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81CF9" w14:textId="77777777" w:rsidR="00AE074E" w:rsidRPr="009869B0" w:rsidRDefault="00AE074E" w:rsidP="009869B0">
      <w:pPr>
        <w:rPr>
          <w:rFonts w:ascii="Arial" w:hAnsi="Arial" w:cs="Arial"/>
          <w:b/>
          <w:sz w:val="24"/>
          <w:szCs w:val="24"/>
        </w:rPr>
      </w:pPr>
    </w:p>
    <w:p w14:paraId="1BCC52B4" w14:textId="77777777" w:rsidR="00570D7E" w:rsidRPr="009869B0" w:rsidRDefault="00570D7E" w:rsidP="009869B0">
      <w:pPr>
        <w:rPr>
          <w:rFonts w:ascii="Arial" w:hAnsi="Arial" w:cs="Arial"/>
          <w:sz w:val="24"/>
          <w:szCs w:val="24"/>
        </w:rPr>
      </w:pPr>
    </w:p>
    <w:p w14:paraId="088D797E" w14:textId="77777777" w:rsidR="00570D7E" w:rsidRPr="009869B0" w:rsidRDefault="00570D7E" w:rsidP="009869B0">
      <w:pPr>
        <w:rPr>
          <w:rFonts w:ascii="Arial" w:hAnsi="Arial" w:cs="Arial"/>
          <w:sz w:val="24"/>
          <w:szCs w:val="24"/>
        </w:rPr>
      </w:pPr>
    </w:p>
    <w:p w14:paraId="367A8FCB" w14:textId="77777777" w:rsidR="005C6240" w:rsidRPr="009869B0" w:rsidRDefault="005C6240" w:rsidP="009869B0">
      <w:pPr>
        <w:suppressAutoHyphens/>
        <w:jc w:val="center"/>
        <w:rPr>
          <w:rFonts w:ascii="Arial" w:hAnsi="Arial" w:cs="Arial"/>
          <w:b/>
          <w:sz w:val="72"/>
          <w:szCs w:val="72"/>
          <w14:shadow w14:blurRad="50800" w14:dist="38100" w14:dir="2700000" w14:sx="100000" w14:sy="100000" w14:kx="0" w14:ky="0" w14:algn="tl">
            <w14:srgbClr w14:val="000000">
              <w14:alpha w14:val="60000"/>
            </w14:srgbClr>
          </w14:shadow>
        </w:rPr>
      </w:pPr>
      <w:r w:rsidRPr="009869B0">
        <w:rPr>
          <w:rFonts w:ascii="Arial" w:hAnsi="Arial" w:cs="Arial"/>
          <w:b/>
          <w:sz w:val="72"/>
          <w:szCs w:val="72"/>
          <w14:shadow w14:blurRad="50800" w14:dist="38100" w14:dir="2700000" w14:sx="100000" w14:sy="100000" w14:kx="0" w14:ky="0" w14:algn="tl">
            <w14:srgbClr w14:val="000000">
              <w14:alpha w14:val="60000"/>
            </w14:srgbClr>
          </w14:shadow>
        </w:rPr>
        <w:t>Regulamin konkursu</w:t>
      </w:r>
    </w:p>
    <w:p w14:paraId="16EB415B" w14:textId="77777777" w:rsidR="005C6240" w:rsidRPr="009869B0" w:rsidRDefault="005C6240" w:rsidP="009869B0">
      <w:pPr>
        <w:rPr>
          <w:rFonts w:ascii="Arial" w:hAnsi="Arial" w:cs="Arial"/>
          <w:sz w:val="24"/>
          <w:szCs w:val="24"/>
        </w:rPr>
      </w:pPr>
    </w:p>
    <w:p w14:paraId="0FBEECFD" w14:textId="77777777" w:rsidR="009869B0" w:rsidRDefault="009869B0" w:rsidP="009869B0">
      <w:pPr>
        <w:jc w:val="center"/>
        <w:rPr>
          <w:rFonts w:ascii="Arial" w:hAnsi="Arial" w:cs="Arial"/>
          <w:sz w:val="40"/>
          <w:szCs w:val="40"/>
        </w:rPr>
      </w:pPr>
    </w:p>
    <w:p w14:paraId="5A36F508" w14:textId="6965CD4A" w:rsidR="005C6240" w:rsidRPr="009869B0" w:rsidRDefault="005C6240" w:rsidP="009869B0">
      <w:pPr>
        <w:jc w:val="center"/>
        <w:rPr>
          <w:rFonts w:ascii="Arial" w:hAnsi="Arial" w:cs="Arial"/>
          <w:sz w:val="40"/>
          <w:szCs w:val="40"/>
        </w:rPr>
      </w:pPr>
      <w:r w:rsidRPr="009869B0">
        <w:rPr>
          <w:rFonts w:ascii="Arial" w:hAnsi="Arial" w:cs="Arial"/>
          <w:sz w:val="40"/>
          <w:szCs w:val="40"/>
        </w:rPr>
        <w:t xml:space="preserve">nr: </w:t>
      </w:r>
      <w:r w:rsidRPr="009869B0">
        <w:rPr>
          <w:rFonts w:ascii="Arial" w:hAnsi="Arial" w:cs="Arial"/>
          <w:bCs/>
          <w:sz w:val="40"/>
          <w:szCs w:val="40"/>
          <w:u w:val="single"/>
        </w:rPr>
        <w:t>POWR.01.02.0</w:t>
      </w:r>
      <w:r w:rsidR="009D660A" w:rsidRPr="009869B0">
        <w:rPr>
          <w:rFonts w:ascii="Arial" w:hAnsi="Arial" w:cs="Arial"/>
          <w:bCs/>
          <w:sz w:val="40"/>
          <w:szCs w:val="40"/>
          <w:u w:val="single"/>
        </w:rPr>
        <w:t>1</w:t>
      </w:r>
      <w:r w:rsidRPr="009869B0">
        <w:rPr>
          <w:rFonts w:ascii="Arial" w:hAnsi="Arial" w:cs="Arial"/>
          <w:bCs/>
          <w:sz w:val="40"/>
          <w:szCs w:val="40"/>
          <w:u w:val="single"/>
        </w:rPr>
        <w:t>-IP.25-08-K0</w:t>
      </w:r>
      <w:r w:rsidR="00301850">
        <w:rPr>
          <w:rFonts w:ascii="Arial" w:hAnsi="Arial" w:cs="Arial"/>
          <w:bCs/>
          <w:sz w:val="40"/>
          <w:szCs w:val="40"/>
          <w:u w:val="single"/>
        </w:rPr>
        <w:t>5</w:t>
      </w:r>
      <w:r w:rsidRPr="009869B0">
        <w:rPr>
          <w:rFonts w:ascii="Arial" w:hAnsi="Arial" w:cs="Arial"/>
          <w:bCs/>
          <w:sz w:val="40"/>
          <w:szCs w:val="40"/>
          <w:u w:val="single"/>
        </w:rPr>
        <w:t>/</w:t>
      </w:r>
      <w:r w:rsidR="00803E05">
        <w:rPr>
          <w:rFonts w:ascii="Arial" w:hAnsi="Arial" w:cs="Arial"/>
          <w:bCs/>
          <w:sz w:val="40"/>
          <w:szCs w:val="40"/>
          <w:u w:val="single"/>
        </w:rPr>
        <w:t>21</w:t>
      </w:r>
    </w:p>
    <w:p w14:paraId="09631DDC" w14:textId="77777777" w:rsidR="005C6240" w:rsidRPr="009869B0" w:rsidRDefault="005C6240" w:rsidP="009869B0">
      <w:pPr>
        <w:jc w:val="center"/>
        <w:rPr>
          <w:rFonts w:ascii="Arial" w:hAnsi="Arial" w:cs="Arial"/>
          <w:sz w:val="24"/>
          <w:szCs w:val="24"/>
        </w:rPr>
      </w:pPr>
    </w:p>
    <w:p w14:paraId="2687D9F8" w14:textId="77777777" w:rsidR="00414C44" w:rsidRDefault="005C6240" w:rsidP="009869B0">
      <w:pPr>
        <w:jc w:val="center"/>
        <w:rPr>
          <w:rFonts w:ascii="Arial" w:hAnsi="Arial" w:cs="Arial"/>
          <w:sz w:val="24"/>
          <w:szCs w:val="24"/>
        </w:rPr>
      </w:pPr>
      <w:r w:rsidRPr="009869B0">
        <w:rPr>
          <w:rFonts w:ascii="Arial" w:hAnsi="Arial" w:cs="Arial"/>
          <w:sz w:val="24"/>
          <w:szCs w:val="24"/>
        </w:rPr>
        <w:t xml:space="preserve">W RAMACH OSI PRIORYTETOWEJ </w:t>
      </w:r>
      <w:r w:rsidR="00414C44">
        <w:rPr>
          <w:rFonts w:ascii="Arial" w:hAnsi="Arial" w:cs="Arial"/>
          <w:sz w:val="24"/>
          <w:szCs w:val="24"/>
        </w:rPr>
        <w:t xml:space="preserve">I: </w:t>
      </w:r>
    </w:p>
    <w:p w14:paraId="66553770" w14:textId="77777777" w:rsidR="00414C44" w:rsidRDefault="00414C44" w:rsidP="009869B0">
      <w:pPr>
        <w:jc w:val="center"/>
        <w:rPr>
          <w:rFonts w:ascii="Arial" w:hAnsi="Arial" w:cs="Arial"/>
          <w:sz w:val="24"/>
          <w:szCs w:val="24"/>
        </w:rPr>
      </w:pPr>
      <w:r>
        <w:rPr>
          <w:rFonts w:ascii="Arial" w:hAnsi="Arial" w:cs="Arial"/>
          <w:sz w:val="24"/>
          <w:szCs w:val="24"/>
        </w:rPr>
        <w:t>RYNEK PRACY OTWARTY DLA WSZYSTKICH</w:t>
      </w:r>
      <w:r w:rsidRPr="00414C44">
        <w:rPr>
          <w:rFonts w:ascii="Arial" w:hAnsi="Arial" w:cs="Arial"/>
          <w:sz w:val="24"/>
          <w:szCs w:val="24"/>
        </w:rPr>
        <w:t xml:space="preserve"> </w:t>
      </w:r>
    </w:p>
    <w:p w14:paraId="3A7D2E41" w14:textId="72CE1053" w:rsidR="005C6240" w:rsidRPr="009869B0" w:rsidRDefault="005C6240" w:rsidP="009869B0">
      <w:pPr>
        <w:jc w:val="center"/>
        <w:rPr>
          <w:rFonts w:ascii="Arial" w:hAnsi="Arial" w:cs="Arial"/>
          <w:sz w:val="24"/>
          <w:szCs w:val="24"/>
        </w:rPr>
      </w:pPr>
      <w:r w:rsidRPr="009869B0">
        <w:rPr>
          <w:rFonts w:ascii="Arial" w:hAnsi="Arial" w:cs="Arial"/>
          <w:sz w:val="24"/>
          <w:szCs w:val="24"/>
        </w:rPr>
        <w:t>PROGRAMU OPERACYJNEGO WIEDZA EDUKACJA ROZWÓJ 2014-2020</w:t>
      </w:r>
    </w:p>
    <w:p w14:paraId="6F644954" w14:textId="77777777" w:rsidR="005C6240" w:rsidRPr="009869B0" w:rsidRDefault="005C6240" w:rsidP="009869B0">
      <w:pPr>
        <w:jc w:val="center"/>
        <w:rPr>
          <w:rFonts w:ascii="Arial" w:hAnsi="Arial" w:cs="Arial"/>
          <w:bCs/>
          <w:sz w:val="24"/>
          <w:szCs w:val="24"/>
        </w:rPr>
      </w:pPr>
    </w:p>
    <w:p w14:paraId="755E13EC" w14:textId="77777777" w:rsidR="009D660A" w:rsidRPr="009869B0" w:rsidRDefault="009D660A" w:rsidP="009869B0">
      <w:pPr>
        <w:jc w:val="center"/>
        <w:rPr>
          <w:rFonts w:ascii="Arial" w:hAnsi="Arial" w:cs="Arial"/>
          <w:bCs/>
          <w:sz w:val="24"/>
          <w:szCs w:val="24"/>
        </w:rPr>
      </w:pPr>
    </w:p>
    <w:p w14:paraId="352F410B" w14:textId="61C9AA1F" w:rsidR="005C6240" w:rsidRPr="009869B0" w:rsidRDefault="009D660A" w:rsidP="009869B0">
      <w:pPr>
        <w:jc w:val="center"/>
        <w:rPr>
          <w:rFonts w:ascii="Arial" w:hAnsi="Arial" w:cs="Arial"/>
          <w:bCs/>
          <w:sz w:val="24"/>
          <w:szCs w:val="24"/>
        </w:rPr>
      </w:pPr>
      <w:r w:rsidRPr="009869B0">
        <w:rPr>
          <w:rFonts w:ascii="Arial" w:hAnsi="Arial" w:cs="Arial"/>
          <w:bCs/>
          <w:sz w:val="24"/>
          <w:szCs w:val="24"/>
        </w:rPr>
        <w:t>Działanie</w:t>
      </w:r>
      <w:r w:rsidR="005C6240" w:rsidRPr="009869B0">
        <w:rPr>
          <w:rFonts w:ascii="Arial" w:hAnsi="Arial" w:cs="Arial"/>
          <w:bCs/>
          <w:sz w:val="24"/>
          <w:szCs w:val="24"/>
        </w:rPr>
        <w:t xml:space="preserve"> 1.2 </w:t>
      </w:r>
      <w:r w:rsidR="00301850" w:rsidRPr="00301850">
        <w:rPr>
          <w:rFonts w:ascii="Arial" w:hAnsi="Arial" w:cs="Arial"/>
          <w:bCs/>
          <w:sz w:val="24"/>
          <w:szCs w:val="24"/>
        </w:rPr>
        <w:t>Wsparcie osób młodych na regionalnym rynku pracy</w:t>
      </w:r>
    </w:p>
    <w:p w14:paraId="70DF03A8" w14:textId="77777777" w:rsidR="005C6240" w:rsidRPr="009869B0" w:rsidRDefault="005C6240" w:rsidP="009869B0">
      <w:pPr>
        <w:jc w:val="center"/>
        <w:rPr>
          <w:rFonts w:ascii="Arial" w:hAnsi="Arial" w:cs="Arial"/>
          <w:bCs/>
          <w:sz w:val="24"/>
          <w:szCs w:val="24"/>
        </w:rPr>
      </w:pPr>
    </w:p>
    <w:p w14:paraId="369C3ADE" w14:textId="77777777" w:rsidR="005C6240" w:rsidRPr="009869B0" w:rsidRDefault="005C6240" w:rsidP="009869B0">
      <w:pPr>
        <w:jc w:val="center"/>
        <w:rPr>
          <w:rFonts w:ascii="Arial" w:hAnsi="Arial" w:cs="Arial"/>
          <w:sz w:val="24"/>
          <w:szCs w:val="24"/>
        </w:rPr>
      </w:pPr>
      <w:r w:rsidRPr="009869B0">
        <w:rPr>
          <w:rFonts w:ascii="Arial" w:hAnsi="Arial" w:cs="Arial"/>
          <w:bCs/>
          <w:sz w:val="24"/>
          <w:szCs w:val="24"/>
        </w:rPr>
        <w:t>Poddziałanie 1.2.</w:t>
      </w:r>
      <w:r w:rsidR="009D660A" w:rsidRPr="009869B0">
        <w:rPr>
          <w:rFonts w:ascii="Arial" w:hAnsi="Arial" w:cs="Arial"/>
          <w:bCs/>
          <w:sz w:val="24"/>
          <w:szCs w:val="24"/>
        </w:rPr>
        <w:t>1</w:t>
      </w:r>
      <w:r w:rsidRPr="009869B0">
        <w:rPr>
          <w:rFonts w:ascii="Arial" w:hAnsi="Arial" w:cs="Arial"/>
          <w:bCs/>
          <w:sz w:val="24"/>
          <w:szCs w:val="24"/>
        </w:rPr>
        <w:t xml:space="preserve"> </w:t>
      </w:r>
      <w:r w:rsidR="009D660A" w:rsidRPr="009869B0">
        <w:rPr>
          <w:rFonts w:ascii="Arial" w:hAnsi="Arial" w:cs="Arial"/>
          <w:bCs/>
          <w:sz w:val="24"/>
          <w:szCs w:val="24"/>
        </w:rPr>
        <w:t>Wsparcie udzielane z Europejskiego Funduszu Społecznego</w:t>
      </w:r>
    </w:p>
    <w:p w14:paraId="228B33C9" w14:textId="77777777" w:rsidR="005C6240" w:rsidRPr="009869B0" w:rsidRDefault="005C6240" w:rsidP="009869B0">
      <w:pPr>
        <w:jc w:val="center"/>
        <w:rPr>
          <w:rFonts w:ascii="Arial" w:hAnsi="Arial" w:cs="Arial"/>
          <w:bCs/>
          <w:sz w:val="24"/>
          <w:szCs w:val="24"/>
        </w:rPr>
      </w:pPr>
    </w:p>
    <w:p w14:paraId="514E7764" w14:textId="77777777" w:rsidR="005C6240" w:rsidRPr="009869B0" w:rsidRDefault="005C6240" w:rsidP="009869B0">
      <w:pPr>
        <w:rPr>
          <w:rFonts w:ascii="Arial" w:hAnsi="Arial" w:cs="Arial"/>
          <w:bCs/>
          <w:sz w:val="24"/>
          <w:szCs w:val="24"/>
        </w:rPr>
      </w:pPr>
    </w:p>
    <w:p w14:paraId="4A471B35" w14:textId="77777777" w:rsidR="005C6240" w:rsidRPr="009869B0" w:rsidRDefault="005C6240" w:rsidP="009869B0">
      <w:pPr>
        <w:rPr>
          <w:rFonts w:ascii="Arial" w:hAnsi="Arial" w:cs="Arial"/>
          <w:bCs/>
          <w:sz w:val="24"/>
          <w:szCs w:val="24"/>
        </w:rPr>
      </w:pPr>
    </w:p>
    <w:p w14:paraId="24EB9EF7" w14:textId="77777777" w:rsidR="005C6240" w:rsidRPr="009869B0" w:rsidRDefault="005C6240" w:rsidP="009869B0">
      <w:pPr>
        <w:autoSpaceDE w:val="0"/>
        <w:autoSpaceDN w:val="0"/>
        <w:adjustRightInd w:val="0"/>
        <w:rPr>
          <w:rFonts w:ascii="Arial" w:eastAsia="Calibri" w:hAnsi="Arial" w:cs="Arial"/>
          <w:b/>
          <w:bCs/>
          <w:snapToGrid/>
          <w:sz w:val="24"/>
          <w:szCs w:val="24"/>
        </w:rPr>
      </w:pPr>
    </w:p>
    <w:p w14:paraId="7E3E33FB" w14:textId="42E0EFBF" w:rsidR="005C6240" w:rsidRPr="009869B0" w:rsidRDefault="005C6240" w:rsidP="009869B0">
      <w:pPr>
        <w:autoSpaceDE w:val="0"/>
        <w:autoSpaceDN w:val="0"/>
        <w:adjustRightInd w:val="0"/>
        <w:rPr>
          <w:rFonts w:ascii="Arial" w:eastAsia="Calibri" w:hAnsi="Arial" w:cs="Arial"/>
          <w:b/>
          <w:bCs/>
          <w:snapToGrid/>
          <w:sz w:val="32"/>
          <w:szCs w:val="32"/>
        </w:rPr>
      </w:pPr>
      <w:r w:rsidRPr="009869B0">
        <w:rPr>
          <w:rFonts w:ascii="Arial" w:eastAsia="Calibri" w:hAnsi="Arial" w:cs="Arial"/>
          <w:b/>
          <w:bCs/>
          <w:snapToGrid/>
          <w:sz w:val="32"/>
          <w:szCs w:val="32"/>
        </w:rPr>
        <w:t xml:space="preserve">Data ogłoszenia naboru: </w:t>
      </w:r>
      <w:r w:rsidR="00301850">
        <w:rPr>
          <w:rFonts w:ascii="Arial" w:eastAsia="Calibri" w:hAnsi="Arial" w:cs="Arial"/>
          <w:b/>
          <w:bCs/>
          <w:snapToGrid/>
          <w:sz w:val="32"/>
          <w:szCs w:val="32"/>
        </w:rPr>
        <w:t>01.03</w:t>
      </w:r>
      <w:r w:rsidRPr="009869B0">
        <w:rPr>
          <w:rFonts w:ascii="Arial" w:eastAsia="Calibri" w:hAnsi="Arial" w:cs="Arial"/>
          <w:b/>
          <w:bCs/>
          <w:snapToGrid/>
          <w:sz w:val="32"/>
          <w:szCs w:val="32"/>
        </w:rPr>
        <w:t>.20</w:t>
      </w:r>
      <w:r w:rsidR="00414C44">
        <w:rPr>
          <w:rFonts w:ascii="Arial" w:eastAsia="Calibri" w:hAnsi="Arial" w:cs="Arial"/>
          <w:b/>
          <w:bCs/>
          <w:snapToGrid/>
          <w:sz w:val="32"/>
          <w:szCs w:val="32"/>
        </w:rPr>
        <w:t>2</w:t>
      </w:r>
      <w:r w:rsidR="00301850">
        <w:rPr>
          <w:rFonts w:ascii="Arial" w:eastAsia="Calibri" w:hAnsi="Arial" w:cs="Arial"/>
          <w:b/>
          <w:bCs/>
          <w:snapToGrid/>
          <w:sz w:val="32"/>
          <w:szCs w:val="32"/>
        </w:rPr>
        <w:t>1</w:t>
      </w:r>
      <w:r w:rsidRPr="009869B0">
        <w:rPr>
          <w:rFonts w:ascii="Arial" w:eastAsia="Calibri" w:hAnsi="Arial" w:cs="Arial"/>
          <w:b/>
          <w:bCs/>
          <w:snapToGrid/>
          <w:sz w:val="32"/>
          <w:szCs w:val="32"/>
        </w:rPr>
        <w:t xml:space="preserve"> r.</w:t>
      </w:r>
    </w:p>
    <w:p w14:paraId="66B62833" w14:textId="77777777" w:rsidR="009869B0" w:rsidRDefault="009869B0" w:rsidP="009869B0">
      <w:pPr>
        <w:autoSpaceDE w:val="0"/>
        <w:autoSpaceDN w:val="0"/>
        <w:adjustRightInd w:val="0"/>
        <w:rPr>
          <w:rFonts w:ascii="Arial" w:eastAsia="Calibri" w:hAnsi="Arial" w:cs="Arial"/>
          <w:b/>
          <w:bCs/>
          <w:snapToGrid/>
          <w:sz w:val="32"/>
          <w:szCs w:val="32"/>
        </w:rPr>
      </w:pPr>
    </w:p>
    <w:p w14:paraId="2BC99A2A" w14:textId="32135485" w:rsidR="009869B0" w:rsidRPr="009869B0" w:rsidRDefault="00414C44" w:rsidP="009869B0">
      <w:pPr>
        <w:autoSpaceDE w:val="0"/>
        <w:autoSpaceDN w:val="0"/>
        <w:adjustRightInd w:val="0"/>
        <w:rPr>
          <w:rFonts w:ascii="Arial" w:eastAsia="Calibri" w:hAnsi="Arial" w:cs="Arial"/>
          <w:b/>
          <w:bCs/>
          <w:snapToGrid/>
          <w:sz w:val="32"/>
          <w:szCs w:val="32"/>
        </w:rPr>
      </w:pPr>
      <w:r>
        <w:rPr>
          <w:rFonts w:ascii="Arial" w:eastAsia="Calibri" w:hAnsi="Arial" w:cs="Arial"/>
          <w:b/>
          <w:bCs/>
          <w:snapToGrid/>
          <w:sz w:val="32"/>
          <w:szCs w:val="32"/>
        </w:rPr>
        <w:t>Termin składania wniosków:</w:t>
      </w:r>
      <w:r w:rsidR="009869B0" w:rsidRPr="009869B0">
        <w:rPr>
          <w:rFonts w:ascii="Arial" w:eastAsia="Calibri" w:hAnsi="Arial" w:cs="Arial"/>
          <w:b/>
          <w:bCs/>
          <w:snapToGrid/>
          <w:sz w:val="32"/>
          <w:szCs w:val="32"/>
        </w:rPr>
        <w:t xml:space="preserve"> </w:t>
      </w:r>
      <w:r w:rsidR="00F1075A">
        <w:rPr>
          <w:rFonts w:ascii="Arial" w:eastAsia="Calibri" w:hAnsi="Arial" w:cs="Arial"/>
          <w:b/>
          <w:bCs/>
          <w:snapToGrid/>
          <w:sz w:val="32"/>
          <w:szCs w:val="32"/>
        </w:rPr>
        <w:t>12</w:t>
      </w:r>
      <w:r>
        <w:rPr>
          <w:rFonts w:ascii="Arial" w:eastAsia="Calibri" w:hAnsi="Arial" w:cs="Arial"/>
          <w:b/>
          <w:bCs/>
          <w:snapToGrid/>
          <w:sz w:val="32"/>
          <w:szCs w:val="32"/>
        </w:rPr>
        <w:t>.0</w:t>
      </w:r>
      <w:r w:rsidR="00301850">
        <w:rPr>
          <w:rFonts w:ascii="Arial" w:eastAsia="Calibri" w:hAnsi="Arial" w:cs="Arial"/>
          <w:b/>
          <w:bCs/>
          <w:snapToGrid/>
          <w:sz w:val="32"/>
          <w:szCs w:val="32"/>
        </w:rPr>
        <w:t>4</w:t>
      </w:r>
      <w:r w:rsidR="009869B0" w:rsidRPr="009869B0">
        <w:rPr>
          <w:rFonts w:ascii="Arial" w:eastAsia="Calibri" w:hAnsi="Arial" w:cs="Arial"/>
          <w:b/>
          <w:bCs/>
          <w:snapToGrid/>
          <w:sz w:val="32"/>
          <w:szCs w:val="32"/>
        </w:rPr>
        <w:t>.20</w:t>
      </w:r>
      <w:r>
        <w:rPr>
          <w:rFonts w:ascii="Arial" w:eastAsia="Calibri" w:hAnsi="Arial" w:cs="Arial"/>
          <w:b/>
          <w:bCs/>
          <w:snapToGrid/>
          <w:sz w:val="32"/>
          <w:szCs w:val="32"/>
        </w:rPr>
        <w:t>2</w:t>
      </w:r>
      <w:r w:rsidR="00301850">
        <w:rPr>
          <w:rFonts w:ascii="Arial" w:eastAsia="Calibri" w:hAnsi="Arial" w:cs="Arial"/>
          <w:b/>
          <w:bCs/>
          <w:snapToGrid/>
          <w:sz w:val="32"/>
          <w:szCs w:val="32"/>
        </w:rPr>
        <w:t>1</w:t>
      </w:r>
      <w:r w:rsidR="009869B0" w:rsidRPr="009869B0">
        <w:rPr>
          <w:rFonts w:ascii="Arial" w:eastAsia="Calibri" w:hAnsi="Arial" w:cs="Arial"/>
          <w:b/>
          <w:bCs/>
          <w:snapToGrid/>
          <w:sz w:val="32"/>
          <w:szCs w:val="32"/>
        </w:rPr>
        <w:t xml:space="preserve"> r. – </w:t>
      </w:r>
      <w:r w:rsidR="00F1075A">
        <w:rPr>
          <w:rFonts w:ascii="Arial" w:eastAsia="Calibri" w:hAnsi="Arial" w:cs="Arial"/>
          <w:b/>
          <w:bCs/>
          <w:snapToGrid/>
          <w:sz w:val="32"/>
          <w:szCs w:val="32"/>
        </w:rPr>
        <w:t>23</w:t>
      </w:r>
      <w:r w:rsidR="00301850">
        <w:rPr>
          <w:rFonts w:ascii="Arial" w:eastAsia="Calibri" w:hAnsi="Arial" w:cs="Arial"/>
          <w:b/>
          <w:bCs/>
          <w:snapToGrid/>
          <w:sz w:val="32"/>
          <w:szCs w:val="32"/>
        </w:rPr>
        <w:t>.04</w:t>
      </w:r>
      <w:r>
        <w:rPr>
          <w:rFonts w:ascii="Arial" w:eastAsia="Calibri" w:hAnsi="Arial" w:cs="Arial"/>
          <w:b/>
          <w:bCs/>
          <w:snapToGrid/>
          <w:sz w:val="32"/>
          <w:szCs w:val="32"/>
        </w:rPr>
        <w:t>.202</w:t>
      </w:r>
      <w:r w:rsidR="00301850">
        <w:rPr>
          <w:rFonts w:ascii="Arial" w:eastAsia="Calibri" w:hAnsi="Arial" w:cs="Arial"/>
          <w:b/>
          <w:bCs/>
          <w:snapToGrid/>
          <w:sz w:val="32"/>
          <w:szCs w:val="32"/>
        </w:rPr>
        <w:t>1</w:t>
      </w:r>
      <w:r w:rsidR="009869B0" w:rsidRPr="009869B0">
        <w:rPr>
          <w:rFonts w:ascii="Arial" w:eastAsia="Calibri" w:hAnsi="Arial" w:cs="Arial"/>
          <w:b/>
          <w:bCs/>
          <w:snapToGrid/>
          <w:sz w:val="32"/>
          <w:szCs w:val="32"/>
        </w:rPr>
        <w:t xml:space="preserve"> r. </w:t>
      </w:r>
    </w:p>
    <w:p w14:paraId="17525B67" w14:textId="77777777" w:rsidR="005C6240" w:rsidRPr="009869B0" w:rsidRDefault="005C6240" w:rsidP="009869B0">
      <w:pPr>
        <w:autoSpaceDE w:val="0"/>
        <w:autoSpaceDN w:val="0"/>
        <w:adjustRightInd w:val="0"/>
        <w:rPr>
          <w:rFonts w:ascii="Arial" w:eastAsia="Calibri" w:hAnsi="Arial" w:cs="Arial"/>
          <w:b/>
          <w:bCs/>
          <w:snapToGrid/>
          <w:sz w:val="24"/>
          <w:szCs w:val="24"/>
        </w:rPr>
      </w:pPr>
    </w:p>
    <w:p w14:paraId="4D893304"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23770DED"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295DFF09"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160DD01E"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2AF5CC31"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32A73D9B"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i/>
          <w:iCs/>
          <w:snapToGrid/>
          <w:sz w:val="24"/>
          <w:szCs w:val="24"/>
        </w:rPr>
        <w:t xml:space="preserve">ZATWIERDZIŁA: </w:t>
      </w:r>
    </w:p>
    <w:p w14:paraId="54F339ED"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noProof/>
          <w:snapToGrid/>
          <w:color w:val="538135"/>
          <w:sz w:val="24"/>
          <w:szCs w:val="24"/>
        </w:rPr>
        <mc:AlternateContent>
          <mc:Choice Requires="wps">
            <w:drawing>
              <wp:anchor distT="0" distB="0" distL="114300" distR="114300" simplePos="0" relativeHeight="251659264" behindDoc="0" locked="0" layoutInCell="1" allowOverlap="1" wp14:anchorId="453927D0" wp14:editId="33F52BB5">
                <wp:simplePos x="0" y="0"/>
                <wp:positionH relativeFrom="column">
                  <wp:posOffset>3795395</wp:posOffset>
                </wp:positionH>
                <wp:positionV relativeFrom="paragraph">
                  <wp:posOffset>24130</wp:posOffset>
                </wp:positionV>
                <wp:extent cx="2657475" cy="1007110"/>
                <wp:effectExtent l="0" t="0" r="28575" b="2159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00711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8800F" id="Prostokąt 2" o:spid="_x0000_s1026" style="position:absolute;margin-left:298.85pt;margin-top:1.9pt;width:209.25pt;height: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" strokecolor="#2f5496 [2408]"/>
            </w:pict>
          </mc:Fallback>
        </mc:AlternateContent>
      </w:r>
    </w:p>
    <w:p w14:paraId="1202120A"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i/>
          <w:iCs/>
          <w:snapToGrid/>
          <w:sz w:val="24"/>
          <w:szCs w:val="24"/>
        </w:rPr>
        <w:t>ANNA URBANIAK</w:t>
      </w:r>
    </w:p>
    <w:p w14:paraId="747AD469"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snapToGrid/>
          <w:sz w:val="24"/>
          <w:szCs w:val="24"/>
        </w:rPr>
        <w:t>WICEDYREKTOR</w:t>
      </w:r>
    </w:p>
    <w:p w14:paraId="2733A4A0"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snapToGrid/>
          <w:sz w:val="24"/>
          <w:szCs w:val="24"/>
        </w:rPr>
        <w:t xml:space="preserve">WOJEWÓDZKIEGO URZĘDU PRACY </w:t>
      </w:r>
    </w:p>
    <w:p w14:paraId="033F57EF"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snapToGrid/>
          <w:sz w:val="24"/>
          <w:szCs w:val="24"/>
        </w:rPr>
        <w:t>W ZIELONEJ GÓRZE</w:t>
      </w:r>
    </w:p>
    <w:p w14:paraId="301D1C14"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67CB0435" w14:textId="45F3CF4E"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snapToGrid/>
          <w:sz w:val="24"/>
          <w:szCs w:val="24"/>
        </w:rPr>
        <w:t xml:space="preserve">Zielona Góra, </w:t>
      </w:r>
      <w:r w:rsidRPr="00084FD1">
        <w:rPr>
          <w:rFonts w:ascii="Arial" w:eastAsia="Calibri" w:hAnsi="Arial" w:cs="Arial"/>
          <w:snapToGrid/>
          <w:sz w:val="24"/>
          <w:szCs w:val="24"/>
        </w:rPr>
        <w:t xml:space="preserve">dnia </w:t>
      </w:r>
      <w:r w:rsidR="00414C44" w:rsidRPr="00597996">
        <w:rPr>
          <w:rFonts w:ascii="Arial" w:eastAsia="Calibri" w:hAnsi="Arial" w:cs="Arial"/>
          <w:i/>
          <w:iCs/>
          <w:snapToGrid/>
          <w:sz w:val="24"/>
          <w:szCs w:val="24"/>
        </w:rPr>
        <w:t>………………</w:t>
      </w:r>
    </w:p>
    <w:p w14:paraId="726D4708" w14:textId="77777777" w:rsidR="005C6240" w:rsidRPr="009869B0" w:rsidRDefault="005C6240" w:rsidP="009869B0">
      <w:pPr>
        <w:rPr>
          <w:rFonts w:ascii="Arial" w:hAnsi="Arial" w:cs="Arial"/>
          <w:sz w:val="24"/>
          <w:szCs w:val="24"/>
        </w:rPr>
      </w:pPr>
    </w:p>
    <w:p w14:paraId="654AFFAE" w14:textId="1CEB222D" w:rsidR="005C6240" w:rsidRPr="009869B0" w:rsidRDefault="005C6240" w:rsidP="009869B0">
      <w:pPr>
        <w:jc w:val="center"/>
        <w:rPr>
          <w:rFonts w:ascii="Arial" w:hAnsi="Arial" w:cs="Arial"/>
          <w:sz w:val="24"/>
          <w:szCs w:val="24"/>
        </w:rPr>
      </w:pPr>
      <w:r w:rsidRPr="009869B0">
        <w:rPr>
          <w:rFonts w:ascii="Arial" w:hAnsi="Arial" w:cs="Arial"/>
          <w:sz w:val="24"/>
          <w:szCs w:val="24"/>
        </w:rPr>
        <w:t xml:space="preserve">wersja </w:t>
      </w:r>
      <w:r w:rsidR="00414C44">
        <w:rPr>
          <w:rFonts w:ascii="Arial" w:hAnsi="Arial" w:cs="Arial"/>
          <w:sz w:val="24"/>
          <w:szCs w:val="24"/>
        </w:rPr>
        <w:t>1</w:t>
      </w:r>
      <w:r w:rsidRPr="009869B0">
        <w:rPr>
          <w:rFonts w:ascii="Arial" w:hAnsi="Arial" w:cs="Arial"/>
          <w:sz w:val="24"/>
          <w:szCs w:val="24"/>
        </w:rPr>
        <w:t>.</w:t>
      </w:r>
    </w:p>
    <w:p w14:paraId="093FA722" w14:textId="77777777" w:rsidR="005C6240" w:rsidRPr="009869B0" w:rsidRDefault="005C6240" w:rsidP="009869B0">
      <w:pPr>
        <w:rPr>
          <w:rFonts w:ascii="Arial" w:hAnsi="Arial" w:cs="Arial"/>
          <w:sz w:val="24"/>
          <w:szCs w:val="24"/>
        </w:rPr>
      </w:pPr>
      <w:r w:rsidRPr="009869B0">
        <w:rPr>
          <w:rFonts w:ascii="Arial" w:hAnsi="Arial" w:cs="Arial"/>
          <w:sz w:val="24"/>
          <w:szCs w:val="24"/>
        </w:rPr>
        <w:br w:type="page"/>
      </w:r>
    </w:p>
    <w:tbl>
      <w:tblPr>
        <w:tblW w:w="10173" w:type="dxa"/>
        <w:tblInd w:w="-31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173"/>
      </w:tblGrid>
      <w:tr w:rsidR="005C6240" w:rsidRPr="009869B0" w14:paraId="5D0ECDC3" w14:textId="77777777" w:rsidTr="009D660A">
        <w:tc>
          <w:tcPr>
            <w:tcW w:w="10173" w:type="dxa"/>
            <w:shd w:val="clear" w:color="auto" w:fill="auto"/>
          </w:tcPr>
          <w:p w14:paraId="69FB6C8F" w14:textId="77777777" w:rsidR="005C6240" w:rsidRPr="009869B0" w:rsidRDefault="005C6240" w:rsidP="009869B0">
            <w:pPr>
              <w:ind w:left="315"/>
              <w:rPr>
                <w:rFonts w:ascii="Arial" w:hAnsi="Arial" w:cs="Arial"/>
                <w:b/>
                <w:caps/>
                <w:color w:val="538135"/>
                <w:sz w:val="24"/>
                <w:szCs w:val="24"/>
                <w14:shadow w14:blurRad="50800" w14:dist="38100" w14:dir="2700000" w14:sx="100000" w14:sy="100000" w14:kx="0" w14:ky="0" w14:algn="tl">
                  <w14:srgbClr w14:val="000000">
                    <w14:alpha w14:val="60000"/>
                  </w14:srgbClr>
                </w14:shadow>
              </w:rPr>
            </w:pPr>
          </w:p>
          <w:p w14:paraId="6D80A667" w14:textId="77777777" w:rsidR="005C6240" w:rsidRPr="009869B0" w:rsidRDefault="005C6240" w:rsidP="009869B0">
            <w:pPr>
              <w:ind w:left="315"/>
              <w:jc w:val="center"/>
              <w:rPr>
                <w:rFonts w:ascii="Arial" w:hAnsi="Arial" w:cs="Arial"/>
                <w:b/>
                <w:caps/>
                <w:sz w:val="44"/>
                <w:szCs w:val="44"/>
                <w14:shadow w14:blurRad="50800" w14:dist="38100" w14:dir="2700000" w14:sx="100000" w14:sy="100000" w14:kx="0" w14:ky="0" w14:algn="tl">
                  <w14:srgbClr w14:val="000000">
                    <w14:alpha w14:val="60000"/>
                  </w14:srgbClr>
                </w14:shadow>
              </w:rPr>
            </w:pPr>
            <w:r w:rsidRPr="009869B0">
              <w:rPr>
                <w:rFonts w:ascii="Arial" w:hAnsi="Arial" w:cs="Arial"/>
                <w:b/>
                <w:caps/>
                <w:sz w:val="44"/>
                <w:szCs w:val="44"/>
                <w14:shadow w14:blurRad="50800" w14:dist="38100" w14:dir="2700000" w14:sx="100000" w14:sy="100000" w14:kx="0" w14:ky="0" w14:algn="tl">
                  <w14:srgbClr w14:val="000000">
                    <w14:alpha w14:val="60000"/>
                  </w14:srgbClr>
                </w14:shadow>
              </w:rPr>
              <w:t>Ogłoszenie o konkursie</w:t>
            </w:r>
          </w:p>
          <w:p w14:paraId="7B7CB24E" w14:textId="77777777" w:rsidR="004217FF" w:rsidRPr="009869B0" w:rsidRDefault="004217FF" w:rsidP="009869B0">
            <w:pPr>
              <w:ind w:left="315"/>
              <w:jc w:val="center"/>
              <w:rPr>
                <w:rFonts w:ascii="Arial" w:hAnsi="Arial" w:cs="Arial"/>
                <w:b/>
                <w:caps/>
                <w:sz w:val="24"/>
                <w:szCs w:val="24"/>
                <w14:shadow w14:blurRad="50800" w14:dist="38100" w14:dir="2700000" w14:sx="100000" w14:sy="100000" w14:kx="0" w14:ky="0" w14:algn="tl">
                  <w14:srgbClr w14:val="000000">
                    <w14:alpha w14:val="60000"/>
                  </w14:srgbClr>
                </w14:shadow>
              </w:rPr>
            </w:pPr>
          </w:p>
          <w:p w14:paraId="79D141F5" w14:textId="77777777" w:rsidR="005C6240" w:rsidRPr="009869B0" w:rsidRDefault="005C6240" w:rsidP="009869B0">
            <w:pPr>
              <w:autoSpaceDE w:val="0"/>
              <w:autoSpaceDN w:val="0"/>
              <w:adjustRightInd w:val="0"/>
              <w:jc w:val="center"/>
              <w:rPr>
                <w:rFonts w:ascii="Arial" w:eastAsia="Calibri" w:hAnsi="Arial" w:cs="Arial"/>
                <w:snapToGrid/>
                <w:sz w:val="44"/>
                <w:szCs w:val="44"/>
                <w14:shadow w14:blurRad="50800" w14:dist="38100" w14:dir="2700000" w14:sx="100000" w14:sy="100000" w14:kx="0" w14:ky="0" w14:algn="tl">
                  <w14:srgbClr w14:val="000000">
                    <w14:alpha w14:val="60000"/>
                  </w14:srgbClr>
                </w14:shadow>
              </w:rPr>
            </w:pPr>
            <w:r w:rsidRPr="009869B0">
              <w:rPr>
                <w:rFonts w:ascii="Arial" w:eastAsia="Calibri" w:hAnsi="Arial" w:cs="Arial"/>
                <w:snapToGrid/>
                <w:sz w:val="44"/>
                <w:szCs w:val="44"/>
                <w14:shadow w14:blurRad="50800" w14:dist="38100" w14:dir="2700000" w14:sx="100000" w14:sy="100000" w14:kx="0" w14:ky="0" w14:algn="tl">
                  <w14:srgbClr w14:val="000000">
                    <w14:alpha w14:val="60000"/>
                  </w14:srgbClr>
                </w14:shadow>
              </w:rPr>
              <w:t>Wojewódzki Urząd Pracy w Zielonej Górze</w:t>
            </w:r>
          </w:p>
          <w:p w14:paraId="6BDC5C4C" w14:textId="748E6622" w:rsidR="004217FF" w:rsidRPr="009869B0" w:rsidRDefault="004217FF" w:rsidP="009869B0">
            <w:pPr>
              <w:autoSpaceDE w:val="0"/>
              <w:autoSpaceDN w:val="0"/>
              <w:adjustRightInd w:val="0"/>
              <w:ind w:left="315"/>
              <w:jc w:val="center"/>
              <w:rPr>
                <w:rFonts w:ascii="Arial" w:eastAsia="Calibri" w:hAnsi="Arial" w:cs="Arial"/>
                <w:snapToGrid/>
                <w:sz w:val="24"/>
                <w:szCs w:val="24"/>
                <w14:shadow w14:blurRad="50800" w14:dist="38100" w14:dir="2700000" w14:sx="100000" w14:sy="100000" w14:kx="0" w14:ky="0" w14:algn="tl">
                  <w14:srgbClr w14:val="000000">
                    <w14:alpha w14:val="60000"/>
                  </w14:srgbClr>
                </w14:shadow>
              </w:rPr>
            </w:pPr>
            <w:r w:rsidRPr="009869B0">
              <w:rPr>
                <w:rFonts w:ascii="Arial" w:eastAsia="Calibri" w:hAnsi="Arial" w:cs="Arial"/>
                <w:snapToGrid/>
                <w:sz w:val="24"/>
                <w:szCs w:val="24"/>
                <w14:shadow w14:blurRad="50800" w14:dist="38100" w14:dir="2700000" w14:sx="100000" w14:sy="100000" w14:kx="0" w14:ky="0" w14:algn="tl">
                  <w14:srgbClr w14:val="000000">
                    <w14:alpha w14:val="60000"/>
                  </w14:srgbClr>
                </w14:shadow>
              </w:rPr>
              <w:t>z siedzibą przy ul. Wyspiańskiego 15</w:t>
            </w:r>
            <w:r w:rsidR="00084FD1">
              <w:rPr>
                <w:rFonts w:ascii="Arial" w:eastAsia="Calibri" w:hAnsi="Arial" w:cs="Arial"/>
                <w:snapToGrid/>
                <w:sz w:val="24"/>
                <w:szCs w:val="24"/>
                <w14:shadow w14:blurRad="50800" w14:dist="38100" w14:dir="2700000" w14:sx="100000" w14:sy="100000" w14:kx="0" w14:ky="0" w14:algn="tl">
                  <w14:srgbClr w14:val="000000">
                    <w14:alpha w14:val="60000"/>
                  </w14:srgbClr>
                </w14:shadow>
              </w:rPr>
              <w:t>, 65-036 Zielona Góra</w:t>
            </w:r>
          </w:p>
          <w:p w14:paraId="7FCDB908" w14:textId="77777777" w:rsidR="004217FF" w:rsidRPr="009869B0" w:rsidRDefault="004217FF" w:rsidP="009869B0">
            <w:pPr>
              <w:autoSpaceDE w:val="0"/>
              <w:autoSpaceDN w:val="0"/>
              <w:adjustRightInd w:val="0"/>
              <w:ind w:left="315"/>
              <w:jc w:val="center"/>
              <w:rPr>
                <w:rFonts w:ascii="Arial" w:eastAsia="Calibri" w:hAnsi="Arial" w:cs="Arial"/>
                <w:snapToGrid/>
                <w:sz w:val="20"/>
                <w:szCs w:val="20"/>
                <w14:shadow w14:blurRad="50800" w14:dist="38100" w14:dir="2700000" w14:sx="100000" w14:sy="100000" w14:kx="0" w14:ky="0" w14:algn="tl">
                  <w14:srgbClr w14:val="000000">
                    <w14:alpha w14:val="60000"/>
                  </w14:srgbClr>
                </w14:shadow>
              </w:rPr>
            </w:pPr>
          </w:p>
          <w:p w14:paraId="124057A1" w14:textId="1B13C374" w:rsidR="005C6240" w:rsidRPr="009869B0" w:rsidRDefault="005C6240" w:rsidP="009869B0">
            <w:pPr>
              <w:autoSpaceDE w:val="0"/>
              <w:autoSpaceDN w:val="0"/>
              <w:adjustRightInd w:val="0"/>
              <w:ind w:left="315"/>
              <w:jc w:val="center"/>
              <w:rPr>
                <w:rFonts w:ascii="Arial" w:eastAsia="Calibri" w:hAnsi="Arial" w:cs="Arial"/>
                <w:snapToGrid/>
                <w:sz w:val="28"/>
                <w:szCs w:val="28"/>
                <w14:shadow w14:blurRad="50800" w14:dist="38100" w14:dir="2700000" w14:sx="100000" w14:sy="100000" w14:kx="0" w14:ky="0" w14:algn="tl">
                  <w14:srgbClr w14:val="000000">
                    <w14:alpha w14:val="60000"/>
                  </w14:srgbClr>
                </w14:shadow>
              </w:rPr>
            </w:pPr>
            <w:r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ogłasza konkurs nr POWR.01.02.0</w:t>
            </w:r>
            <w:r w:rsidR="009D660A"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1</w:t>
            </w:r>
            <w:r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-IP.25-08-K0</w:t>
            </w:r>
            <w:r w:rsidR="00301850">
              <w:rPr>
                <w:rFonts w:ascii="Arial" w:eastAsia="Calibri" w:hAnsi="Arial" w:cs="Arial"/>
                <w:snapToGrid/>
                <w:sz w:val="28"/>
                <w:szCs w:val="28"/>
                <w14:shadow w14:blurRad="50800" w14:dist="38100" w14:dir="2700000" w14:sx="100000" w14:sy="100000" w14:kx="0" w14:ky="0" w14:algn="tl">
                  <w14:srgbClr w14:val="000000">
                    <w14:alpha w14:val="60000"/>
                  </w14:srgbClr>
                </w14:shadow>
              </w:rPr>
              <w:t>5</w:t>
            </w:r>
            <w:r w:rsidR="00414C44">
              <w:rPr>
                <w:rFonts w:ascii="Arial" w:eastAsia="Calibri" w:hAnsi="Arial" w:cs="Arial"/>
                <w:snapToGrid/>
                <w:sz w:val="28"/>
                <w:szCs w:val="28"/>
                <w14:shadow w14:blurRad="50800" w14:dist="38100" w14:dir="2700000" w14:sx="100000" w14:sy="100000" w14:kx="0" w14:ky="0" w14:algn="tl">
                  <w14:srgbClr w14:val="000000">
                    <w14:alpha w14:val="60000"/>
                  </w14:srgbClr>
                </w14:shadow>
              </w:rPr>
              <w:t>/</w:t>
            </w:r>
            <w:r w:rsidR="00803E05">
              <w:rPr>
                <w:rFonts w:ascii="Arial" w:eastAsia="Calibri" w:hAnsi="Arial" w:cs="Arial"/>
                <w:snapToGrid/>
                <w:sz w:val="28"/>
                <w:szCs w:val="28"/>
                <w14:shadow w14:blurRad="50800" w14:dist="38100" w14:dir="2700000" w14:sx="100000" w14:sy="100000" w14:kx="0" w14:ky="0" w14:algn="tl">
                  <w14:srgbClr w14:val="000000">
                    <w14:alpha w14:val="60000"/>
                  </w14:srgbClr>
                </w14:shadow>
              </w:rPr>
              <w:t>21</w:t>
            </w:r>
          </w:p>
          <w:p w14:paraId="496E685F" w14:textId="77777777" w:rsidR="005C6240" w:rsidRPr="009869B0" w:rsidRDefault="005C6240" w:rsidP="009869B0">
            <w:pPr>
              <w:autoSpaceDE w:val="0"/>
              <w:autoSpaceDN w:val="0"/>
              <w:adjustRightInd w:val="0"/>
              <w:ind w:left="315"/>
              <w:jc w:val="center"/>
              <w:rPr>
                <w:rFonts w:ascii="Arial" w:eastAsia="Calibri" w:hAnsi="Arial" w:cs="Arial"/>
                <w:b/>
                <w:snapToGrid/>
                <w:sz w:val="24"/>
                <w:szCs w:val="24"/>
              </w:rPr>
            </w:pPr>
          </w:p>
          <w:p w14:paraId="2BA6D6C9" w14:textId="4027F51B" w:rsidR="005C6240" w:rsidRPr="009869B0" w:rsidRDefault="005C6240" w:rsidP="009869B0">
            <w:pPr>
              <w:autoSpaceDE w:val="0"/>
              <w:autoSpaceDN w:val="0"/>
              <w:adjustRightInd w:val="0"/>
              <w:ind w:left="315"/>
              <w:jc w:val="center"/>
              <w:rPr>
                <w:rFonts w:ascii="Arial" w:eastAsia="Calibri" w:hAnsi="Arial" w:cs="Arial"/>
                <w:b/>
                <w:snapToGrid/>
                <w:sz w:val="24"/>
                <w:szCs w:val="24"/>
              </w:rPr>
            </w:pPr>
            <w:r w:rsidRPr="009869B0">
              <w:rPr>
                <w:rFonts w:ascii="Arial" w:eastAsia="Calibri" w:hAnsi="Arial" w:cs="Arial"/>
                <w:b/>
                <w:snapToGrid/>
                <w:sz w:val="24"/>
                <w:szCs w:val="24"/>
              </w:rPr>
              <w:t xml:space="preserve">na realizację projektów </w:t>
            </w:r>
            <w:r w:rsidR="00414C44">
              <w:rPr>
                <w:rFonts w:ascii="Arial" w:eastAsia="Calibri" w:hAnsi="Arial" w:cs="Arial"/>
                <w:b/>
                <w:snapToGrid/>
                <w:sz w:val="24"/>
                <w:szCs w:val="24"/>
              </w:rPr>
              <w:t>z zakresu kompleksowej aktywizacji zawodowej</w:t>
            </w:r>
          </w:p>
          <w:p w14:paraId="3A8AA16E" w14:textId="77777777" w:rsidR="005C6240" w:rsidRPr="009869B0" w:rsidRDefault="005C6240" w:rsidP="009869B0">
            <w:pPr>
              <w:autoSpaceDE w:val="0"/>
              <w:autoSpaceDN w:val="0"/>
              <w:adjustRightInd w:val="0"/>
              <w:ind w:left="315"/>
              <w:jc w:val="center"/>
              <w:rPr>
                <w:rFonts w:ascii="Arial" w:eastAsia="Calibri" w:hAnsi="Arial" w:cs="Arial"/>
                <w:snapToGrid/>
                <w:sz w:val="24"/>
                <w:szCs w:val="24"/>
              </w:rPr>
            </w:pPr>
          </w:p>
          <w:p w14:paraId="735FCC94" w14:textId="1FBAA679" w:rsidR="005C6240" w:rsidRPr="009869B0" w:rsidRDefault="005C6240"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snapToGrid/>
                <w:sz w:val="24"/>
                <w:szCs w:val="24"/>
              </w:rPr>
              <w:t xml:space="preserve">w ramach Osi I </w:t>
            </w:r>
            <w:r w:rsidR="00414C44">
              <w:rPr>
                <w:rFonts w:ascii="Arial" w:eastAsia="Calibri" w:hAnsi="Arial" w:cs="Arial"/>
                <w:i/>
                <w:snapToGrid/>
                <w:sz w:val="24"/>
                <w:szCs w:val="24"/>
              </w:rPr>
              <w:t>Rynek pracy otwarty dla wszystkich</w:t>
            </w:r>
          </w:p>
          <w:p w14:paraId="3D383EE1" w14:textId="77777777" w:rsidR="005C6240" w:rsidRPr="009869B0" w:rsidRDefault="005C6240" w:rsidP="009869B0">
            <w:pPr>
              <w:autoSpaceDE w:val="0"/>
              <w:autoSpaceDN w:val="0"/>
              <w:adjustRightInd w:val="0"/>
              <w:ind w:left="315"/>
              <w:jc w:val="center"/>
              <w:rPr>
                <w:rFonts w:ascii="Arial" w:eastAsia="Calibri" w:hAnsi="Arial" w:cs="Arial"/>
                <w:b/>
                <w:snapToGrid/>
                <w:sz w:val="32"/>
                <w:szCs w:val="32"/>
              </w:rPr>
            </w:pPr>
            <w:r w:rsidRPr="009869B0">
              <w:rPr>
                <w:rFonts w:ascii="Arial" w:eastAsia="Calibri" w:hAnsi="Arial" w:cs="Arial"/>
                <w:b/>
                <w:snapToGrid/>
                <w:sz w:val="32"/>
                <w:szCs w:val="32"/>
              </w:rPr>
              <w:t>Programu Operacyjnego Wiedza Edukacja Rozwój 2014-2020,</w:t>
            </w:r>
          </w:p>
          <w:p w14:paraId="31D113FB" w14:textId="03EE6738" w:rsidR="005C6240" w:rsidRPr="009869B0" w:rsidRDefault="005C6240"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snapToGrid/>
                <w:sz w:val="24"/>
                <w:szCs w:val="24"/>
              </w:rPr>
              <w:t>Dzia</w:t>
            </w:r>
            <w:r w:rsidR="0067774D">
              <w:rPr>
                <w:rFonts w:ascii="Arial" w:eastAsia="Calibri" w:hAnsi="Arial" w:cs="Arial"/>
                <w:snapToGrid/>
                <w:sz w:val="24"/>
                <w:szCs w:val="24"/>
              </w:rPr>
              <w:t xml:space="preserve">łanie 1.2 Wsparcie osób młodych </w:t>
            </w:r>
            <w:r w:rsidRPr="009869B0">
              <w:rPr>
                <w:rFonts w:ascii="Arial" w:eastAsia="Calibri" w:hAnsi="Arial" w:cs="Arial"/>
                <w:snapToGrid/>
                <w:sz w:val="24"/>
                <w:szCs w:val="24"/>
              </w:rPr>
              <w:t xml:space="preserve">na </w:t>
            </w:r>
            <w:r w:rsidR="00301850">
              <w:rPr>
                <w:rFonts w:ascii="Arial" w:eastAsia="Calibri" w:hAnsi="Arial" w:cs="Arial"/>
                <w:snapToGrid/>
                <w:sz w:val="24"/>
                <w:szCs w:val="24"/>
              </w:rPr>
              <w:t>regionalnym rynku pracy,</w:t>
            </w:r>
          </w:p>
          <w:p w14:paraId="3CF860A5" w14:textId="77777777" w:rsidR="0097263E" w:rsidRPr="009869B0" w:rsidRDefault="0097263E"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bCs/>
                <w:snapToGrid/>
                <w:sz w:val="24"/>
                <w:szCs w:val="24"/>
              </w:rPr>
              <w:t>Poddziałanie 1.2.1 Wsparcie udzielane z Europejskiego Funduszu Społecznego</w:t>
            </w:r>
          </w:p>
          <w:p w14:paraId="1FA07954" w14:textId="77777777" w:rsidR="0097263E" w:rsidRPr="009869B0" w:rsidRDefault="0097263E" w:rsidP="009869B0">
            <w:pPr>
              <w:autoSpaceDE w:val="0"/>
              <w:autoSpaceDN w:val="0"/>
              <w:adjustRightInd w:val="0"/>
              <w:ind w:left="315"/>
              <w:rPr>
                <w:rFonts w:ascii="Arial" w:eastAsia="Calibri" w:hAnsi="Arial" w:cs="Arial"/>
                <w:snapToGrid/>
                <w:sz w:val="24"/>
                <w:szCs w:val="24"/>
              </w:rPr>
            </w:pPr>
          </w:p>
          <w:p w14:paraId="6A5B47C1" w14:textId="77777777" w:rsidR="005C6240" w:rsidRPr="009869B0" w:rsidRDefault="005C6240"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snapToGrid/>
                <w:sz w:val="24"/>
                <w:szCs w:val="24"/>
              </w:rPr>
              <w:t>zgodnie z typami projektów określonymi w niniejszym Regulaminie konkursu.</w:t>
            </w:r>
          </w:p>
          <w:p w14:paraId="4ADCB8D0" w14:textId="77777777" w:rsidR="005C6240" w:rsidRPr="009869B0" w:rsidRDefault="005C6240" w:rsidP="009869B0">
            <w:pPr>
              <w:ind w:left="315"/>
              <w:rPr>
                <w:rFonts w:ascii="Arial" w:hAnsi="Arial" w:cs="Arial"/>
                <w:sz w:val="24"/>
                <w:szCs w:val="24"/>
              </w:rPr>
            </w:pPr>
          </w:p>
          <w:p w14:paraId="10AAED84" w14:textId="77777777" w:rsidR="005C6240" w:rsidRPr="009869B0" w:rsidRDefault="005C6240" w:rsidP="009869B0">
            <w:pPr>
              <w:spacing w:after="240"/>
              <w:ind w:left="315"/>
              <w:rPr>
                <w:rFonts w:ascii="Arial" w:hAnsi="Arial" w:cs="Arial"/>
                <w:sz w:val="20"/>
                <w:szCs w:val="20"/>
              </w:rPr>
            </w:pPr>
            <w:r w:rsidRPr="009869B0">
              <w:rPr>
                <w:rFonts w:ascii="Arial" w:hAnsi="Arial" w:cs="Arial"/>
                <w:sz w:val="20"/>
                <w:szCs w:val="20"/>
              </w:rPr>
              <w:t>Projekty składane w odpowiedzi na konkurs powinny przyczyniać się do realizacji celów PO WER, w szczególności muszą wpisywać się w realizację celu szczegółowego Osi priorytetowej I:</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C6240" w:rsidRPr="009869B0" w14:paraId="616D5C3C" w14:textId="77777777" w:rsidTr="009D660A">
              <w:tc>
                <w:tcPr>
                  <w:tcW w:w="9210" w:type="dxa"/>
                  <w:shd w:val="clear" w:color="auto" w:fill="auto"/>
                  <w:vAlign w:val="center"/>
                </w:tcPr>
                <w:p w14:paraId="08668E4A" w14:textId="4C1B4B3C" w:rsidR="005C6240" w:rsidRPr="009869B0" w:rsidRDefault="00301850" w:rsidP="009869B0">
                  <w:pPr>
                    <w:rPr>
                      <w:rFonts w:ascii="Arial" w:hAnsi="Arial" w:cs="Arial"/>
                      <w:b/>
                    </w:rPr>
                  </w:pPr>
                  <w:r w:rsidRPr="00301850">
                    <w:rPr>
                      <w:rFonts w:ascii="Arial" w:hAnsi="Arial" w:cs="Arial"/>
                      <w:b/>
                    </w:rPr>
                    <w:t>Zwiększenie możliwości zatrudnienia oraz jego utrzymania przez osoby młode do 29 r. ż., w tym w szczególności osoby bez pracy, które nie uczestniczą w kształceniu i szkoleniu (tzw. młodzież NEET).</w:t>
                  </w:r>
                </w:p>
              </w:tc>
            </w:tr>
          </w:tbl>
          <w:p w14:paraId="3B786235" w14:textId="77777777" w:rsidR="005C6240" w:rsidRPr="009869B0" w:rsidRDefault="005C6240" w:rsidP="009869B0">
            <w:pPr>
              <w:rPr>
                <w:rFonts w:ascii="Arial" w:hAnsi="Arial" w:cs="Arial"/>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5C6240" w:rsidRPr="009869B0" w14:paraId="1956B884" w14:textId="77777777" w:rsidTr="009D660A">
              <w:trPr>
                <w:jc w:val="center"/>
              </w:trPr>
              <w:tc>
                <w:tcPr>
                  <w:tcW w:w="4077" w:type="dxa"/>
                  <w:shd w:val="clear" w:color="auto" w:fill="auto"/>
                </w:tcPr>
                <w:p w14:paraId="145C6120"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 xml:space="preserve">Kwota przeznaczona na konkurs: </w:t>
                  </w:r>
                </w:p>
              </w:tc>
              <w:tc>
                <w:tcPr>
                  <w:tcW w:w="5245" w:type="dxa"/>
                  <w:shd w:val="clear" w:color="auto" w:fill="auto"/>
                </w:tcPr>
                <w:p w14:paraId="3706C23F" w14:textId="34C17F29" w:rsidR="005C6240" w:rsidRPr="009869B0" w:rsidRDefault="00301850" w:rsidP="009869B0">
                  <w:pPr>
                    <w:autoSpaceDE w:val="0"/>
                    <w:autoSpaceDN w:val="0"/>
                    <w:adjustRightInd w:val="0"/>
                    <w:rPr>
                      <w:rFonts w:ascii="Arial" w:eastAsia="Calibri" w:hAnsi="Arial" w:cs="Arial"/>
                      <w:b/>
                      <w:snapToGrid/>
                      <w:sz w:val="24"/>
                      <w:szCs w:val="24"/>
                    </w:rPr>
                  </w:pPr>
                  <w:r w:rsidRPr="00301850">
                    <w:rPr>
                      <w:rFonts w:ascii="Arial" w:eastAsia="Calibri" w:hAnsi="Arial" w:cs="Arial"/>
                      <w:b/>
                      <w:snapToGrid/>
                      <w:sz w:val="24"/>
                      <w:szCs w:val="24"/>
                    </w:rPr>
                    <w:t>23 634 000,00</w:t>
                  </w:r>
                  <w:r>
                    <w:rPr>
                      <w:rFonts w:ascii="Arial" w:eastAsia="Calibri" w:hAnsi="Arial" w:cs="Arial"/>
                      <w:b/>
                      <w:snapToGrid/>
                      <w:sz w:val="24"/>
                      <w:szCs w:val="24"/>
                    </w:rPr>
                    <w:t xml:space="preserve"> </w:t>
                  </w:r>
                  <w:r w:rsidR="00414C44">
                    <w:rPr>
                      <w:rFonts w:ascii="Arial" w:eastAsia="Calibri" w:hAnsi="Arial" w:cs="Arial"/>
                      <w:b/>
                      <w:snapToGrid/>
                      <w:sz w:val="24"/>
                      <w:szCs w:val="24"/>
                    </w:rPr>
                    <w:t>zł</w:t>
                  </w:r>
                </w:p>
              </w:tc>
            </w:tr>
            <w:tr w:rsidR="005C6240" w:rsidRPr="009869B0" w14:paraId="6247522E" w14:textId="77777777" w:rsidTr="009D660A">
              <w:trPr>
                <w:jc w:val="center"/>
              </w:trPr>
              <w:tc>
                <w:tcPr>
                  <w:tcW w:w="4077" w:type="dxa"/>
                  <w:shd w:val="clear" w:color="auto" w:fill="auto"/>
                </w:tcPr>
                <w:p w14:paraId="2EF15A53"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Maksymalny poziom dofinansowania:</w:t>
                  </w:r>
                </w:p>
              </w:tc>
              <w:tc>
                <w:tcPr>
                  <w:tcW w:w="5245" w:type="dxa"/>
                  <w:shd w:val="clear" w:color="auto" w:fill="auto"/>
                </w:tcPr>
                <w:p w14:paraId="7C22E8BB" w14:textId="77777777"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95 %</w:t>
                  </w:r>
                </w:p>
              </w:tc>
            </w:tr>
            <w:tr w:rsidR="005C6240" w:rsidRPr="009869B0" w14:paraId="01BDF3BA" w14:textId="77777777" w:rsidTr="009D660A">
              <w:trPr>
                <w:jc w:val="center"/>
              </w:trPr>
              <w:tc>
                <w:tcPr>
                  <w:tcW w:w="4077" w:type="dxa"/>
                  <w:shd w:val="clear" w:color="auto" w:fill="auto"/>
                </w:tcPr>
                <w:p w14:paraId="65289F7A"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Miejsce składania wniosków:</w:t>
                  </w:r>
                </w:p>
              </w:tc>
              <w:tc>
                <w:tcPr>
                  <w:tcW w:w="5245" w:type="dxa"/>
                  <w:shd w:val="clear" w:color="auto" w:fill="auto"/>
                </w:tcPr>
                <w:p w14:paraId="627AF352" w14:textId="7AEDFDC3"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Wojewódzki Urząd Pracy</w:t>
                  </w:r>
                </w:p>
                <w:p w14:paraId="21D56F20" w14:textId="77777777"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 xml:space="preserve">ul. Wyspiańskiego 15 </w:t>
                  </w:r>
                </w:p>
                <w:p w14:paraId="1414EC67" w14:textId="77777777"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 xml:space="preserve">65-036 Zielona Góra </w:t>
                  </w:r>
                </w:p>
              </w:tc>
            </w:tr>
            <w:tr w:rsidR="005C6240" w:rsidRPr="009869B0" w14:paraId="3CA3AD72" w14:textId="77777777" w:rsidTr="009D660A">
              <w:trPr>
                <w:jc w:val="center"/>
              </w:trPr>
              <w:tc>
                <w:tcPr>
                  <w:tcW w:w="4077" w:type="dxa"/>
                  <w:shd w:val="clear" w:color="auto" w:fill="auto"/>
                </w:tcPr>
                <w:p w14:paraId="6F3BE4E8"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Termin składania wniosków</w:t>
                  </w:r>
                </w:p>
              </w:tc>
              <w:tc>
                <w:tcPr>
                  <w:tcW w:w="5245" w:type="dxa"/>
                  <w:shd w:val="clear" w:color="auto" w:fill="auto"/>
                </w:tcPr>
                <w:p w14:paraId="67C99D47" w14:textId="115A4F60" w:rsidR="005C6240" w:rsidRPr="009869B0" w:rsidRDefault="00F1075A" w:rsidP="00F1075A">
                  <w:pPr>
                    <w:autoSpaceDE w:val="0"/>
                    <w:autoSpaceDN w:val="0"/>
                    <w:adjustRightInd w:val="0"/>
                    <w:rPr>
                      <w:rFonts w:ascii="Arial" w:eastAsia="Calibri" w:hAnsi="Arial" w:cs="Arial"/>
                      <w:b/>
                      <w:snapToGrid/>
                      <w:sz w:val="24"/>
                      <w:szCs w:val="24"/>
                    </w:rPr>
                  </w:pPr>
                  <w:r>
                    <w:rPr>
                      <w:rFonts w:ascii="Arial" w:eastAsia="Calibri" w:hAnsi="Arial" w:cs="Arial"/>
                      <w:b/>
                      <w:bCs/>
                      <w:snapToGrid/>
                      <w:sz w:val="24"/>
                      <w:szCs w:val="24"/>
                    </w:rPr>
                    <w:t>12</w:t>
                  </w:r>
                  <w:r w:rsidR="00301850" w:rsidRPr="00301850">
                    <w:rPr>
                      <w:rFonts w:ascii="Arial" w:eastAsia="Calibri" w:hAnsi="Arial" w:cs="Arial"/>
                      <w:b/>
                      <w:bCs/>
                      <w:snapToGrid/>
                      <w:sz w:val="24"/>
                      <w:szCs w:val="24"/>
                    </w:rPr>
                    <w:t xml:space="preserve">.04.2021 r. – </w:t>
                  </w:r>
                  <w:r>
                    <w:rPr>
                      <w:rFonts w:ascii="Arial" w:eastAsia="Calibri" w:hAnsi="Arial" w:cs="Arial"/>
                      <w:b/>
                      <w:bCs/>
                      <w:snapToGrid/>
                      <w:sz w:val="24"/>
                      <w:szCs w:val="24"/>
                    </w:rPr>
                    <w:t>23</w:t>
                  </w:r>
                  <w:r w:rsidR="00301850" w:rsidRPr="00301850">
                    <w:rPr>
                      <w:rFonts w:ascii="Arial" w:eastAsia="Calibri" w:hAnsi="Arial" w:cs="Arial"/>
                      <w:b/>
                      <w:bCs/>
                      <w:snapToGrid/>
                      <w:sz w:val="24"/>
                      <w:szCs w:val="24"/>
                    </w:rPr>
                    <w:t xml:space="preserve">.04.2021 </w:t>
                  </w:r>
                  <w:r w:rsidR="00414C44" w:rsidRPr="00414C44">
                    <w:rPr>
                      <w:rFonts w:ascii="Arial" w:eastAsia="Calibri" w:hAnsi="Arial" w:cs="Arial"/>
                      <w:b/>
                      <w:bCs/>
                      <w:snapToGrid/>
                      <w:sz w:val="24"/>
                      <w:szCs w:val="24"/>
                    </w:rPr>
                    <w:t>r.</w:t>
                  </w:r>
                </w:p>
              </w:tc>
            </w:tr>
          </w:tbl>
          <w:p w14:paraId="6E41C388" w14:textId="77777777" w:rsidR="005C6240" w:rsidRPr="009869B0" w:rsidRDefault="005C6240" w:rsidP="009869B0">
            <w:pPr>
              <w:autoSpaceDE w:val="0"/>
              <w:autoSpaceDN w:val="0"/>
              <w:adjustRightInd w:val="0"/>
              <w:rPr>
                <w:rFonts w:ascii="Arial" w:eastAsia="Calibri" w:hAnsi="Arial" w:cs="Arial"/>
                <w:snapToGrid/>
                <w:sz w:val="20"/>
                <w:szCs w:val="20"/>
              </w:rPr>
            </w:pPr>
          </w:p>
          <w:p w14:paraId="6BF71F6E" w14:textId="5AF36D58" w:rsidR="004217FF" w:rsidRPr="009869B0" w:rsidRDefault="00084FD1" w:rsidP="009869B0">
            <w:pPr>
              <w:autoSpaceDE w:val="0"/>
              <w:autoSpaceDN w:val="0"/>
              <w:adjustRightInd w:val="0"/>
              <w:ind w:left="455"/>
              <w:rPr>
                <w:rFonts w:ascii="Arial" w:eastAsia="Calibri" w:hAnsi="Arial" w:cs="Arial"/>
                <w:snapToGrid/>
                <w:sz w:val="24"/>
                <w:szCs w:val="24"/>
              </w:rPr>
            </w:pPr>
            <w:r>
              <w:rPr>
                <w:rFonts w:ascii="Arial" w:eastAsia="Calibri" w:hAnsi="Arial" w:cs="Arial"/>
                <w:snapToGrid/>
                <w:sz w:val="24"/>
                <w:szCs w:val="24"/>
              </w:rPr>
              <w:t>Sposób i f</w:t>
            </w:r>
            <w:r w:rsidR="005C6240" w:rsidRPr="009869B0">
              <w:rPr>
                <w:rFonts w:ascii="Arial" w:eastAsia="Calibri" w:hAnsi="Arial" w:cs="Arial"/>
                <w:snapToGrid/>
                <w:sz w:val="24"/>
                <w:szCs w:val="24"/>
              </w:rPr>
              <w:t xml:space="preserve">orma składania wniosków o dofinansowanie została określona w </w:t>
            </w:r>
            <w:r w:rsidR="005C6240" w:rsidRPr="009869B0">
              <w:rPr>
                <w:rFonts w:ascii="Arial" w:eastAsia="Calibri" w:hAnsi="Arial" w:cs="Arial"/>
                <w:i/>
                <w:snapToGrid/>
                <w:sz w:val="24"/>
                <w:szCs w:val="24"/>
              </w:rPr>
              <w:t>Regulaminie konkursu</w:t>
            </w:r>
            <w:r w:rsidR="005C6240" w:rsidRPr="009869B0">
              <w:rPr>
                <w:rFonts w:ascii="Arial" w:eastAsia="Calibri" w:hAnsi="Arial" w:cs="Arial"/>
                <w:snapToGrid/>
                <w:sz w:val="24"/>
                <w:szCs w:val="24"/>
              </w:rPr>
              <w:t>.</w:t>
            </w:r>
          </w:p>
          <w:p w14:paraId="027DB5E0" w14:textId="77777777" w:rsidR="004217FF" w:rsidRPr="009869B0" w:rsidRDefault="004217FF" w:rsidP="009869B0">
            <w:pPr>
              <w:autoSpaceDE w:val="0"/>
              <w:autoSpaceDN w:val="0"/>
              <w:adjustRightInd w:val="0"/>
              <w:ind w:left="455"/>
              <w:rPr>
                <w:rFonts w:ascii="Arial" w:eastAsia="Calibri" w:hAnsi="Arial" w:cs="Arial"/>
                <w:snapToGrid/>
                <w:sz w:val="24"/>
                <w:szCs w:val="24"/>
              </w:rPr>
            </w:pPr>
          </w:p>
          <w:p w14:paraId="2BB7100B" w14:textId="492217F9" w:rsidR="005C6240" w:rsidRPr="009869B0" w:rsidRDefault="004217FF" w:rsidP="009869B0">
            <w:pPr>
              <w:autoSpaceDE w:val="0"/>
              <w:autoSpaceDN w:val="0"/>
              <w:adjustRightInd w:val="0"/>
              <w:ind w:left="455"/>
              <w:rPr>
                <w:rFonts w:ascii="Arial" w:eastAsia="Calibri" w:hAnsi="Arial" w:cs="Arial"/>
                <w:snapToGrid/>
                <w:sz w:val="24"/>
                <w:szCs w:val="24"/>
                <w:u w:val="single"/>
              </w:rPr>
            </w:pPr>
            <w:r w:rsidRPr="009869B0">
              <w:rPr>
                <w:rFonts w:ascii="Arial" w:eastAsia="Calibri" w:hAnsi="Arial" w:cs="Arial"/>
                <w:snapToGrid/>
                <w:sz w:val="24"/>
                <w:szCs w:val="24"/>
                <w:u w:val="single"/>
              </w:rPr>
              <w:t xml:space="preserve">Konkurs </w:t>
            </w:r>
            <w:r w:rsidR="00414C44">
              <w:rPr>
                <w:rFonts w:ascii="Arial" w:eastAsia="Calibri" w:hAnsi="Arial" w:cs="Arial"/>
                <w:snapToGrid/>
                <w:sz w:val="24"/>
                <w:szCs w:val="24"/>
                <w:u w:val="single"/>
              </w:rPr>
              <w:t xml:space="preserve">nie </w:t>
            </w:r>
            <w:r w:rsidRPr="009869B0">
              <w:rPr>
                <w:rFonts w:ascii="Arial" w:eastAsia="Calibri" w:hAnsi="Arial" w:cs="Arial"/>
                <w:snapToGrid/>
                <w:sz w:val="24"/>
                <w:szCs w:val="24"/>
                <w:u w:val="single"/>
              </w:rPr>
              <w:t>jest podzielony na rundy.</w:t>
            </w:r>
            <w:r w:rsidR="005C6240" w:rsidRPr="009869B0">
              <w:rPr>
                <w:rFonts w:ascii="Arial" w:eastAsia="Calibri" w:hAnsi="Arial" w:cs="Arial"/>
                <w:snapToGrid/>
                <w:sz w:val="24"/>
                <w:szCs w:val="24"/>
                <w:u w:val="single"/>
              </w:rPr>
              <w:t xml:space="preserve"> </w:t>
            </w:r>
          </w:p>
          <w:p w14:paraId="28EF3C48" w14:textId="77777777" w:rsidR="005C6240" w:rsidRPr="009869B0" w:rsidRDefault="005C6240" w:rsidP="009869B0">
            <w:pPr>
              <w:ind w:left="455"/>
              <w:rPr>
                <w:rFonts w:ascii="Arial" w:hAnsi="Arial" w:cs="Arial"/>
                <w:sz w:val="24"/>
                <w:szCs w:val="24"/>
              </w:rPr>
            </w:pPr>
          </w:p>
          <w:p w14:paraId="7CE86F2B" w14:textId="04545F0F" w:rsidR="005C6240" w:rsidRPr="009869B0" w:rsidRDefault="004217FF" w:rsidP="009869B0">
            <w:pPr>
              <w:ind w:left="455"/>
              <w:rPr>
                <w:rFonts w:ascii="Arial" w:hAnsi="Arial" w:cs="Arial"/>
                <w:b/>
                <w:bCs/>
                <w:sz w:val="24"/>
                <w:szCs w:val="24"/>
              </w:rPr>
            </w:pPr>
            <w:r w:rsidRPr="009869B0">
              <w:rPr>
                <w:rFonts w:ascii="Arial" w:hAnsi="Arial" w:cs="Arial"/>
                <w:sz w:val="24"/>
                <w:szCs w:val="24"/>
              </w:rPr>
              <w:t>Regulamin konkursu oraz w</w:t>
            </w:r>
            <w:r w:rsidR="005C6240" w:rsidRPr="009869B0">
              <w:rPr>
                <w:rFonts w:ascii="Arial" w:hAnsi="Arial" w:cs="Arial"/>
                <w:sz w:val="24"/>
                <w:szCs w:val="24"/>
              </w:rPr>
              <w:t xml:space="preserve">yjaśnienia o charakterze ogólnym publikowane są na stronie internetowej IOK: </w:t>
            </w:r>
            <w:hyperlink r:id="rId8" w:history="1">
              <w:r w:rsidR="00084FD1" w:rsidRPr="00084FD1">
                <w:rPr>
                  <w:rStyle w:val="Hipercze"/>
                  <w:rFonts w:ascii="Arial" w:hAnsi="Arial" w:cs="Arial"/>
                  <w:sz w:val="24"/>
                  <w:szCs w:val="24"/>
                </w:rPr>
                <w:t>http://power.wupzielonagora.praca.gov.pl/</w:t>
              </w:r>
            </w:hyperlink>
            <w:r w:rsidR="00084FD1" w:rsidRPr="00084FD1">
              <w:rPr>
                <w:rFonts w:ascii="Arial" w:hAnsi="Arial" w:cs="Arial"/>
                <w:sz w:val="24"/>
                <w:szCs w:val="24"/>
              </w:rPr>
              <w:t xml:space="preserve">  </w:t>
            </w:r>
          </w:p>
          <w:p w14:paraId="7BFDBCBA" w14:textId="77777777" w:rsidR="004217FF" w:rsidRPr="009869B0" w:rsidRDefault="004217FF" w:rsidP="009869B0">
            <w:pPr>
              <w:ind w:left="455"/>
              <w:rPr>
                <w:rFonts w:ascii="Arial" w:hAnsi="Arial" w:cs="Arial"/>
                <w:b/>
                <w:bCs/>
                <w:sz w:val="24"/>
                <w:szCs w:val="24"/>
              </w:rPr>
            </w:pPr>
          </w:p>
          <w:p w14:paraId="503E325E" w14:textId="77777777" w:rsidR="005C6240" w:rsidRPr="009869B0" w:rsidRDefault="005C6240" w:rsidP="009869B0">
            <w:pPr>
              <w:ind w:left="455"/>
              <w:rPr>
                <w:rFonts w:ascii="Arial" w:hAnsi="Arial" w:cs="Arial"/>
                <w:sz w:val="20"/>
                <w:szCs w:val="20"/>
              </w:rPr>
            </w:pPr>
            <w:r w:rsidRPr="009869B0">
              <w:rPr>
                <w:rFonts w:ascii="Arial" w:hAnsi="Arial" w:cs="Arial"/>
                <w:b/>
                <w:bCs/>
                <w:sz w:val="20"/>
                <w:szCs w:val="20"/>
              </w:rPr>
              <w:t xml:space="preserve">IOK udziela wyjaśnień </w:t>
            </w:r>
            <w:r w:rsidRPr="009869B0">
              <w:rPr>
                <w:rFonts w:ascii="Arial" w:hAnsi="Arial" w:cs="Arial"/>
                <w:sz w:val="20"/>
                <w:szCs w:val="20"/>
              </w:rPr>
              <w:t xml:space="preserve">w kwestiach dotyczących konkursu </w:t>
            </w:r>
          </w:p>
          <w:p w14:paraId="7D1F114B" w14:textId="77777777" w:rsidR="005C6240" w:rsidRPr="009869B0" w:rsidRDefault="005C6240" w:rsidP="000610C9">
            <w:pPr>
              <w:numPr>
                <w:ilvl w:val="0"/>
                <w:numId w:val="1"/>
              </w:numPr>
              <w:ind w:left="455"/>
              <w:rPr>
                <w:rFonts w:ascii="Arial" w:hAnsi="Arial" w:cs="Arial"/>
                <w:sz w:val="20"/>
                <w:szCs w:val="20"/>
              </w:rPr>
            </w:pPr>
            <w:r w:rsidRPr="009869B0">
              <w:rPr>
                <w:rFonts w:ascii="Arial" w:hAnsi="Arial" w:cs="Arial"/>
                <w:b/>
                <w:bCs/>
                <w:sz w:val="20"/>
                <w:szCs w:val="20"/>
              </w:rPr>
              <w:t xml:space="preserve">telefonicznie </w:t>
            </w:r>
            <w:r w:rsidRPr="009869B0">
              <w:rPr>
                <w:rFonts w:ascii="Arial" w:hAnsi="Arial" w:cs="Arial"/>
                <w:sz w:val="20"/>
                <w:szCs w:val="20"/>
              </w:rPr>
              <w:t xml:space="preserve">- pod nr tel.: 68 456 56 04  </w:t>
            </w:r>
          </w:p>
          <w:p w14:paraId="2BE75F96" w14:textId="77777777" w:rsidR="005C6240" w:rsidRPr="009869B0" w:rsidRDefault="005C6240" w:rsidP="000610C9">
            <w:pPr>
              <w:numPr>
                <w:ilvl w:val="0"/>
                <w:numId w:val="1"/>
              </w:numPr>
              <w:ind w:left="455"/>
              <w:rPr>
                <w:rFonts w:ascii="Arial" w:hAnsi="Arial" w:cs="Arial"/>
                <w:sz w:val="20"/>
                <w:szCs w:val="20"/>
              </w:rPr>
            </w:pPr>
            <w:r w:rsidRPr="009869B0">
              <w:rPr>
                <w:rFonts w:ascii="Arial" w:hAnsi="Arial" w:cs="Arial"/>
                <w:b/>
                <w:bCs/>
                <w:sz w:val="20"/>
                <w:szCs w:val="20"/>
              </w:rPr>
              <w:t>pod adresem poczty elektronicznej</w:t>
            </w:r>
            <w:r w:rsidRPr="009869B0">
              <w:rPr>
                <w:rFonts w:ascii="Arial" w:hAnsi="Arial" w:cs="Arial"/>
                <w:sz w:val="20"/>
                <w:szCs w:val="20"/>
              </w:rPr>
              <w:t xml:space="preserve">: </w:t>
            </w:r>
            <w:hyperlink r:id="rId9" w:history="1">
              <w:r w:rsidRPr="009869B0">
                <w:rPr>
                  <w:rFonts w:ascii="Arial" w:hAnsi="Arial" w:cs="Arial"/>
                  <w:color w:val="0000FF"/>
                  <w:sz w:val="20"/>
                  <w:szCs w:val="20"/>
                  <w:u w:val="single"/>
                </w:rPr>
                <w:t>efs@wup.zgora.pl</w:t>
              </w:r>
            </w:hyperlink>
            <w:r w:rsidRPr="009869B0">
              <w:rPr>
                <w:rFonts w:ascii="Arial" w:hAnsi="Arial" w:cs="Arial"/>
                <w:sz w:val="20"/>
                <w:szCs w:val="20"/>
              </w:rPr>
              <w:t xml:space="preserve"> </w:t>
            </w:r>
          </w:p>
          <w:p w14:paraId="664AC259" w14:textId="0DE138F2" w:rsidR="005C6240" w:rsidRPr="009869B0" w:rsidRDefault="005C6240" w:rsidP="000610C9">
            <w:pPr>
              <w:numPr>
                <w:ilvl w:val="0"/>
                <w:numId w:val="1"/>
              </w:numPr>
              <w:ind w:left="455"/>
              <w:rPr>
                <w:rFonts w:ascii="Arial" w:hAnsi="Arial" w:cs="Arial"/>
                <w:sz w:val="24"/>
                <w:szCs w:val="24"/>
              </w:rPr>
            </w:pPr>
            <w:r w:rsidRPr="009869B0">
              <w:rPr>
                <w:rFonts w:ascii="Arial" w:hAnsi="Arial" w:cs="Arial"/>
                <w:b/>
                <w:bCs/>
                <w:sz w:val="20"/>
                <w:szCs w:val="20"/>
              </w:rPr>
              <w:t xml:space="preserve">w siedzibie Wojewódzkiego Urzędu Pracy </w:t>
            </w:r>
            <w:r w:rsidR="00D31408">
              <w:rPr>
                <w:rFonts w:ascii="Arial" w:hAnsi="Arial" w:cs="Arial"/>
                <w:b/>
                <w:bCs/>
                <w:sz w:val="20"/>
                <w:szCs w:val="20"/>
              </w:rPr>
              <w:t xml:space="preserve">w Zielonej Górze </w:t>
            </w:r>
            <w:r w:rsidRPr="009869B0">
              <w:rPr>
                <w:rFonts w:ascii="Arial" w:hAnsi="Arial" w:cs="Arial"/>
                <w:bCs/>
                <w:sz w:val="20"/>
                <w:szCs w:val="20"/>
              </w:rPr>
              <w:t>(pokój 311)</w:t>
            </w:r>
          </w:p>
        </w:tc>
      </w:tr>
    </w:tbl>
    <w:p w14:paraId="75EAE3D0" w14:textId="77777777" w:rsidR="00072D51" w:rsidRDefault="00072D51" w:rsidP="009869B0">
      <w:pPr>
        <w:rPr>
          <w:rFonts w:ascii="Arial" w:hAnsi="Arial" w:cs="Arial"/>
          <w:i/>
          <w:sz w:val="32"/>
          <w:szCs w:val="32"/>
        </w:rPr>
      </w:pPr>
    </w:p>
    <w:p w14:paraId="7600E754" w14:textId="77777777" w:rsidR="00301850" w:rsidRDefault="00301850">
      <w:pPr>
        <w:rPr>
          <w:rFonts w:ascii="Arial" w:hAnsi="Arial" w:cs="Arial"/>
          <w:i/>
          <w:sz w:val="32"/>
          <w:szCs w:val="32"/>
        </w:rPr>
      </w:pPr>
      <w:r>
        <w:rPr>
          <w:rFonts w:ascii="Arial" w:hAnsi="Arial" w:cs="Arial"/>
          <w:i/>
          <w:sz w:val="32"/>
          <w:szCs w:val="32"/>
        </w:rPr>
        <w:br w:type="page"/>
      </w:r>
    </w:p>
    <w:p w14:paraId="1BF88E3B" w14:textId="73C209DA" w:rsidR="005C6240" w:rsidRPr="009869B0" w:rsidRDefault="005C6240" w:rsidP="009869B0">
      <w:pPr>
        <w:rPr>
          <w:rFonts w:ascii="Arial" w:hAnsi="Arial" w:cs="Arial"/>
          <w:i/>
          <w:sz w:val="32"/>
          <w:szCs w:val="32"/>
        </w:rPr>
      </w:pPr>
      <w:r w:rsidRPr="009869B0">
        <w:rPr>
          <w:rFonts w:ascii="Arial" w:hAnsi="Arial" w:cs="Arial"/>
          <w:i/>
          <w:sz w:val="32"/>
          <w:szCs w:val="32"/>
        </w:rPr>
        <w:lastRenderedPageBreak/>
        <w:t>Spis treści</w:t>
      </w:r>
    </w:p>
    <w:p w14:paraId="558A54AF" w14:textId="77777777" w:rsidR="00D42E5A" w:rsidRPr="009869B0" w:rsidRDefault="00D42E5A" w:rsidP="009869B0">
      <w:pPr>
        <w:rPr>
          <w:rFonts w:ascii="Arial" w:hAnsi="Arial" w:cs="Arial"/>
          <w:i/>
          <w:sz w:val="32"/>
          <w:szCs w:val="32"/>
        </w:rPr>
      </w:pPr>
    </w:p>
    <w:bookmarkStart w:id="0" w:name="_GoBack"/>
    <w:bookmarkEnd w:id="0"/>
    <w:p w14:paraId="51A17A38" w14:textId="5D7BC6C0" w:rsidR="0016085C" w:rsidRDefault="005C6240">
      <w:pPr>
        <w:pStyle w:val="Spistreci2"/>
        <w:rPr>
          <w:rFonts w:asciiTheme="minorHAnsi" w:eastAsiaTheme="minorEastAsia" w:hAnsiTheme="minorHAnsi" w:cstheme="minorBidi"/>
          <w:bCs w:val="0"/>
          <w:i w:val="0"/>
          <w:iCs w:val="0"/>
          <w:snapToGrid/>
          <w:sz w:val="22"/>
          <w:szCs w:val="22"/>
          <w:shd w:val="clear" w:color="auto" w:fill="auto"/>
        </w:rPr>
      </w:pPr>
      <w:r w:rsidRPr="009869B0">
        <w:rPr>
          <w:b/>
        </w:rPr>
        <w:fldChar w:fldCharType="begin"/>
      </w:r>
      <w:r w:rsidRPr="009869B0">
        <w:instrText xml:space="preserve"> TOC \o "1-3" \h \z \u </w:instrText>
      </w:r>
      <w:r w:rsidRPr="009869B0">
        <w:rPr>
          <w:b/>
        </w:rPr>
        <w:fldChar w:fldCharType="separate"/>
      </w:r>
      <w:hyperlink w:anchor="_Toc63928860" w:history="1">
        <w:r w:rsidR="0016085C" w:rsidRPr="00E47236">
          <w:rPr>
            <w:rStyle w:val="Hipercze"/>
            <w:b/>
          </w:rPr>
          <w:t>Wykaz skrótów</w:t>
        </w:r>
        <w:r w:rsidR="0016085C">
          <w:rPr>
            <w:webHidden/>
          </w:rPr>
          <w:tab/>
        </w:r>
        <w:r w:rsidR="0016085C">
          <w:rPr>
            <w:webHidden/>
          </w:rPr>
          <w:fldChar w:fldCharType="begin"/>
        </w:r>
        <w:r w:rsidR="0016085C">
          <w:rPr>
            <w:webHidden/>
          </w:rPr>
          <w:instrText xml:space="preserve"> PAGEREF _Toc63928860 \h </w:instrText>
        </w:r>
        <w:r w:rsidR="0016085C">
          <w:rPr>
            <w:webHidden/>
          </w:rPr>
        </w:r>
        <w:r w:rsidR="0016085C">
          <w:rPr>
            <w:webHidden/>
          </w:rPr>
          <w:fldChar w:fldCharType="separate"/>
        </w:r>
        <w:r w:rsidR="0016085C">
          <w:rPr>
            <w:webHidden/>
          </w:rPr>
          <w:t>5</w:t>
        </w:r>
        <w:r w:rsidR="0016085C">
          <w:rPr>
            <w:webHidden/>
          </w:rPr>
          <w:fldChar w:fldCharType="end"/>
        </w:r>
      </w:hyperlink>
    </w:p>
    <w:p w14:paraId="3ADA8E9C" w14:textId="2E3CC522"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61" w:history="1">
        <w:r w:rsidRPr="00E47236">
          <w:rPr>
            <w:rStyle w:val="Hipercze"/>
            <w:b/>
          </w:rPr>
          <w:t>Definicje</w:t>
        </w:r>
        <w:r>
          <w:rPr>
            <w:webHidden/>
          </w:rPr>
          <w:tab/>
        </w:r>
        <w:r>
          <w:rPr>
            <w:webHidden/>
          </w:rPr>
          <w:fldChar w:fldCharType="begin"/>
        </w:r>
        <w:r>
          <w:rPr>
            <w:webHidden/>
          </w:rPr>
          <w:instrText xml:space="preserve"> PAGEREF _Toc63928861 \h </w:instrText>
        </w:r>
        <w:r>
          <w:rPr>
            <w:webHidden/>
          </w:rPr>
        </w:r>
        <w:r>
          <w:rPr>
            <w:webHidden/>
          </w:rPr>
          <w:fldChar w:fldCharType="separate"/>
        </w:r>
        <w:r>
          <w:rPr>
            <w:webHidden/>
          </w:rPr>
          <w:t>5</w:t>
        </w:r>
        <w:r>
          <w:rPr>
            <w:webHidden/>
          </w:rPr>
          <w:fldChar w:fldCharType="end"/>
        </w:r>
      </w:hyperlink>
    </w:p>
    <w:p w14:paraId="6D9DCF76" w14:textId="252FE7D3"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62" w:history="1">
        <w:r w:rsidRPr="00E47236">
          <w:rPr>
            <w:rStyle w:val="Hipercze"/>
            <w:b/>
          </w:rPr>
          <w:t>Podstawa prawna</w:t>
        </w:r>
        <w:r>
          <w:rPr>
            <w:webHidden/>
          </w:rPr>
          <w:tab/>
        </w:r>
        <w:r>
          <w:rPr>
            <w:webHidden/>
          </w:rPr>
          <w:fldChar w:fldCharType="begin"/>
        </w:r>
        <w:r>
          <w:rPr>
            <w:webHidden/>
          </w:rPr>
          <w:instrText xml:space="preserve"> PAGEREF _Toc63928862 \h </w:instrText>
        </w:r>
        <w:r>
          <w:rPr>
            <w:webHidden/>
          </w:rPr>
        </w:r>
        <w:r>
          <w:rPr>
            <w:webHidden/>
          </w:rPr>
          <w:fldChar w:fldCharType="separate"/>
        </w:r>
        <w:r>
          <w:rPr>
            <w:webHidden/>
          </w:rPr>
          <w:t>6</w:t>
        </w:r>
        <w:r>
          <w:rPr>
            <w:webHidden/>
          </w:rPr>
          <w:fldChar w:fldCharType="end"/>
        </w:r>
      </w:hyperlink>
    </w:p>
    <w:p w14:paraId="5A2CC512" w14:textId="28E2C838"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63" w:history="1">
        <w:r w:rsidRPr="00E47236">
          <w:rPr>
            <w:rStyle w:val="Hipercze"/>
            <w:b/>
          </w:rPr>
          <w:t>Rozdział 1. Informacje podstawowe</w:t>
        </w:r>
        <w:r>
          <w:rPr>
            <w:webHidden/>
          </w:rPr>
          <w:tab/>
        </w:r>
        <w:r>
          <w:rPr>
            <w:webHidden/>
          </w:rPr>
          <w:fldChar w:fldCharType="begin"/>
        </w:r>
        <w:r>
          <w:rPr>
            <w:webHidden/>
          </w:rPr>
          <w:instrText xml:space="preserve"> PAGEREF _Toc63928863 \h </w:instrText>
        </w:r>
        <w:r>
          <w:rPr>
            <w:webHidden/>
          </w:rPr>
        </w:r>
        <w:r>
          <w:rPr>
            <w:webHidden/>
          </w:rPr>
          <w:fldChar w:fldCharType="separate"/>
        </w:r>
        <w:r>
          <w:rPr>
            <w:webHidden/>
          </w:rPr>
          <w:t>10</w:t>
        </w:r>
        <w:r>
          <w:rPr>
            <w:webHidden/>
          </w:rPr>
          <w:fldChar w:fldCharType="end"/>
        </w:r>
      </w:hyperlink>
    </w:p>
    <w:p w14:paraId="02913044" w14:textId="5C902315"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64" w:history="1">
        <w:r w:rsidRPr="00E47236">
          <w:rPr>
            <w:rStyle w:val="Hipercze"/>
          </w:rPr>
          <w:t>1.1 Cel konkursu</w:t>
        </w:r>
        <w:r>
          <w:rPr>
            <w:webHidden/>
          </w:rPr>
          <w:tab/>
        </w:r>
        <w:r>
          <w:rPr>
            <w:webHidden/>
          </w:rPr>
          <w:fldChar w:fldCharType="begin"/>
        </w:r>
        <w:r>
          <w:rPr>
            <w:webHidden/>
          </w:rPr>
          <w:instrText xml:space="preserve"> PAGEREF _Toc63928864 \h </w:instrText>
        </w:r>
        <w:r>
          <w:rPr>
            <w:webHidden/>
          </w:rPr>
        </w:r>
        <w:r>
          <w:rPr>
            <w:webHidden/>
          </w:rPr>
          <w:fldChar w:fldCharType="separate"/>
        </w:r>
        <w:r>
          <w:rPr>
            <w:webHidden/>
          </w:rPr>
          <w:t>11</w:t>
        </w:r>
        <w:r>
          <w:rPr>
            <w:webHidden/>
          </w:rPr>
          <w:fldChar w:fldCharType="end"/>
        </w:r>
      </w:hyperlink>
    </w:p>
    <w:p w14:paraId="16F54353" w14:textId="472D59E5"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65" w:history="1">
        <w:r w:rsidRPr="00E47236">
          <w:rPr>
            <w:rStyle w:val="Hipercze"/>
          </w:rPr>
          <w:t>1.2 Kwota przeznaczona na konkurs</w:t>
        </w:r>
        <w:r>
          <w:rPr>
            <w:webHidden/>
          </w:rPr>
          <w:tab/>
        </w:r>
        <w:r>
          <w:rPr>
            <w:webHidden/>
          </w:rPr>
          <w:fldChar w:fldCharType="begin"/>
        </w:r>
        <w:r>
          <w:rPr>
            <w:webHidden/>
          </w:rPr>
          <w:instrText xml:space="preserve"> PAGEREF _Toc63928865 \h </w:instrText>
        </w:r>
        <w:r>
          <w:rPr>
            <w:webHidden/>
          </w:rPr>
        </w:r>
        <w:r>
          <w:rPr>
            <w:webHidden/>
          </w:rPr>
          <w:fldChar w:fldCharType="separate"/>
        </w:r>
        <w:r>
          <w:rPr>
            <w:webHidden/>
          </w:rPr>
          <w:t>11</w:t>
        </w:r>
        <w:r>
          <w:rPr>
            <w:webHidden/>
          </w:rPr>
          <w:fldChar w:fldCharType="end"/>
        </w:r>
      </w:hyperlink>
    </w:p>
    <w:p w14:paraId="5A24777B" w14:textId="5CD8C92B"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66" w:history="1">
        <w:r w:rsidRPr="00E47236">
          <w:rPr>
            <w:rStyle w:val="Hipercze"/>
            <w:b/>
          </w:rPr>
          <w:t>Rozdział 2. Warunki realizacji projektu</w:t>
        </w:r>
        <w:r>
          <w:rPr>
            <w:webHidden/>
          </w:rPr>
          <w:tab/>
        </w:r>
        <w:r>
          <w:rPr>
            <w:webHidden/>
          </w:rPr>
          <w:fldChar w:fldCharType="begin"/>
        </w:r>
        <w:r>
          <w:rPr>
            <w:webHidden/>
          </w:rPr>
          <w:instrText xml:space="preserve"> PAGEREF _Toc63928866 \h </w:instrText>
        </w:r>
        <w:r>
          <w:rPr>
            <w:webHidden/>
          </w:rPr>
        </w:r>
        <w:r>
          <w:rPr>
            <w:webHidden/>
          </w:rPr>
          <w:fldChar w:fldCharType="separate"/>
        </w:r>
        <w:r>
          <w:rPr>
            <w:webHidden/>
          </w:rPr>
          <w:t>13</w:t>
        </w:r>
        <w:r>
          <w:rPr>
            <w:webHidden/>
          </w:rPr>
          <w:fldChar w:fldCharType="end"/>
        </w:r>
      </w:hyperlink>
    </w:p>
    <w:p w14:paraId="4408A098" w14:textId="5D5B4430"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67" w:history="1">
        <w:r w:rsidRPr="00E47236">
          <w:rPr>
            <w:rStyle w:val="Hipercze"/>
          </w:rPr>
          <w:t>2.1 Podmioty uprawnione do wnioskowania o wsparcie</w:t>
        </w:r>
        <w:r>
          <w:rPr>
            <w:webHidden/>
          </w:rPr>
          <w:tab/>
        </w:r>
        <w:r>
          <w:rPr>
            <w:webHidden/>
          </w:rPr>
          <w:fldChar w:fldCharType="begin"/>
        </w:r>
        <w:r>
          <w:rPr>
            <w:webHidden/>
          </w:rPr>
          <w:instrText xml:space="preserve"> PAGEREF _Toc63928867 \h </w:instrText>
        </w:r>
        <w:r>
          <w:rPr>
            <w:webHidden/>
          </w:rPr>
        </w:r>
        <w:r>
          <w:rPr>
            <w:webHidden/>
          </w:rPr>
          <w:fldChar w:fldCharType="separate"/>
        </w:r>
        <w:r>
          <w:rPr>
            <w:webHidden/>
          </w:rPr>
          <w:t>13</w:t>
        </w:r>
        <w:r>
          <w:rPr>
            <w:webHidden/>
          </w:rPr>
          <w:fldChar w:fldCharType="end"/>
        </w:r>
      </w:hyperlink>
    </w:p>
    <w:p w14:paraId="1A05CB2D" w14:textId="7854AFEA"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68" w:history="1">
        <w:r w:rsidRPr="00E47236">
          <w:rPr>
            <w:rStyle w:val="Hipercze"/>
          </w:rPr>
          <w:t>2.2 Typy projektów możliwe do realizacji</w:t>
        </w:r>
        <w:r>
          <w:rPr>
            <w:webHidden/>
          </w:rPr>
          <w:tab/>
        </w:r>
        <w:r>
          <w:rPr>
            <w:webHidden/>
          </w:rPr>
          <w:fldChar w:fldCharType="begin"/>
        </w:r>
        <w:r>
          <w:rPr>
            <w:webHidden/>
          </w:rPr>
          <w:instrText xml:space="preserve"> PAGEREF _Toc63928868 \h </w:instrText>
        </w:r>
        <w:r>
          <w:rPr>
            <w:webHidden/>
          </w:rPr>
        </w:r>
        <w:r>
          <w:rPr>
            <w:webHidden/>
          </w:rPr>
          <w:fldChar w:fldCharType="separate"/>
        </w:r>
        <w:r>
          <w:rPr>
            <w:webHidden/>
          </w:rPr>
          <w:t>14</w:t>
        </w:r>
        <w:r>
          <w:rPr>
            <w:webHidden/>
          </w:rPr>
          <w:fldChar w:fldCharType="end"/>
        </w:r>
      </w:hyperlink>
    </w:p>
    <w:p w14:paraId="6B503CA9" w14:textId="1A687944"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69" w:history="1">
        <w:r w:rsidRPr="00E47236">
          <w:rPr>
            <w:rStyle w:val="Hipercze"/>
          </w:rPr>
          <w:t>2.3 Grupa docelowa projektów</w:t>
        </w:r>
        <w:r>
          <w:rPr>
            <w:webHidden/>
          </w:rPr>
          <w:tab/>
        </w:r>
        <w:r>
          <w:rPr>
            <w:webHidden/>
          </w:rPr>
          <w:fldChar w:fldCharType="begin"/>
        </w:r>
        <w:r>
          <w:rPr>
            <w:webHidden/>
          </w:rPr>
          <w:instrText xml:space="preserve"> PAGEREF _Toc63928869 \h </w:instrText>
        </w:r>
        <w:r>
          <w:rPr>
            <w:webHidden/>
          </w:rPr>
        </w:r>
        <w:r>
          <w:rPr>
            <w:webHidden/>
          </w:rPr>
          <w:fldChar w:fldCharType="separate"/>
        </w:r>
        <w:r>
          <w:rPr>
            <w:webHidden/>
          </w:rPr>
          <w:t>17</w:t>
        </w:r>
        <w:r>
          <w:rPr>
            <w:webHidden/>
          </w:rPr>
          <w:fldChar w:fldCharType="end"/>
        </w:r>
      </w:hyperlink>
    </w:p>
    <w:p w14:paraId="00340BE5" w14:textId="693E2FFA"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70" w:history="1">
        <w:r w:rsidRPr="00E47236">
          <w:rPr>
            <w:rStyle w:val="Hipercze"/>
          </w:rPr>
          <w:t>2.4 Termin realizacji projektu</w:t>
        </w:r>
        <w:r>
          <w:rPr>
            <w:webHidden/>
          </w:rPr>
          <w:tab/>
        </w:r>
        <w:r>
          <w:rPr>
            <w:webHidden/>
          </w:rPr>
          <w:fldChar w:fldCharType="begin"/>
        </w:r>
        <w:r>
          <w:rPr>
            <w:webHidden/>
          </w:rPr>
          <w:instrText xml:space="preserve"> PAGEREF _Toc63928870 \h </w:instrText>
        </w:r>
        <w:r>
          <w:rPr>
            <w:webHidden/>
          </w:rPr>
        </w:r>
        <w:r>
          <w:rPr>
            <w:webHidden/>
          </w:rPr>
          <w:fldChar w:fldCharType="separate"/>
        </w:r>
        <w:r>
          <w:rPr>
            <w:webHidden/>
          </w:rPr>
          <w:t>21</w:t>
        </w:r>
        <w:r>
          <w:rPr>
            <w:webHidden/>
          </w:rPr>
          <w:fldChar w:fldCharType="end"/>
        </w:r>
      </w:hyperlink>
    </w:p>
    <w:p w14:paraId="67B90444" w14:textId="56418ACC"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71" w:history="1">
        <w:r w:rsidRPr="00E47236">
          <w:rPr>
            <w:rStyle w:val="Hipercze"/>
          </w:rPr>
          <w:t>2.5 Wymagania finansowe</w:t>
        </w:r>
        <w:r>
          <w:rPr>
            <w:webHidden/>
          </w:rPr>
          <w:tab/>
        </w:r>
        <w:r>
          <w:rPr>
            <w:webHidden/>
          </w:rPr>
          <w:fldChar w:fldCharType="begin"/>
        </w:r>
        <w:r>
          <w:rPr>
            <w:webHidden/>
          </w:rPr>
          <w:instrText xml:space="preserve"> PAGEREF _Toc63928871 \h </w:instrText>
        </w:r>
        <w:r>
          <w:rPr>
            <w:webHidden/>
          </w:rPr>
        </w:r>
        <w:r>
          <w:rPr>
            <w:webHidden/>
          </w:rPr>
          <w:fldChar w:fldCharType="separate"/>
        </w:r>
        <w:r>
          <w:rPr>
            <w:webHidden/>
          </w:rPr>
          <w:t>23</w:t>
        </w:r>
        <w:r>
          <w:rPr>
            <w:webHidden/>
          </w:rPr>
          <w:fldChar w:fldCharType="end"/>
        </w:r>
      </w:hyperlink>
    </w:p>
    <w:p w14:paraId="3FE587C3" w14:textId="4F3EF791"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72" w:history="1">
        <w:r w:rsidRPr="00E47236">
          <w:rPr>
            <w:rStyle w:val="Hipercze"/>
          </w:rPr>
          <w:t>2.6 Wymagania w zakresie wskaźników</w:t>
        </w:r>
        <w:r>
          <w:rPr>
            <w:webHidden/>
          </w:rPr>
          <w:tab/>
        </w:r>
        <w:r>
          <w:rPr>
            <w:webHidden/>
          </w:rPr>
          <w:fldChar w:fldCharType="begin"/>
        </w:r>
        <w:r>
          <w:rPr>
            <w:webHidden/>
          </w:rPr>
          <w:instrText xml:space="preserve"> PAGEREF _Toc63928872 \h </w:instrText>
        </w:r>
        <w:r>
          <w:rPr>
            <w:webHidden/>
          </w:rPr>
        </w:r>
        <w:r>
          <w:rPr>
            <w:webHidden/>
          </w:rPr>
          <w:fldChar w:fldCharType="separate"/>
        </w:r>
        <w:r>
          <w:rPr>
            <w:webHidden/>
          </w:rPr>
          <w:t>24</w:t>
        </w:r>
        <w:r>
          <w:rPr>
            <w:webHidden/>
          </w:rPr>
          <w:fldChar w:fldCharType="end"/>
        </w:r>
      </w:hyperlink>
    </w:p>
    <w:p w14:paraId="63960AA5" w14:textId="0366B7FF"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73" w:history="1">
        <w:r w:rsidRPr="00E47236">
          <w:rPr>
            <w:rStyle w:val="Hipercze"/>
            <w:b/>
          </w:rPr>
          <w:t>Rozdział 3. Kryteria wyboru projektów wraz z podaniem ich znaczenia</w:t>
        </w:r>
        <w:r>
          <w:rPr>
            <w:webHidden/>
          </w:rPr>
          <w:tab/>
        </w:r>
        <w:r>
          <w:rPr>
            <w:webHidden/>
          </w:rPr>
          <w:fldChar w:fldCharType="begin"/>
        </w:r>
        <w:r>
          <w:rPr>
            <w:webHidden/>
          </w:rPr>
          <w:instrText xml:space="preserve"> PAGEREF _Toc63928873 \h </w:instrText>
        </w:r>
        <w:r>
          <w:rPr>
            <w:webHidden/>
          </w:rPr>
        </w:r>
        <w:r>
          <w:rPr>
            <w:webHidden/>
          </w:rPr>
          <w:fldChar w:fldCharType="separate"/>
        </w:r>
        <w:r>
          <w:rPr>
            <w:webHidden/>
          </w:rPr>
          <w:t>28</w:t>
        </w:r>
        <w:r>
          <w:rPr>
            <w:webHidden/>
          </w:rPr>
          <w:fldChar w:fldCharType="end"/>
        </w:r>
      </w:hyperlink>
    </w:p>
    <w:p w14:paraId="0E234EBC" w14:textId="0DA6EF14"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74" w:history="1">
        <w:r w:rsidRPr="00E47236">
          <w:rPr>
            <w:rStyle w:val="Hipercze"/>
          </w:rPr>
          <w:t>3.1 Kryteria merytoryczne oceniane 0-1</w:t>
        </w:r>
        <w:r>
          <w:rPr>
            <w:webHidden/>
          </w:rPr>
          <w:tab/>
        </w:r>
        <w:r>
          <w:rPr>
            <w:webHidden/>
          </w:rPr>
          <w:fldChar w:fldCharType="begin"/>
        </w:r>
        <w:r>
          <w:rPr>
            <w:webHidden/>
          </w:rPr>
          <w:instrText xml:space="preserve"> PAGEREF _Toc63928874 \h </w:instrText>
        </w:r>
        <w:r>
          <w:rPr>
            <w:webHidden/>
          </w:rPr>
        </w:r>
        <w:r>
          <w:rPr>
            <w:webHidden/>
          </w:rPr>
          <w:fldChar w:fldCharType="separate"/>
        </w:r>
        <w:r>
          <w:rPr>
            <w:webHidden/>
          </w:rPr>
          <w:t>28</w:t>
        </w:r>
        <w:r>
          <w:rPr>
            <w:webHidden/>
          </w:rPr>
          <w:fldChar w:fldCharType="end"/>
        </w:r>
      </w:hyperlink>
    </w:p>
    <w:p w14:paraId="7B904042" w14:textId="7209A0DC"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75" w:history="1">
        <w:r w:rsidRPr="00E47236">
          <w:rPr>
            <w:rStyle w:val="Hipercze"/>
          </w:rPr>
          <w:t>3.2 Kryteria dostępu określone w Rocznym Planie Działania na 2021 r. województwa lubuskiego</w:t>
        </w:r>
        <w:r>
          <w:rPr>
            <w:webHidden/>
          </w:rPr>
          <w:tab/>
        </w:r>
        <w:r>
          <w:rPr>
            <w:webHidden/>
          </w:rPr>
          <w:fldChar w:fldCharType="begin"/>
        </w:r>
        <w:r>
          <w:rPr>
            <w:webHidden/>
          </w:rPr>
          <w:instrText xml:space="preserve"> PAGEREF _Toc63928875 \h </w:instrText>
        </w:r>
        <w:r>
          <w:rPr>
            <w:webHidden/>
          </w:rPr>
        </w:r>
        <w:r>
          <w:rPr>
            <w:webHidden/>
          </w:rPr>
          <w:fldChar w:fldCharType="separate"/>
        </w:r>
        <w:r>
          <w:rPr>
            <w:webHidden/>
          </w:rPr>
          <w:t>30</w:t>
        </w:r>
        <w:r>
          <w:rPr>
            <w:webHidden/>
          </w:rPr>
          <w:fldChar w:fldCharType="end"/>
        </w:r>
      </w:hyperlink>
    </w:p>
    <w:p w14:paraId="67FE2C7E" w14:textId="55C151F3"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76" w:history="1">
        <w:r w:rsidRPr="00E47236">
          <w:rPr>
            <w:rStyle w:val="Hipercze"/>
          </w:rPr>
          <w:t>3.3 Kryteria horyzontalne</w:t>
        </w:r>
        <w:r>
          <w:rPr>
            <w:webHidden/>
          </w:rPr>
          <w:tab/>
        </w:r>
        <w:r>
          <w:rPr>
            <w:webHidden/>
          </w:rPr>
          <w:fldChar w:fldCharType="begin"/>
        </w:r>
        <w:r>
          <w:rPr>
            <w:webHidden/>
          </w:rPr>
          <w:instrText xml:space="preserve"> PAGEREF _Toc63928876 \h </w:instrText>
        </w:r>
        <w:r>
          <w:rPr>
            <w:webHidden/>
          </w:rPr>
        </w:r>
        <w:r>
          <w:rPr>
            <w:webHidden/>
          </w:rPr>
          <w:fldChar w:fldCharType="separate"/>
        </w:r>
        <w:r>
          <w:rPr>
            <w:webHidden/>
          </w:rPr>
          <w:t>34</w:t>
        </w:r>
        <w:r>
          <w:rPr>
            <w:webHidden/>
          </w:rPr>
          <w:fldChar w:fldCharType="end"/>
        </w:r>
      </w:hyperlink>
    </w:p>
    <w:p w14:paraId="1CFDDC2E" w14:textId="7685E332"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77" w:history="1">
        <w:r w:rsidRPr="00E47236">
          <w:rPr>
            <w:rStyle w:val="Hipercze"/>
          </w:rPr>
          <w:t>3.4 Kryteria merytoryczne</w:t>
        </w:r>
        <w:r>
          <w:rPr>
            <w:webHidden/>
          </w:rPr>
          <w:tab/>
        </w:r>
        <w:r>
          <w:rPr>
            <w:webHidden/>
          </w:rPr>
          <w:fldChar w:fldCharType="begin"/>
        </w:r>
        <w:r>
          <w:rPr>
            <w:webHidden/>
          </w:rPr>
          <w:instrText xml:space="preserve"> PAGEREF _Toc63928877 \h </w:instrText>
        </w:r>
        <w:r>
          <w:rPr>
            <w:webHidden/>
          </w:rPr>
        </w:r>
        <w:r>
          <w:rPr>
            <w:webHidden/>
          </w:rPr>
          <w:fldChar w:fldCharType="separate"/>
        </w:r>
        <w:r>
          <w:rPr>
            <w:webHidden/>
          </w:rPr>
          <w:t>35</w:t>
        </w:r>
        <w:r>
          <w:rPr>
            <w:webHidden/>
          </w:rPr>
          <w:fldChar w:fldCharType="end"/>
        </w:r>
      </w:hyperlink>
    </w:p>
    <w:p w14:paraId="51F49498" w14:textId="0136548C"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78" w:history="1">
        <w:r w:rsidRPr="00E47236">
          <w:rPr>
            <w:rStyle w:val="Hipercze"/>
          </w:rPr>
          <w:t>3.5 Kryteria premiujące</w:t>
        </w:r>
        <w:r>
          <w:rPr>
            <w:webHidden/>
          </w:rPr>
          <w:tab/>
        </w:r>
        <w:r>
          <w:rPr>
            <w:webHidden/>
          </w:rPr>
          <w:fldChar w:fldCharType="begin"/>
        </w:r>
        <w:r>
          <w:rPr>
            <w:webHidden/>
          </w:rPr>
          <w:instrText xml:space="preserve"> PAGEREF _Toc63928878 \h </w:instrText>
        </w:r>
        <w:r>
          <w:rPr>
            <w:webHidden/>
          </w:rPr>
        </w:r>
        <w:r>
          <w:rPr>
            <w:webHidden/>
          </w:rPr>
          <w:fldChar w:fldCharType="separate"/>
        </w:r>
        <w:r>
          <w:rPr>
            <w:webHidden/>
          </w:rPr>
          <w:t>37</w:t>
        </w:r>
        <w:r>
          <w:rPr>
            <w:webHidden/>
          </w:rPr>
          <w:fldChar w:fldCharType="end"/>
        </w:r>
      </w:hyperlink>
    </w:p>
    <w:p w14:paraId="2EF57ACA" w14:textId="57C41D60"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79" w:history="1">
        <w:r w:rsidRPr="00E47236">
          <w:rPr>
            <w:rStyle w:val="Hipercze"/>
          </w:rPr>
          <w:t>3.6 Kryterium kończące negocjacje wniosku o dofinansowanie projektu</w:t>
        </w:r>
        <w:r>
          <w:rPr>
            <w:webHidden/>
          </w:rPr>
          <w:tab/>
        </w:r>
        <w:r>
          <w:rPr>
            <w:webHidden/>
          </w:rPr>
          <w:fldChar w:fldCharType="begin"/>
        </w:r>
        <w:r>
          <w:rPr>
            <w:webHidden/>
          </w:rPr>
          <w:instrText xml:space="preserve"> PAGEREF _Toc63928879 \h </w:instrText>
        </w:r>
        <w:r>
          <w:rPr>
            <w:webHidden/>
          </w:rPr>
        </w:r>
        <w:r>
          <w:rPr>
            <w:webHidden/>
          </w:rPr>
          <w:fldChar w:fldCharType="separate"/>
        </w:r>
        <w:r>
          <w:rPr>
            <w:webHidden/>
          </w:rPr>
          <w:t>39</w:t>
        </w:r>
        <w:r>
          <w:rPr>
            <w:webHidden/>
          </w:rPr>
          <w:fldChar w:fldCharType="end"/>
        </w:r>
      </w:hyperlink>
    </w:p>
    <w:p w14:paraId="1A745C9F" w14:textId="26C6B018"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80" w:history="1">
        <w:r w:rsidRPr="00E47236">
          <w:rPr>
            <w:rStyle w:val="Hipercze"/>
            <w:b/>
          </w:rPr>
          <w:t>Rozdział 4. Procedura składania i oceny wniosków o dofinansowanie projektów</w:t>
        </w:r>
        <w:r>
          <w:rPr>
            <w:webHidden/>
          </w:rPr>
          <w:tab/>
        </w:r>
        <w:r>
          <w:rPr>
            <w:webHidden/>
          </w:rPr>
          <w:fldChar w:fldCharType="begin"/>
        </w:r>
        <w:r>
          <w:rPr>
            <w:webHidden/>
          </w:rPr>
          <w:instrText xml:space="preserve"> PAGEREF _Toc63928880 \h </w:instrText>
        </w:r>
        <w:r>
          <w:rPr>
            <w:webHidden/>
          </w:rPr>
        </w:r>
        <w:r>
          <w:rPr>
            <w:webHidden/>
          </w:rPr>
          <w:fldChar w:fldCharType="separate"/>
        </w:r>
        <w:r>
          <w:rPr>
            <w:webHidden/>
          </w:rPr>
          <w:t>41</w:t>
        </w:r>
        <w:r>
          <w:rPr>
            <w:webHidden/>
          </w:rPr>
          <w:fldChar w:fldCharType="end"/>
        </w:r>
      </w:hyperlink>
    </w:p>
    <w:p w14:paraId="7D11ECF1" w14:textId="61C9B6E6"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81" w:history="1">
        <w:r w:rsidRPr="00E47236">
          <w:rPr>
            <w:rStyle w:val="Hipercze"/>
          </w:rPr>
          <w:t>4.1 Sposób komunikacji</w:t>
        </w:r>
        <w:r>
          <w:rPr>
            <w:webHidden/>
          </w:rPr>
          <w:tab/>
        </w:r>
        <w:r>
          <w:rPr>
            <w:webHidden/>
          </w:rPr>
          <w:fldChar w:fldCharType="begin"/>
        </w:r>
        <w:r>
          <w:rPr>
            <w:webHidden/>
          </w:rPr>
          <w:instrText xml:space="preserve"> PAGEREF _Toc63928881 \h </w:instrText>
        </w:r>
        <w:r>
          <w:rPr>
            <w:webHidden/>
          </w:rPr>
        </w:r>
        <w:r>
          <w:rPr>
            <w:webHidden/>
          </w:rPr>
          <w:fldChar w:fldCharType="separate"/>
        </w:r>
        <w:r>
          <w:rPr>
            <w:webHidden/>
          </w:rPr>
          <w:t>41</w:t>
        </w:r>
        <w:r>
          <w:rPr>
            <w:webHidden/>
          </w:rPr>
          <w:fldChar w:fldCharType="end"/>
        </w:r>
      </w:hyperlink>
    </w:p>
    <w:p w14:paraId="33BBC7B2" w14:textId="13C3F941"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82" w:history="1">
        <w:r w:rsidRPr="00E47236">
          <w:rPr>
            <w:rStyle w:val="Hipercze"/>
          </w:rPr>
          <w:t>4.2 Termin i miejsce złożenia wniosku o dofinansowanie projektu</w:t>
        </w:r>
        <w:r>
          <w:rPr>
            <w:webHidden/>
          </w:rPr>
          <w:tab/>
        </w:r>
        <w:r>
          <w:rPr>
            <w:webHidden/>
          </w:rPr>
          <w:fldChar w:fldCharType="begin"/>
        </w:r>
        <w:r>
          <w:rPr>
            <w:webHidden/>
          </w:rPr>
          <w:instrText xml:space="preserve"> PAGEREF _Toc63928882 \h </w:instrText>
        </w:r>
        <w:r>
          <w:rPr>
            <w:webHidden/>
          </w:rPr>
        </w:r>
        <w:r>
          <w:rPr>
            <w:webHidden/>
          </w:rPr>
          <w:fldChar w:fldCharType="separate"/>
        </w:r>
        <w:r>
          <w:rPr>
            <w:webHidden/>
          </w:rPr>
          <w:t>42</w:t>
        </w:r>
        <w:r>
          <w:rPr>
            <w:webHidden/>
          </w:rPr>
          <w:fldChar w:fldCharType="end"/>
        </w:r>
      </w:hyperlink>
    </w:p>
    <w:p w14:paraId="45E8D21A" w14:textId="68A01570"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83" w:history="1">
        <w:r w:rsidRPr="00E47236">
          <w:rPr>
            <w:rStyle w:val="Hipercze"/>
          </w:rPr>
          <w:t>4.3 Wycofanie wniosku o dofinansowanie projektu</w:t>
        </w:r>
        <w:r>
          <w:rPr>
            <w:webHidden/>
          </w:rPr>
          <w:tab/>
        </w:r>
        <w:r>
          <w:rPr>
            <w:webHidden/>
          </w:rPr>
          <w:fldChar w:fldCharType="begin"/>
        </w:r>
        <w:r>
          <w:rPr>
            <w:webHidden/>
          </w:rPr>
          <w:instrText xml:space="preserve"> PAGEREF _Toc63928883 \h </w:instrText>
        </w:r>
        <w:r>
          <w:rPr>
            <w:webHidden/>
          </w:rPr>
        </w:r>
        <w:r>
          <w:rPr>
            <w:webHidden/>
          </w:rPr>
          <w:fldChar w:fldCharType="separate"/>
        </w:r>
        <w:r>
          <w:rPr>
            <w:webHidden/>
          </w:rPr>
          <w:t>44</w:t>
        </w:r>
        <w:r>
          <w:rPr>
            <w:webHidden/>
          </w:rPr>
          <w:fldChar w:fldCharType="end"/>
        </w:r>
      </w:hyperlink>
    </w:p>
    <w:p w14:paraId="0FD11281" w14:textId="45D2C226"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84" w:history="1">
        <w:r w:rsidRPr="00E47236">
          <w:rPr>
            <w:rStyle w:val="Hipercze"/>
          </w:rPr>
          <w:t>4.4 Uzupełnienie lub poprawienie wniosku o dofinansowanie projektu</w:t>
        </w:r>
        <w:r>
          <w:rPr>
            <w:webHidden/>
          </w:rPr>
          <w:tab/>
        </w:r>
        <w:r>
          <w:rPr>
            <w:webHidden/>
          </w:rPr>
          <w:fldChar w:fldCharType="begin"/>
        </w:r>
        <w:r>
          <w:rPr>
            <w:webHidden/>
          </w:rPr>
          <w:instrText xml:space="preserve"> PAGEREF _Toc63928884 \h </w:instrText>
        </w:r>
        <w:r>
          <w:rPr>
            <w:webHidden/>
          </w:rPr>
        </w:r>
        <w:r>
          <w:rPr>
            <w:webHidden/>
          </w:rPr>
          <w:fldChar w:fldCharType="separate"/>
        </w:r>
        <w:r>
          <w:rPr>
            <w:webHidden/>
          </w:rPr>
          <w:t>44</w:t>
        </w:r>
        <w:r>
          <w:rPr>
            <w:webHidden/>
          </w:rPr>
          <w:fldChar w:fldCharType="end"/>
        </w:r>
      </w:hyperlink>
    </w:p>
    <w:p w14:paraId="62BF9748" w14:textId="5C1255A1"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85" w:history="1">
        <w:r w:rsidRPr="00E47236">
          <w:rPr>
            <w:rStyle w:val="Hipercze"/>
          </w:rPr>
          <w:t>4.5 Komisja Oceny Projektów</w:t>
        </w:r>
        <w:r>
          <w:rPr>
            <w:webHidden/>
          </w:rPr>
          <w:tab/>
        </w:r>
        <w:r>
          <w:rPr>
            <w:webHidden/>
          </w:rPr>
          <w:fldChar w:fldCharType="begin"/>
        </w:r>
        <w:r>
          <w:rPr>
            <w:webHidden/>
          </w:rPr>
          <w:instrText xml:space="preserve"> PAGEREF _Toc63928885 \h </w:instrText>
        </w:r>
        <w:r>
          <w:rPr>
            <w:webHidden/>
          </w:rPr>
        </w:r>
        <w:r>
          <w:rPr>
            <w:webHidden/>
          </w:rPr>
          <w:fldChar w:fldCharType="separate"/>
        </w:r>
        <w:r>
          <w:rPr>
            <w:webHidden/>
          </w:rPr>
          <w:t>46</w:t>
        </w:r>
        <w:r>
          <w:rPr>
            <w:webHidden/>
          </w:rPr>
          <w:fldChar w:fldCharType="end"/>
        </w:r>
      </w:hyperlink>
    </w:p>
    <w:p w14:paraId="6B1B9CBD" w14:textId="43FC0621"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86" w:history="1">
        <w:r w:rsidRPr="00E47236">
          <w:rPr>
            <w:rStyle w:val="Hipercze"/>
          </w:rPr>
          <w:t>4.6 Ocena merytoryczna</w:t>
        </w:r>
        <w:r>
          <w:rPr>
            <w:webHidden/>
          </w:rPr>
          <w:tab/>
        </w:r>
        <w:r>
          <w:rPr>
            <w:webHidden/>
          </w:rPr>
          <w:fldChar w:fldCharType="begin"/>
        </w:r>
        <w:r>
          <w:rPr>
            <w:webHidden/>
          </w:rPr>
          <w:instrText xml:space="preserve"> PAGEREF _Toc63928886 \h </w:instrText>
        </w:r>
        <w:r>
          <w:rPr>
            <w:webHidden/>
          </w:rPr>
        </w:r>
        <w:r>
          <w:rPr>
            <w:webHidden/>
          </w:rPr>
          <w:fldChar w:fldCharType="separate"/>
        </w:r>
        <w:r>
          <w:rPr>
            <w:webHidden/>
          </w:rPr>
          <w:t>48</w:t>
        </w:r>
        <w:r>
          <w:rPr>
            <w:webHidden/>
          </w:rPr>
          <w:fldChar w:fldCharType="end"/>
        </w:r>
      </w:hyperlink>
    </w:p>
    <w:p w14:paraId="1D58FAF8" w14:textId="5B589009"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87" w:history="1">
        <w:r w:rsidRPr="00E47236">
          <w:rPr>
            <w:rStyle w:val="Hipercze"/>
          </w:rPr>
          <w:t>4.7 Analiza kart oceny i obliczanie liczby przyznanych punktów</w:t>
        </w:r>
        <w:r>
          <w:rPr>
            <w:webHidden/>
          </w:rPr>
          <w:tab/>
        </w:r>
        <w:r>
          <w:rPr>
            <w:webHidden/>
          </w:rPr>
          <w:fldChar w:fldCharType="begin"/>
        </w:r>
        <w:r>
          <w:rPr>
            <w:webHidden/>
          </w:rPr>
          <w:instrText xml:space="preserve"> PAGEREF _Toc63928887 \h </w:instrText>
        </w:r>
        <w:r>
          <w:rPr>
            <w:webHidden/>
          </w:rPr>
        </w:r>
        <w:r>
          <w:rPr>
            <w:webHidden/>
          </w:rPr>
          <w:fldChar w:fldCharType="separate"/>
        </w:r>
        <w:r>
          <w:rPr>
            <w:webHidden/>
          </w:rPr>
          <w:t>52</w:t>
        </w:r>
        <w:r>
          <w:rPr>
            <w:webHidden/>
          </w:rPr>
          <w:fldChar w:fldCharType="end"/>
        </w:r>
      </w:hyperlink>
    </w:p>
    <w:p w14:paraId="79A0BCC1" w14:textId="6889BDDB"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88" w:history="1">
        <w:r w:rsidRPr="00E47236">
          <w:rPr>
            <w:rStyle w:val="Hipercze"/>
          </w:rPr>
          <w:t>4.8 Negocjacje</w:t>
        </w:r>
        <w:r>
          <w:rPr>
            <w:webHidden/>
          </w:rPr>
          <w:tab/>
        </w:r>
        <w:r>
          <w:rPr>
            <w:webHidden/>
          </w:rPr>
          <w:fldChar w:fldCharType="begin"/>
        </w:r>
        <w:r>
          <w:rPr>
            <w:webHidden/>
          </w:rPr>
          <w:instrText xml:space="preserve"> PAGEREF _Toc63928888 \h </w:instrText>
        </w:r>
        <w:r>
          <w:rPr>
            <w:webHidden/>
          </w:rPr>
        </w:r>
        <w:r>
          <w:rPr>
            <w:webHidden/>
          </w:rPr>
          <w:fldChar w:fldCharType="separate"/>
        </w:r>
        <w:r>
          <w:rPr>
            <w:webHidden/>
          </w:rPr>
          <w:t>56</w:t>
        </w:r>
        <w:r>
          <w:rPr>
            <w:webHidden/>
          </w:rPr>
          <w:fldChar w:fldCharType="end"/>
        </w:r>
      </w:hyperlink>
    </w:p>
    <w:p w14:paraId="26762EF4" w14:textId="686C3939"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89" w:history="1">
        <w:r w:rsidRPr="00E47236">
          <w:rPr>
            <w:rStyle w:val="Hipercze"/>
          </w:rPr>
          <w:t>4.9 Zakończenie oceny i rozstrzygnięcie konkursu.</w:t>
        </w:r>
        <w:r>
          <w:rPr>
            <w:webHidden/>
          </w:rPr>
          <w:tab/>
        </w:r>
        <w:r>
          <w:rPr>
            <w:webHidden/>
          </w:rPr>
          <w:fldChar w:fldCharType="begin"/>
        </w:r>
        <w:r>
          <w:rPr>
            <w:webHidden/>
          </w:rPr>
          <w:instrText xml:space="preserve"> PAGEREF _Toc63928889 \h </w:instrText>
        </w:r>
        <w:r>
          <w:rPr>
            <w:webHidden/>
          </w:rPr>
        </w:r>
        <w:r>
          <w:rPr>
            <w:webHidden/>
          </w:rPr>
          <w:fldChar w:fldCharType="separate"/>
        </w:r>
        <w:r>
          <w:rPr>
            <w:webHidden/>
          </w:rPr>
          <w:t>57</w:t>
        </w:r>
        <w:r>
          <w:rPr>
            <w:webHidden/>
          </w:rPr>
          <w:fldChar w:fldCharType="end"/>
        </w:r>
      </w:hyperlink>
    </w:p>
    <w:p w14:paraId="1EF3FD6A" w14:textId="7A0C0E4C"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90" w:history="1">
        <w:r w:rsidRPr="00E47236">
          <w:rPr>
            <w:rStyle w:val="Hipercze"/>
          </w:rPr>
          <w:t>Rozdział 5 Procedura odwoławcza</w:t>
        </w:r>
        <w:r>
          <w:rPr>
            <w:webHidden/>
          </w:rPr>
          <w:tab/>
        </w:r>
        <w:r>
          <w:rPr>
            <w:webHidden/>
          </w:rPr>
          <w:fldChar w:fldCharType="begin"/>
        </w:r>
        <w:r>
          <w:rPr>
            <w:webHidden/>
          </w:rPr>
          <w:instrText xml:space="preserve"> PAGEREF _Toc63928890 \h </w:instrText>
        </w:r>
        <w:r>
          <w:rPr>
            <w:webHidden/>
          </w:rPr>
        </w:r>
        <w:r>
          <w:rPr>
            <w:webHidden/>
          </w:rPr>
          <w:fldChar w:fldCharType="separate"/>
        </w:r>
        <w:r>
          <w:rPr>
            <w:webHidden/>
          </w:rPr>
          <w:t>60</w:t>
        </w:r>
        <w:r>
          <w:rPr>
            <w:webHidden/>
          </w:rPr>
          <w:fldChar w:fldCharType="end"/>
        </w:r>
      </w:hyperlink>
    </w:p>
    <w:p w14:paraId="114D9CE2" w14:textId="74237B5B"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91" w:history="1">
        <w:r w:rsidRPr="00E47236">
          <w:rPr>
            <w:rStyle w:val="Hipercze"/>
          </w:rPr>
          <w:t>5.1 Sposób złożenia protestu</w:t>
        </w:r>
        <w:r>
          <w:rPr>
            <w:webHidden/>
          </w:rPr>
          <w:tab/>
        </w:r>
        <w:r>
          <w:rPr>
            <w:webHidden/>
          </w:rPr>
          <w:fldChar w:fldCharType="begin"/>
        </w:r>
        <w:r>
          <w:rPr>
            <w:webHidden/>
          </w:rPr>
          <w:instrText xml:space="preserve"> PAGEREF _Toc63928891 \h </w:instrText>
        </w:r>
        <w:r>
          <w:rPr>
            <w:webHidden/>
          </w:rPr>
        </w:r>
        <w:r>
          <w:rPr>
            <w:webHidden/>
          </w:rPr>
          <w:fldChar w:fldCharType="separate"/>
        </w:r>
        <w:r>
          <w:rPr>
            <w:webHidden/>
          </w:rPr>
          <w:t>61</w:t>
        </w:r>
        <w:r>
          <w:rPr>
            <w:webHidden/>
          </w:rPr>
          <w:fldChar w:fldCharType="end"/>
        </w:r>
      </w:hyperlink>
    </w:p>
    <w:p w14:paraId="6988479E" w14:textId="71FB15D6"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92" w:history="1">
        <w:r w:rsidRPr="00E47236">
          <w:rPr>
            <w:rStyle w:val="Hipercze"/>
          </w:rPr>
          <w:t>5.2 Zakres protestu</w:t>
        </w:r>
        <w:r>
          <w:rPr>
            <w:webHidden/>
          </w:rPr>
          <w:tab/>
        </w:r>
        <w:r>
          <w:rPr>
            <w:webHidden/>
          </w:rPr>
          <w:fldChar w:fldCharType="begin"/>
        </w:r>
        <w:r>
          <w:rPr>
            <w:webHidden/>
          </w:rPr>
          <w:instrText xml:space="preserve"> PAGEREF _Toc63928892 \h </w:instrText>
        </w:r>
        <w:r>
          <w:rPr>
            <w:webHidden/>
          </w:rPr>
        </w:r>
        <w:r>
          <w:rPr>
            <w:webHidden/>
          </w:rPr>
          <w:fldChar w:fldCharType="separate"/>
        </w:r>
        <w:r>
          <w:rPr>
            <w:webHidden/>
          </w:rPr>
          <w:t>62</w:t>
        </w:r>
        <w:r>
          <w:rPr>
            <w:webHidden/>
          </w:rPr>
          <w:fldChar w:fldCharType="end"/>
        </w:r>
      </w:hyperlink>
    </w:p>
    <w:p w14:paraId="2C30571C" w14:textId="75D08A5F"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93" w:history="1">
        <w:r w:rsidRPr="00E47236">
          <w:rPr>
            <w:rStyle w:val="Hipercze"/>
          </w:rPr>
          <w:t>5.3 Wycofanie protestu</w:t>
        </w:r>
        <w:r>
          <w:rPr>
            <w:webHidden/>
          </w:rPr>
          <w:tab/>
        </w:r>
        <w:r>
          <w:rPr>
            <w:webHidden/>
          </w:rPr>
          <w:fldChar w:fldCharType="begin"/>
        </w:r>
        <w:r>
          <w:rPr>
            <w:webHidden/>
          </w:rPr>
          <w:instrText xml:space="preserve"> PAGEREF _Toc63928893 \h </w:instrText>
        </w:r>
        <w:r>
          <w:rPr>
            <w:webHidden/>
          </w:rPr>
        </w:r>
        <w:r>
          <w:rPr>
            <w:webHidden/>
          </w:rPr>
          <w:fldChar w:fldCharType="separate"/>
        </w:r>
        <w:r>
          <w:rPr>
            <w:webHidden/>
          </w:rPr>
          <w:t>64</w:t>
        </w:r>
        <w:r>
          <w:rPr>
            <w:webHidden/>
          </w:rPr>
          <w:fldChar w:fldCharType="end"/>
        </w:r>
      </w:hyperlink>
    </w:p>
    <w:p w14:paraId="558A976D" w14:textId="39042230"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94" w:history="1">
        <w:r w:rsidRPr="00E47236">
          <w:rPr>
            <w:rStyle w:val="Hipercze"/>
          </w:rPr>
          <w:t>5.4 Pozostawienie protestu bez rozpatrzenia</w:t>
        </w:r>
        <w:r>
          <w:rPr>
            <w:webHidden/>
          </w:rPr>
          <w:tab/>
        </w:r>
        <w:r>
          <w:rPr>
            <w:webHidden/>
          </w:rPr>
          <w:fldChar w:fldCharType="begin"/>
        </w:r>
        <w:r>
          <w:rPr>
            <w:webHidden/>
          </w:rPr>
          <w:instrText xml:space="preserve"> PAGEREF _Toc63928894 \h </w:instrText>
        </w:r>
        <w:r>
          <w:rPr>
            <w:webHidden/>
          </w:rPr>
        </w:r>
        <w:r>
          <w:rPr>
            <w:webHidden/>
          </w:rPr>
          <w:fldChar w:fldCharType="separate"/>
        </w:r>
        <w:r>
          <w:rPr>
            <w:webHidden/>
          </w:rPr>
          <w:t>64</w:t>
        </w:r>
        <w:r>
          <w:rPr>
            <w:webHidden/>
          </w:rPr>
          <w:fldChar w:fldCharType="end"/>
        </w:r>
      </w:hyperlink>
    </w:p>
    <w:p w14:paraId="40E00AA9" w14:textId="620676BA"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95" w:history="1">
        <w:r w:rsidRPr="00E47236">
          <w:rPr>
            <w:rStyle w:val="Hipercze"/>
          </w:rPr>
          <w:t>5.5 Rozpatrzenie protestu</w:t>
        </w:r>
        <w:r>
          <w:rPr>
            <w:webHidden/>
          </w:rPr>
          <w:tab/>
        </w:r>
        <w:r>
          <w:rPr>
            <w:webHidden/>
          </w:rPr>
          <w:fldChar w:fldCharType="begin"/>
        </w:r>
        <w:r>
          <w:rPr>
            <w:webHidden/>
          </w:rPr>
          <w:instrText xml:space="preserve"> PAGEREF _Toc63928895 \h </w:instrText>
        </w:r>
        <w:r>
          <w:rPr>
            <w:webHidden/>
          </w:rPr>
        </w:r>
        <w:r>
          <w:rPr>
            <w:webHidden/>
          </w:rPr>
          <w:fldChar w:fldCharType="separate"/>
        </w:r>
        <w:r>
          <w:rPr>
            <w:webHidden/>
          </w:rPr>
          <w:t>65</w:t>
        </w:r>
        <w:r>
          <w:rPr>
            <w:webHidden/>
          </w:rPr>
          <w:fldChar w:fldCharType="end"/>
        </w:r>
      </w:hyperlink>
    </w:p>
    <w:p w14:paraId="6E05DBF8" w14:textId="04BFFE8B"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96" w:history="1">
        <w:r w:rsidRPr="00E47236">
          <w:rPr>
            <w:rStyle w:val="Hipercze"/>
          </w:rPr>
          <w:t>5.6 Skarga do sądu administracyjnego</w:t>
        </w:r>
        <w:r>
          <w:rPr>
            <w:webHidden/>
          </w:rPr>
          <w:tab/>
        </w:r>
        <w:r>
          <w:rPr>
            <w:webHidden/>
          </w:rPr>
          <w:fldChar w:fldCharType="begin"/>
        </w:r>
        <w:r>
          <w:rPr>
            <w:webHidden/>
          </w:rPr>
          <w:instrText xml:space="preserve"> PAGEREF _Toc63928896 \h </w:instrText>
        </w:r>
        <w:r>
          <w:rPr>
            <w:webHidden/>
          </w:rPr>
        </w:r>
        <w:r>
          <w:rPr>
            <w:webHidden/>
          </w:rPr>
          <w:fldChar w:fldCharType="separate"/>
        </w:r>
        <w:r>
          <w:rPr>
            <w:webHidden/>
          </w:rPr>
          <w:t>66</w:t>
        </w:r>
        <w:r>
          <w:rPr>
            <w:webHidden/>
          </w:rPr>
          <w:fldChar w:fldCharType="end"/>
        </w:r>
      </w:hyperlink>
    </w:p>
    <w:p w14:paraId="71D4AC7B" w14:textId="33776A2E"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97" w:history="1">
        <w:r w:rsidRPr="00E47236">
          <w:rPr>
            <w:rStyle w:val="Hipercze"/>
            <w:b/>
          </w:rPr>
          <w:t>Rozdział 6. Wymagania dotyczące zasady równości szans i niedyskryminacji, w tym dostępności dla osób z niepełnosprawnościami, a także zasady równości szans kobiet i mężczyzn</w:t>
        </w:r>
        <w:r>
          <w:rPr>
            <w:webHidden/>
          </w:rPr>
          <w:tab/>
        </w:r>
        <w:r>
          <w:rPr>
            <w:webHidden/>
          </w:rPr>
          <w:fldChar w:fldCharType="begin"/>
        </w:r>
        <w:r>
          <w:rPr>
            <w:webHidden/>
          </w:rPr>
          <w:instrText xml:space="preserve"> PAGEREF _Toc63928897 \h </w:instrText>
        </w:r>
        <w:r>
          <w:rPr>
            <w:webHidden/>
          </w:rPr>
        </w:r>
        <w:r>
          <w:rPr>
            <w:webHidden/>
          </w:rPr>
          <w:fldChar w:fldCharType="separate"/>
        </w:r>
        <w:r>
          <w:rPr>
            <w:webHidden/>
          </w:rPr>
          <w:t>68</w:t>
        </w:r>
        <w:r>
          <w:rPr>
            <w:webHidden/>
          </w:rPr>
          <w:fldChar w:fldCharType="end"/>
        </w:r>
      </w:hyperlink>
    </w:p>
    <w:p w14:paraId="06E9E066" w14:textId="09E32399"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98" w:history="1">
        <w:r w:rsidRPr="00E47236">
          <w:rPr>
            <w:rStyle w:val="Hipercze"/>
          </w:rPr>
          <w:t>6.1 Zasada równości szans i niedyskryminacji, w tym dostępności dla osób  z niepełnosprawnościami</w:t>
        </w:r>
        <w:r>
          <w:rPr>
            <w:webHidden/>
          </w:rPr>
          <w:tab/>
        </w:r>
        <w:r>
          <w:rPr>
            <w:webHidden/>
          </w:rPr>
          <w:fldChar w:fldCharType="begin"/>
        </w:r>
        <w:r>
          <w:rPr>
            <w:webHidden/>
          </w:rPr>
          <w:instrText xml:space="preserve"> PAGEREF _Toc63928898 \h </w:instrText>
        </w:r>
        <w:r>
          <w:rPr>
            <w:webHidden/>
          </w:rPr>
        </w:r>
        <w:r>
          <w:rPr>
            <w:webHidden/>
          </w:rPr>
          <w:fldChar w:fldCharType="separate"/>
        </w:r>
        <w:r>
          <w:rPr>
            <w:webHidden/>
          </w:rPr>
          <w:t>68</w:t>
        </w:r>
        <w:r>
          <w:rPr>
            <w:webHidden/>
          </w:rPr>
          <w:fldChar w:fldCharType="end"/>
        </w:r>
      </w:hyperlink>
    </w:p>
    <w:p w14:paraId="55526A51" w14:textId="1CAC4926"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899" w:history="1">
        <w:r w:rsidRPr="00E47236">
          <w:rPr>
            <w:rStyle w:val="Hipercze"/>
          </w:rPr>
          <w:t>6.2 Zasad równości szans kobiet i mężczyzn. Standard minimum</w:t>
        </w:r>
        <w:r>
          <w:rPr>
            <w:webHidden/>
          </w:rPr>
          <w:tab/>
        </w:r>
        <w:r>
          <w:rPr>
            <w:webHidden/>
          </w:rPr>
          <w:fldChar w:fldCharType="begin"/>
        </w:r>
        <w:r>
          <w:rPr>
            <w:webHidden/>
          </w:rPr>
          <w:instrText xml:space="preserve"> PAGEREF _Toc63928899 \h </w:instrText>
        </w:r>
        <w:r>
          <w:rPr>
            <w:webHidden/>
          </w:rPr>
        </w:r>
        <w:r>
          <w:rPr>
            <w:webHidden/>
          </w:rPr>
          <w:fldChar w:fldCharType="separate"/>
        </w:r>
        <w:r>
          <w:rPr>
            <w:webHidden/>
          </w:rPr>
          <w:t>70</w:t>
        </w:r>
        <w:r>
          <w:rPr>
            <w:webHidden/>
          </w:rPr>
          <w:fldChar w:fldCharType="end"/>
        </w:r>
      </w:hyperlink>
    </w:p>
    <w:p w14:paraId="55C58748" w14:textId="37F04EA8"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900" w:history="1">
        <w:r w:rsidRPr="00E47236">
          <w:rPr>
            <w:rStyle w:val="Hipercze"/>
            <w:b/>
          </w:rPr>
          <w:t>Rozdział 7. Terminy oceny i dane kontaktowe</w:t>
        </w:r>
        <w:r>
          <w:rPr>
            <w:webHidden/>
          </w:rPr>
          <w:tab/>
        </w:r>
        <w:r>
          <w:rPr>
            <w:webHidden/>
          </w:rPr>
          <w:fldChar w:fldCharType="begin"/>
        </w:r>
        <w:r>
          <w:rPr>
            <w:webHidden/>
          </w:rPr>
          <w:instrText xml:space="preserve"> PAGEREF _Toc63928900 \h </w:instrText>
        </w:r>
        <w:r>
          <w:rPr>
            <w:webHidden/>
          </w:rPr>
        </w:r>
        <w:r>
          <w:rPr>
            <w:webHidden/>
          </w:rPr>
          <w:fldChar w:fldCharType="separate"/>
        </w:r>
        <w:r>
          <w:rPr>
            <w:webHidden/>
          </w:rPr>
          <w:t>73</w:t>
        </w:r>
        <w:r>
          <w:rPr>
            <w:webHidden/>
          </w:rPr>
          <w:fldChar w:fldCharType="end"/>
        </w:r>
      </w:hyperlink>
    </w:p>
    <w:p w14:paraId="15E3B78A" w14:textId="6D9ED585"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901" w:history="1">
        <w:r w:rsidRPr="00E47236">
          <w:rPr>
            <w:rStyle w:val="Hipercze"/>
            <w:b/>
          </w:rPr>
          <w:t>Rozdział 8. Umowa o dofinansowanie projektu</w:t>
        </w:r>
        <w:r>
          <w:rPr>
            <w:webHidden/>
          </w:rPr>
          <w:tab/>
        </w:r>
        <w:r>
          <w:rPr>
            <w:webHidden/>
          </w:rPr>
          <w:fldChar w:fldCharType="begin"/>
        </w:r>
        <w:r>
          <w:rPr>
            <w:webHidden/>
          </w:rPr>
          <w:instrText xml:space="preserve"> PAGEREF _Toc63928901 \h </w:instrText>
        </w:r>
        <w:r>
          <w:rPr>
            <w:webHidden/>
          </w:rPr>
        </w:r>
        <w:r>
          <w:rPr>
            <w:webHidden/>
          </w:rPr>
          <w:fldChar w:fldCharType="separate"/>
        </w:r>
        <w:r>
          <w:rPr>
            <w:webHidden/>
          </w:rPr>
          <w:t>74</w:t>
        </w:r>
        <w:r>
          <w:rPr>
            <w:webHidden/>
          </w:rPr>
          <w:fldChar w:fldCharType="end"/>
        </w:r>
      </w:hyperlink>
    </w:p>
    <w:p w14:paraId="5C04EF90" w14:textId="57BDCD33"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902" w:history="1">
        <w:r w:rsidRPr="00E47236">
          <w:rPr>
            <w:rStyle w:val="Hipercze"/>
          </w:rPr>
          <w:t>8.1 Czynności, które powinny zostać dokonane przed zawarciem umowy o dofinansowanie projektu lub podjęciem decyzji o dofinansowaniu projektu, oraz wymagane dokumenty i terminy ich przedłożenia właściwej instytucji</w:t>
        </w:r>
        <w:r>
          <w:rPr>
            <w:webHidden/>
          </w:rPr>
          <w:tab/>
        </w:r>
        <w:r>
          <w:rPr>
            <w:webHidden/>
          </w:rPr>
          <w:fldChar w:fldCharType="begin"/>
        </w:r>
        <w:r>
          <w:rPr>
            <w:webHidden/>
          </w:rPr>
          <w:instrText xml:space="preserve"> PAGEREF _Toc63928902 \h </w:instrText>
        </w:r>
        <w:r>
          <w:rPr>
            <w:webHidden/>
          </w:rPr>
        </w:r>
        <w:r>
          <w:rPr>
            <w:webHidden/>
          </w:rPr>
          <w:fldChar w:fldCharType="separate"/>
        </w:r>
        <w:r>
          <w:rPr>
            <w:webHidden/>
          </w:rPr>
          <w:t>74</w:t>
        </w:r>
        <w:r>
          <w:rPr>
            <w:webHidden/>
          </w:rPr>
          <w:fldChar w:fldCharType="end"/>
        </w:r>
      </w:hyperlink>
    </w:p>
    <w:p w14:paraId="44675DA0" w14:textId="664F0D75"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903" w:history="1">
        <w:r w:rsidRPr="00E47236">
          <w:rPr>
            <w:rStyle w:val="Hipercze"/>
          </w:rPr>
          <w:t>8.2 Zabezpieczenie prawidłowej realizacji projektu</w:t>
        </w:r>
        <w:r>
          <w:rPr>
            <w:webHidden/>
          </w:rPr>
          <w:tab/>
        </w:r>
        <w:r>
          <w:rPr>
            <w:webHidden/>
          </w:rPr>
          <w:fldChar w:fldCharType="begin"/>
        </w:r>
        <w:r>
          <w:rPr>
            <w:webHidden/>
          </w:rPr>
          <w:instrText xml:space="preserve"> PAGEREF _Toc63928903 \h </w:instrText>
        </w:r>
        <w:r>
          <w:rPr>
            <w:webHidden/>
          </w:rPr>
        </w:r>
        <w:r>
          <w:rPr>
            <w:webHidden/>
          </w:rPr>
          <w:fldChar w:fldCharType="separate"/>
        </w:r>
        <w:r>
          <w:rPr>
            <w:webHidden/>
          </w:rPr>
          <w:t>77</w:t>
        </w:r>
        <w:r>
          <w:rPr>
            <w:webHidden/>
          </w:rPr>
          <w:fldChar w:fldCharType="end"/>
        </w:r>
      </w:hyperlink>
    </w:p>
    <w:p w14:paraId="4C7F95B2" w14:textId="1C5F8365" w:rsidR="0016085C" w:rsidRDefault="0016085C">
      <w:pPr>
        <w:pStyle w:val="Spistreci2"/>
        <w:rPr>
          <w:rFonts w:asciiTheme="minorHAnsi" w:eastAsiaTheme="minorEastAsia" w:hAnsiTheme="minorHAnsi" w:cstheme="minorBidi"/>
          <w:bCs w:val="0"/>
          <w:i w:val="0"/>
          <w:iCs w:val="0"/>
          <w:snapToGrid/>
          <w:sz w:val="22"/>
          <w:szCs w:val="22"/>
          <w:shd w:val="clear" w:color="auto" w:fill="auto"/>
        </w:rPr>
      </w:pPr>
      <w:hyperlink w:anchor="_Toc63928904" w:history="1">
        <w:r w:rsidRPr="00E47236">
          <w:rPr>
            <w:rStyle w:val="Hipercze"/>
            <w:b/>
          </w:rPr>
          <w:t>9. Załączniki</w:t>
        </w:r>
        <w:r>
          <w:rPr>
            <w:webHidden/>
          </w:rPr>
          <w:tab/>
        </w:r>
        <w:r>
          <w:rPr>
            <w:webHidden/>
          </w:rPr>
          <w:fldChar w:fldCharType="begin"/>
        </w:r>
        <w:r>
          <w:rPr>
            <w:webHidden/>
          </w:rPr>
          <w:instrText xml:space="preserve"> PAGEREF _Toc63928904 \h </w:instrText>
        </w:r>
        <w:r>
          <w:rPr>
            <w:webHidden/>
          </w:rPr>
        </w:r>
        <w:r>
          <w:rPr>
            <w:webHidden/>
          </w:rPr>
          <w:fldChar w:fldCharType="separate"/>
        </w:r>
        <w:r>
          <w:rPr>
            <w:webHidden/>
          </w:rPr>
          <w:t>80</w:t>
        </w:r>
        <w:r>
          <w:rPr>
            <w:webHidden/>
          </w:rPr>
          <w:fldChar w:fldCharType="end"/>
        </w:r>
      </w:hyperlink>
    </w:p>
    <w:p w14:paraId="0F6E56CD" w14:textId="095D0BFC" w:rsidR="005C6240" w:rsidRPr="009869B0" w:rsidRDefault="005C6240" w:rsidP="009869B0">
      <w:pPr>
        <w:spacing w:after="240"/>
        <w:ind w:left="-142"/>
        <w:rPr>
          <w:rFonts w:ascii="Arial" w:hAnsi="Arial" w:cs="Arial"/>
          <w:sz w:val="24"/>
          <w:szCs w:val="24"/>
        </w:rPr>
      </w:pPr>
      <w:r w:rsidRPr="009869B0">
        <w:rPr>
          <w:rFonts w:ascii="Arial" w:hAnsi="Arial" w:cs="Arial"/>
          <w:sz w:val="24"/>
          <w:szCs w:val="24"/>
        </w:rPr>
        <w:fldChar w:fldCharType="end"/>
      </w:r>
    </w:p>
    <w:p w14:paraId="2BAA81EA" w14:textId="77777777" w:rsidR="005C6240" w:rsidRPr="009869B0" w:rsidRDefault="005C6240" w:rsidP="009869B0">
      <w:pPr>
        <w:ind w:left="-142"/>
        <w:rPr>
          <w:rFonts w:ascii="Arial" w:hAnsi="Arial" w:cs="Arial"/>
          <w:sz w:val="24"/>
          <w:szCs w:val="24"/>
        </w:rPr>
      </w:pPr>
      <w:r w:rsidRPr="009869B0">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6240" w:rsidRPr="009869B0" w14:paraId="7CDE9602" w14:textId="77777777" w:rsidTr="00593962">
        <w:tc>
          <w:tcPr>
            <w:tcW w:w="9210" w:type="dxa"/>
            <w:shd w:val="clear" w:color="auto" w:fill="B4C6E7" w:themeFill="accent5" w:themeFillTint="66"/>
            <w:vAlign w:val="center"/>
          </w:tcPr>
          <w:p w14:paraId="4746A96D" w14:textId="77777777" w:rsidR="005C6240" w:rsidRPr="009869B0" w:rsidRDefault="005C6240" w:rsidP="009869B0">
            <w:pPr>
              <w:keepNext/>
              <w:outlineLvl w:val="1"/>
              <w:rPr>
                <w:rFonts w:ascii="Arial" w:hAnsi="Arial" w:cs="Arial"/>
                <w:b/>
                <w:bCs/>
                <w:i/>
                <w:iCs/>
                <w:sz w:val="24"/>
                <w:szCs w:val="24"/>
              </w:rPr>
            </w:pPr>
            <w:bookmarkStart w:id="1" w:name="_Toc63928860"/>
            <w:r w:rsidRPr="009869B0">
              <w:rPr>
                <w:rFonts w:ascii="Arial" w:hAnsi="Arial" w:cs="Arial"/>
                <w:b/>
                <w:bCs/>
                <w:i/>
                <w:iCs/>
                <w:sz w:val="24"/>
                <w:szCs w:val="24"/>
              </w:rPr>
              <w:lastRenderedPageBreak/>
              <w:t>Wykaz skrótów</w:t>
            </w:r>
            <w:bookmarkEnd w:id="1"/>
          </w:p>
        </w:tc>
      </w:tr>
    </w:tbl>
    <w:p w14:paraId="022DBBA6" w14:textId="77777777" w:rsidR="005C6240" w:rsidRPr="009869B0" w:rsidRDefault="005C6240" w:rsidP="009869B0">
      <w:pPr>
        <w:rPr>
          <w:rFonts w:ascii="Arial" w:hAnsi="Arial" w:cs="Arial"/>
          <w:b/>
          <w:bCs/>
          <w:sz w:val="24"/>
          <w:szCs w:val="24"/>
        </w:rPr>
      </w:pPr>
    </w:p>
    <w:p w14:paraId="2F847897" w14:textId="77777777" w:rsidR="005C6240" w:rsidRPr="009869B0" w:rsidRDefault="005C6240" w:rsidP="00D12488">
      <w:pPr>
        <w:spacing w:line="276" w:lineRule="auto"/>
        <w:rPr>
          <w:rFonts w:ascii="Arial" w:hAnsi="Arial" w:cs="Arial"/>
          <w:sz w:val="24"/>
          <w:szCs w:val="24"/>
        </w:rPr>
      </w:pPr>
      <w:r w:rsidRPr="009869B0">
        <w:rPr>
          <w:rFonts w:ascii="Arial" w:hAnsi="Arial" w:cs="Arial"/>
          <w:b/>
          <w:bCs/>
          <w:sz w:val="24"/>
          <w:szCs w:val="24"/>
        </w:rPr>
        <w:t>EFS</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Europejski Fundusz Społeczny</w:t>
      </w:r>
    </w:p>
    <w:p w14:paraId="081315EC" w14:textId="77777777" w:rsidR="005C6240" w:rsidRPr="009869B0" w:rsidRDefault="005C6240" w:rsidP="00D12488">
      <w:pPr>
        <w:spacing w:line="276" w:lineRule="auto"/>
        <w:ind w:left="2124" w:hanging="2124"/>
        <w:rPr>
          <w:rFonts w:ascii="Arial" w:hAnsi="Arial" w:cs="Arial"/>
          <w:sz w:val="24"/>
          <w:szCs w:val="24"/>
        </w:rPr>
      </w:pPr>
      <w:r w:rsidRPr="009869B0">
        <w:rPr>
          <w:rFonts w:ascii="Arial" w:hAnsi="Arial" w:cs="Arial"/>
          <w:b/>
          <w:bCs/>
          <w:sz w:val="24"/>
          <w:szCs w:val="24"/>
        </w:rPr>
        <w:t>IOK</w:t>
      </w:r>
      <w:r w:rsidRPr="009869B0">
        <w:rPr>
          <w:rFonts w:ascii="Arial" w:hAnsi="Arial" w:cs="Arial"/>
          <w:b/>
          <w:bCs/>
          <w:sz w:val="24"/>
          <w:szCs w:val="24"/>
        </w:rPr>
        <w:tab/>
      </w:r>
      <w:r w:rsidRPr="009869B0">
        <w:rPr>
          <w:rFonts w:ascii="Arial" w:hAnsi="Arial" w:cs="Arial"/>
          <w:sz w:val="24"/>
          <w:szCs w:val="24"/>
        </w:rPr>
        <w:t>Instytucja Organizująca Konkurs</w:t>
      </w:r>
    </w:p>
    <w:p w14:paraId="5F3CB9C7" w14:textId="77777777" w:rsidR="005C6240" w:rsidRPr="009869B0" w:rsidRDefault="005C6240" w:rsidP="00D12488">
      <w:pPr>
        <w:spacing w:line="276" w:lineRule="auto"/>
        <w:rPr>
          <w:rFonts w:ascii="Arial" w:hAnsi="Arial" w:cs="Arial"/>
          <w:sz w:val="24"/>
          <w:szCs w:val="24"/>
        </w:rPr>
      </w:pPr>
      <w:r w:rsidRPr="009869B0">
        <w:rPr>
          <w:rFonts w:ascii="Arial" w:hAnsi="Arial" w:cs="Arial"/>
          <w:b/>
          <w:bCs/>
          <w:sz w:val="24"/>
          <w:szCs w:val="24"/>
        </w:rPr>
        <w:t>IPD</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Indywidualny Plan Działania</w:t>
      </w:r>
    </w:p>
    <w:p w14:paraId="37AFE63A" w14:textId="77777777" w:rsidR="005C6240" w:rsidRPr="009869B0" w:rsidRDefault="005C6240" w:rsidP="00D12488">
      <w:pPr>
        <w:spacing w:line="276" w:lineRule="auto"/>
        <w:rPr>
          <w:rFonts w:ascii="Arial" w:hAnsi="Arial" w:cs="Arial"/>
          <w:sz w:val="24"/>
          <w:szCs w:val="24"/>
        </w:rPr>
      </w:pPr>
      <w:r w:rsidRPr="009869B0">
        <w:rPr>
          <w:rFonts w:ascii="Arial" w:hAnsi="Arial" w:cs="Arial"/>
          <w:b/>
          <w:bCs/>
          <w:sz w:val="24"/>
          <w:szCs w:val="24"/>
        </w:rPr>
        <w:t>IZ</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Instytucja Zarządzająca PO WER</w:t>
      </w:r>
    </w:p>
    <w:p w14:paraId="72201E3A" w14:textId="77777777" w:rsidR="005C6240" w:rsidRPr="009869B0" w:rsidRDefault="005C6240" w:rsidP="00D12488">
      <w:pPr>
        <w:spacing w:line="276" w:lineRule="auto"/>
        <w:ind w:left="2124" w:hanging="2124"/>
        <w:rPr>
          <w:rFonts w:ascii="Arial" w:hAnsi="Arial" w:cs="Arial"/>
          <w:sz w:val="24"/>
          <w:szCs w:val="24"/>
        </w:rPr>
      </w:pPr>
      <w:r w:rsidRPr="009869B0">
        <w:rPr>
          <w:rFonts w:ascii="Arial" w:hAnsi="Arial" w:cs="Arial"/>
          <w:b/>
          <w:bCs/>
          <w:sz w:val="24"/>
          <w:szCs w:val="24"/>
        </w:rPr>
        <w:t>IP</w:t>
      </w:r>
      <w:r w:rsidRPr="009869B0">
        <w:rPr>
          <w:rFonts w:ascii="Arial" w:hAnsi="Arial" w:cs="Arial"/>
          <w:b/>
          <w:bCs/>
          <w:sz w:val="24"/>
          <w:szCs w:val="24"/>
        </w:rPr>
        <w:tab/>
      </w:r>
      <w:r w:rsidRPr="009869B0">
        <w:rPr>
          <w:rFonts w:ascii="Arial" w:hAnsi="Arial" w:cs="Arial"/>
          <w:sz w:val="24"/>
          <w:szCs w:val="24"/>
        </w:rPr>
        <w:t>Instytucja Pośrednicząca PO WER</w:t>
      </w:r>
    </w:p>
    <w:p w14:paraId="55348B22" w14:textId="77777777" w:rsidR="005C6240" w:rsidRPr="009869B0" w:rsidRDefault="005C6240" w:rsidP="00D12488">
      <w:pPr>
        <w:spacing w:line="276" w:lineRule="auto"/>
        <w:ind w:left="2124" w:hanging="2124"/>
        <w:rPr>
          <w:rFonts w:ascii="Arial" w:hAnsi="Arial" w:cs="Arial"/>
          <w:b/>
          <w:bCs/>
          <w:sz w:val="24"/>
          <w:szCs w:val="24"/>
        </w:rPr>
      </w:pPr>
      <w:r w:rsidRPr="009869B0">
        <w:rPr>
          <w:rFonts w:ascii="Arial" w:hAnsi="Arial" w:cs="Arial"/>
          <w:b/>
          <w:bCs/>
          <w:sz w:val="24"/>
          <w:szCs w:val="24"/>
        </w:rPr>
        <w:t>KE</w:t>
      </w:r>
      <w:r w:rsidRPr="009869B0">
        <w:rPr>
          <w:rFonts w:ascii="Arial" w:hAnsi="Arial" w:cs="Arial"/>
          <w:b/>
          <w:bCs/>
          <w:sz w:val="24"/>
          <w:szCs w:val="24"/>
        </w:rPr>
        <w:tab/>
      </w:r>
      <w:r w:rsidRPr="009869B0">
        <w:rPr>
          <w:rFonts w:ascii="Arial" w:hAnsi="Arial" w:cs="Arial"/>
          <w:bCs/>
          <w:sz w:val="24"/>
          <w:szCs w:val="24"/>
        </w:rPr>
        <w:t>Komisja Europejska</w:t>
      </w:r>
      <w:r w:rsidRPr="009869B0">
        <w:rPr>
          <w:rFonts w:ascii="Arial" w:hAnsi="Arial" w:cs="Arial"/>
          <w:b/>
          <w:bCs/>
          <w:sz w:val="24"/>
          <w:szCs w:val="24"/>
        </w:rPr>
        <w:t xml:space="preserve"> </w:t>
      </w:r>
    </w:p>
    <w:p w14:paraId="5BCA7F20" w14:textId="77777777" w:rsidR="005C6240" w:rsidRPr="009869B0" w:rsidRDefault="005C6240" w:rsidP="00D12488">
      <w:pPr>
        <w:spacing w:line="276" w:lineRule="auto"/>
        <w:ind w:left="2124" w:hanging="2124"/>
        <w:rPr>
          <w:rFonts w:ascii="Arial" w:hAnsi="Arial" w:cs="Arial"/>
          <w:sz w:val="24"/>
          <w:szCs w:val="24"/>
        </w:rPr>
      </w:pPr>
      <w:r w:rsidRPr="009869B0">
        <w:rPr>
          <w:rFonts w:ascii="Arial" w:hAnsi="Arial" w:cs="Arial"/>
          <w:b/>
          <w:bCs/>
          <w:sz w:val="24"/>
          <w:szCs w:val="24"/>
        </w:rPr>
        <w:t>KM PO WER</w:t>
      </w:r>
      <w:r w:rsidRPr="009869B0">
        <w:rPr>
          <w:rFonts w:ascii="Arial" w:hAnsi="Arial" w:cs="Arial"/>
          <w:b/>
          <w:bCs/>
          <w:sz w:val="24"/>
          <w:szCs w:val="24"/>
        </w:rPr>
        <w:tab/>
      </w:r>
      <w:r w:rsidRPr="009869B0">
        <w:rPr>
          <w:rFonts w:ascii="Arial" w:hAnsi="Arial" w:cs="Arial"/>
          <w:sz w:val="24"/>
          <w:szCs w:val="24"/>
        </w:rPr>
        <w:t>Komitet Monitorujący PO WER</w:t>
      </w:r>
    </w:p>
    <w:p w14:paraId="027BDE6C" w14:textId="77777777" w:rsidR="005C6240" w:rsidRPr="009869B0" w:rsidRDefault="005C6240" w:rsidP="00D12488">
      <w:pPr>
        <w:spacing w:line="276" w:lineRule="auto"/>
        <w:rPr>
          <w:rFonts w:ascii="Arial" w:hAnsi="Arial" w:cs="Arial"/>
          <w:sz w:val="24"/>
          <w:szCs w:val="24"/>
        </w:rPr>
      </w:pPr>
      <w:r w:rsidRPr="009869B0">
        <w:rPr>
          <w:rFonts w:ascii="Arial" w:hAnsi="Arial" w:cs="Arial"/>
          <w:b/>
          <w:bCs/>
          <w:sz w:val="24"/>
          <w:szCs w:val="24"/>
        </w:rPr>
        <w:t>KOP</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Komisja Oceny Projektów</w:t>
      </w:r>
    </w:p>
    <w:p w14:paraId="65108902" w14:textId="6DADFF15" w:rsidR="005C6240" w:rsidRPr="009869B0" w:rsidRDefault="005C6240" w:rsidP="00D12488">
      <w:pPr>
        <w:spacing w:line="276" w:lineRule="auto"/>
        <w:rPr>
          <w:rFonts w:ascii="Arial" w:hAnsi="Arial" w:cs="Arial"/>
          <w:sz w:val="24"/>
          <w:szCs w:val="24"/>
        </w:rPr>
      </w:pPr>
      <w:r w:rsidRPr="009869B0">
        <w:rPr>
          <w:rFonts w:ascii="Arial" w:hAnsi="Arial" w:cs="Arial"/>
          <w:b/>
          <w:bCs/>
          <w:sz w:val="24"/>
          <w:szCs w:val="24"/>
        </w:rPr>
        <w:t>M</w:t>
      </w:r>
      <w:r w:rsidR="00414C44">
        <w:rPr>
          <w:rFonts w:ascii="Arial" w:hAnsi="Arial" w:cs="Arial"/>
          <w:b/>
          <w:bCs/>
          <w:sz w:val="24"/>
          <w:szCs w:val="24"/>
        </w:rPr>
        <w:t>FiPR</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 xml:space="preserve">Ministerstwo </w:t>
      </w:r>
      <w:r w:rsidR="00414C44">
        <w:rPr>
          <w:rFonts w:ascii="Arial" w:hAnsi="Arial" w:cs="Arial"/>
          <w:sz w:val="24"/>
          <w:szCs w:val="24"/>
        </w:rPr>
        <w:t>Funduszy i Polityki Regionalnej</w:t>
      </w:r>
    </w:p>
    <w:p w14:paraId="4664FF46" w14:textId="77777777" w:rsidR="004217FF" w:rsidRPr="009869B0" w:rsidRDefault="005C6240" w:rsidP="00D12488">
      <w:pPr>
        <w:spacing w:line="276" w:lineRule="auto"/>
        <w:rPr>
          <w:rFonts w:ascii="Arial" w:hAnsi="Arial" w:cs="Arial"/>
          <w:sz w:val="24"/>
          <w:szCs w:val="24"/>
        </w:rPr>
      </w:pPr>
      <w:r w:rsidRPr="009869B0">
        <w:rPr>
          <w:rFonts w:ascii="Arial" w:hAnsi="Arial" w:cs="Arial"/>
          <w:b/>
          <w:bCs/>
          <w:sz w:val="24"/>
          <w:szCs w:val="24"/>
        </w:rPr>
        <w:t>PO WER</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Program Operacyjny Wiedza Edukacja Rozwój</w:t>
      </w:r>
    </w:p>
    <w:p w14:paraId="2BA20057" w14:textId="77777777" w:rsidR="005C6240" w:rsidRPr="009869B0" w:rsidRDefault="005C6240" w:rsidP="00D12488">
      <w:pPr>
        <w:spacing w:line="276" w:lineRule="auto"/>
        <w:rPr>
          <w:rFonts w:ascii="Arial" w:hAnsi="Arial" w:cs="Arial"/>
          <w:sz w:val="24"/>
          <w:szCs w:val="24"/>
        </w:rPr>
      </w:pPr>
      <w:r w:rsidRPr="009869B0">
        <w:rPr>
          <w:rFonts w:ascii="Arial" w:hAnsi="Arial" w:cs="Arial"/>
          <w:b/>
          <w:bCs/>
          <w:sz w:val="24"/>
          <w:szCs w:val="24"/>
        </w:rPr>
        <w:t>SOWA</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System Obsługi Wniosków Aplikacyjnych</w:t>
      </w:r>
    </w:p>
    <w:p w14:paraId="00F3D044" w14:textId="77777777" w:rsidR="005C6240" w:rsidRPr="009869B0" w:rsidRDefault="005C6240" w:rsidP="00D12488">
      <w:pPr>
        <w:spacing w:line="276" w:lineRule="auto"/>
        <w:rPr>
          <w:rFonts w:ascii="Arial" w:hAnsi="Arial" w:cs="Arial"/>
          <w:sz w:val="24"/>
          <w:szCs w:val="24"/>
        </w:rPr>
      </w:pPr>
      <w:r w:rsidRPr="009869B0">
        <w:rPr>
          <w:rFonts w:ascii="Arial" w:hAnsi="Arial" w:cs="Arial"/>
          <w:b/>
          <w:bCs/>
          <w:sz w:val="24"/>
          <w:szCs w:val="24"/>
        </w:rPr>
        <w:t>SZOOP</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 xml:space="preserve">Szczegółowy Opis Osi Priorytetowych </w:t>
      </w:r>
    </w:p>
    <w:p w14:paraId="24897F32" w14:textId="77777777" w:rsidR="005C6240" w:rsidRPr="009869B0" w:rsidRDefault="005C6240" w:rsidP="00D12488">
      <w:pPr>
        <w:spacing w:line="276" w:lineRule="auto"/>
        <w:rPr>
          <w:rFonts w:ascii="Arial" w:hAnsi="Arial" w:cs="Arial"/>
          <w:sz w:val="24"/>
          <w:szCs w:val="24"/>
        </w:rPr>
      </w:pPr>
      <w:r w:rsidRPr="009869B0">
        <w:rPr>
          <w:rFonts w:ascii="Arial" w:hAnsi="Arial" w:cs="Arial"/>
          <w:b/>
          <w:bCs/>
          <w:sz w:val="24"/>
          <w:szCs w:val="24"/>
        </w:rPr>
        <w:t>UE</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Unia Europejska</w:t>
      </w:r>
    </w:p>
    <w:p w14:paraId="49E1675F" w14:textId="6B1BCA91" w:rsidR="005C6240" w:rsidRPr="009869B0" w:rsidRDefault="005C6240" w:rsidP="00D12488">
      <w:pPr>
        <w:spacing w:line="276" w:lineRule="auto"/>
        <w:rPr>
          <w:rFonts w:ascii="Arial" w:hAnsi="Arial" w:cs="Arial"/>
          <w:sz w:val="24"/>
          <w:szCs w:val="24"/>
        </w:rPr>
      </w:pPr>
      <w:r w:rsidRPr="009869B0">
        <w:rPr>
          <w:rFonts w:ascii="Arial" w:hAnsi="Arial" w:cs="Arial"/>
          <w:b/>
          <w:bCs/>
          <w:sz w:val="24"/>
          <w:szCs w:val="24"/>
        </w:rPr>
        <w:t>WUP</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Wojewódzki Urząd Pracy w Zielonej Górze</w:t>
      </w:r>
    </w:p>
    <w:p w14:paraId="24370221" w14:textId="6D5983BA" w:rsidR="00FF77B4" w:rsidRPr="009869B0" w:rsidRDefault="00FF77B4"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54487" w:rsidRPr="009869B0" w14:paraId="0554D54D" w14:textId="77777777" w:rsidTr="00593962">
        <w:tc>
          <w:tcPr>
            <w:tcW w:w="9210" w:type="dxa"/>
            <w:shd w:val="clear" w:color="auto" w:fill="B4C6E7" w:themeFill="accent5" w:themeFillTint="66"/>
            <w:vAlign w:val="center"/>
          </w:tcPr>
          <w:p w14:paraId="167799D2" w14:textId="04B5AAEA" w:rsidR="00D54487" w:rsidRPr="009869B0" w:rsidRDefault="00D54487" w:rsidP="009869B0">
            <w:pPr>
              <w:keepNext/>
              <w:outlineLvl w:val="1"/>
              <w:rPr>
                <w:rFonts w:ascii="Arial" w:hAnsi="Arial" w:cs="Arial"/>
                <w:b/>
                <w:bCs/>
                <w:i/>
                <w:iCs/>
                <w:sz w:val="24"/>
                <w:szCs w:val="24"/>
              </w:rPr>
            </w:pPr>
            <w:bookmarkStart w:id="2" w:name="_Toc63928861"/>
            <w:r w:rsidRPr="009869B0">
              <w:rPr>
                <w:rFonts w:ascii="Arial" w:hAnsi="Arial" w:cs="Arial"/>
                <w:b/>
                <w:bCs/>
                <w:i/>
                <w:iCs/>
                <w:sz w:val="24"/>
                <w:szCs w:val="24"/>
              </w:rPr>
              <w:t>Definicje</w:t>
            </w:r>
            <w:bookmarkEnd w:id="2"/>
          </w:p>
        </w:tc>
      </w:tr>
    </w:tbl>
    <w:p w14:paraId="6747946B" w14:textId="77777777" w:rsidR="005C6240" w:rsidRPr="009869B0" w:rsidRDefault="005C6240" w:rsidP="009869B0">
      <w:pPr>
        <w:rPr>
          <w:rFonts w:ascii="Arial" w:hAnsi="Arial" w:cs="Arial"/>
          <w:sz w:val="24"/>
          <w:szCs w:val="24"/>
        </w:rPr>
      </w:pPr>
    </w:p>
    <w:p w14:paraId="39ED6ED1" w14:textId="77777777" w:rsidR="00D54487" w:rsidRPr="009869B0" w:rsidRDefault="00D54487" w:rsidP="00597996">
      <w:pPr>
        <w:spacing w:line="276" w:lineRule="auto"/>
        <w:rPr>
          <w:rFonts w:ascii="Arial" w:hAnsi="Arial" w:cs="Arial"/>
          <w:sz w:val="24"/>
          <w:szCs w:val="24"/>
        </w:rPr>
      </w:pPr>
      <w:r w:rsidRPr="009869B0">
        <w:rPr>
          <w:rFonts w:ascii="Arial" w:hAnsi="Arial" w:cs="Arial"/>
          <w:sz w:val="24"/>
          <w:szCs w:val="24"/>
        </w:rPr>
        <w:t xml:space="preserve">W niniejszym </w:t>
      </w:r>
      <w:r w:rsidRPr="009869B0">
        <w:rPr>
          <w:rFonts w:ascii="Arial" w:hAnsi="Arial" w:cs="Arial"/>
          <w:i/>
          <w:sz w:val="24"/>
          <w:szCs w:val="24"/>
        </w:rPr>
        <w:t>Regulaminie konkursu</w:t>
      </w:r>
      <w:r w:rsidRPr="009869B0">
        <w:rPr>
          <w:rFonts w:ascii="Arial" w:hAnsi="Arial" w:cs="Arial"/>
          <w:sz w:val="24"/>
          <w:szCs w:val="24"/>
        </w:rPr>
        <w:t xml:space="preserve"> nie definiuje się poszczególnych pojęć. </w:t>
      </w:r>
    </w:p>
    <w:p w14:paraId="5FDD3203" w14:textId="77777777" w:rsidR="00D54487" w:rsidRPr="009869B0" w:rsidRDefault="00D54487" w:rsidP="00597996">
      <w:pPr>
        <w:spacing w:line="276" w:lineRule="auto"/>
        <w:rPr>
          <w:rFonts w:ascii="Arial" w:hAnsi="Arial" w:cs="Arial"/>
          <w:sz w:val="24"/>
          <w:szCs w:val="24"/>
        </w:rPr>
      </w:pPr>
    </w:p>
    <w:p w14:paraId="4015BA6B" w14:textId="1B3DD0F2" w:rsidR="005C6240" w:rsidRPr="009869B0" w:rsidRDefault="00D54487" w:rsidP="00597996">
      <w:pPr>
        <w:spacing w:line="276" w:lineRule="auto"/>
        <w:rPr>
          <w:rFonts w:ascii="Arial" w:hAnsi="Arial" w:cs="Arial"/>
          <w:b/>
          <w:bCs/>
          <w:sz w:val="24"/>
          <w:szCs w:val="24"/>
        </w:rPr>
      </w:pPr>
      <w:r w:rsidRPr="009869B0">
        <w:rPr>
          <w:rFonts w:ascii="Arial" w:hAnsi="Arial" w:cs="Arial"/>
          <w:sz w:val="24"/>
          <w:szCs w:val="24"/>
        </w:rPr>
        <w:t xml:space="preserve">Należy posługiwać się definicjami określonymi w przepisach prawa, dokumentach i wytycznych wymienionych poniżej. </w:t>
      </w:r>
      <w:r w:rsidR="005C6240" w:rsidRPr="009869B0">
        <w:rPr>
          <w:rFonts w:ascii="Arial" w:hAnsi="Arial" w:cs="Arial"/>
          <w:sz w:val="24"/>
          <w:szCs w:val="24"/>
        </w:rPr>
        <w:br w:type="page"/>
      </w:r>
    </w:p>
    <w:p w14:paraId="1C9D63C7" w14:textId="77777777" w:rsidR="005C6240" w:rsidRPr="009869B0" w:rsidRDefault="005C624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5440127B" w14:textId="77777777" w:rsidTr="00593962">
        <w:tc>
          <w:tcPr>
            <w:tcW w:w="9060" w:type="dxa"/>
            <w:shd w:val="clear" w:color="auto" w:fill="B4C6E7" w:themeFill="accent5" w:themeFillTint="66"/>
            <w:vAlign w:val="center"/>
          </w:tcPr>
          <w:p w14:paraId="5D099904" w14:textId="77777777" w:rsidR="005C6240" w:rsidRPr="009869B0" w:rsidRDefault="005C6240" w:rsidP="009869B0">
            <w:pPr>
              <w:keepNext/>
              <w:outlineLvl w:val="1"/>
              <w:rPr>
                <w:rFonts w:ascii="Arial" w:hAnsi="Arial" w:cs="Arial"/>
                <w:b/>
                <w:bCs/>
                <w:i/>
                <w:iCs/>
                <w:sz w:val="28"/>
                <w:szCs w:val="28"/>
              </w:rPr>
            </w:pPr>
            <w:bookmarkStart w:id="3" w:name="_Toc63928862"/>
            <w:r w:rsidRPr="009869B0">
              <w:rPr>
                <w:rFonts w:ascii="Arial" w:hAnsi="Arial" w:cs="Arial"/>
                <w:b/>
                <w:bCs/>
                <w:i/>
                <w:iCs/>
                <w:sz w:val="28"/>
                <w:szCs w:val="28"/>
              </w:rPr>
              <w:t>Podstawa prawna</w:t>
            </w:r>
            <w:bookmarkEnd w:id="3"/>
          </w:p>
        </w:tc>
      </w:tr>
    </w:tbl>
    <w:p w14:paraId="3911E555" w14:textId="77777777" w:rsidR="005C6240" w:rsidRPr="009869B0" w:rsidRDefault="005C6240" w:rsidP="009869B0">
      <w:pPr>
        <w:rPr>
          <w:rFonts w:ascii="Arial" w:hAnsi="Arial" w:cs="Arial"/>
          <w:sz w:val="24"/>
          <w:szCs w:val="24"/>
        </w:rPr>
      </w:pPr>
    </w:p>
    <w:p w14:paraId="7E97AFE3" w14:textId="77777777" w:rsidR="005C6240" w:rsidRPr="00D12488" w:rsidRDefault="005C6240" w:rsidP="00597996">
      <w:pPr>
        <w:spacing w:line="276" w:lineRule="auto"/>
        <w:ind w:left="284" w:hanging="284"/>
        <w:rPr>
          <w:rFonts w:ascii="Arial" w:hAnsi="Arial" w:cs="Arial"/>
          <w:b/>
          <w:sz w:val="24"/>
          <w:szCs w:val="24"/>
        </w:rPr>
      </w:pPr>
      <w:r w:rsidRPr="00D12488">
        <w:rPr>
          <w:rFonts w:ascii="Arial" w:hAnsi="Arial" w:cs="Arial"/>
          <w:b/>
          <w:sz w:val="24"/>
          <w:szCs w:val="24"/>
        </w:rPr>
        <w:t>Akty prawne:</w:t>
      </w:r>
    </w:p>
    <w:p w14:paraId="1C4398A5" w14:textId="77777777" w:rsidR="005C6240" w:rsidRPr="00D12488" w:rsidRDefault="005C6240" w:rsidP="00597996">
      <w:pPr>
        <w:spacing w:line="276" w:lineRule="auto"/>
        <w:ind w:left="284" w:hanging="284"/>
        <w:rPr>
          <w:rFonts w:ascii="Arial" w:hAnsi="Arial" w:cs="Arial"/>
          <w:sz w:val="24"/>
          <w:szCs w:val="24"/>
        </w:rPr>
      </w:pPr>
    </w:p>
    <w:p w14:paraId="5E8FFCC9" w14:textId="77777777" w:rsidR="00301850" w:rsidRPr="00301850" w:rsidRDefault="00301850" w:rsidP="00F9088D">
      <w:pPr>
        <w:numPr>
          <w:ilvl w:val="0"/>
          <w:numId w:val="54"/>
        </w:numPr>
        <w:spacing w:line="276" w:lineRule="auto"/>
        <w:ind w:left="284" w:hanging="284"/>
        <w:rPr>
          <w:rFonts w:ascii="Arial" w:hAnsi="Arial" w:cs="Arial"/>
          <w:sz w:val="24"/>
          <w:szCs w:val="24"/>
        </w:rPr>
      </w:pPr>
      <w:r w:rsidRPr="00301850">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 – zwane dalej rozporządzeniem ogólnym;</w:t>
      </w:r>
    </w:p>
    <w:p w14:paraId="54E1A228" w14:textId="77777777" w:rsidR="00301850" w:rsidRPr="00301850" w:rsidRDefault="00301850" w:rsidP="00F9088D">
      <w:pPr>
        <w:spacing w:line="276" w:lineRule="auto"/>
        <w:ind w:left="284" w:hanging="284"/>
        <w:rPr>
          <w:rFonts w:ascii="Arial" w:hAnsi="Arial" w:cs="Arial"/>
          <w:sz w:val="24"/>
          <w:szCs w:val="24"/>
        </w:rPr>
      </w:pPr>
    </w:p>
    <w:p w14:paraId="6F16AB06" w14:textId="77777777" w:rsidR="00301850" w:rsidRPr="00301850" w:rsidRDefault="00301850" w:rsidP="00F9088D">
      <w:pPr>
        <w:numPr>
          <w:ilvl w:val="0"/>
          <w:numId w:val="54"/>
        </w:numPr>
        <w:spacing w:line="276" w:lineRule="auto"/>
        <w:ind w:left="284" w:hanging="284"/>
        <w:rPr>
          <w:rFonts w:ascii="Arial" w:hAnsi="Arial" w:cs="Arial"/>
          <w:sz w:val="24"/>
          <w:szCs w:val="24"/>
        </w:rPr>
      </w:pPr>
      <w:r w:rsidRPr="00301850">
        <w:rPr>
          <w:rFonts w:ascii="Arial" w:hAnsi="Arial" w:cs="Arial"/>
          <w:sz w:val="24"/>
          <w:szCs w:val="24"/>
        </w:rPr>
        <w:t>Rozporządzenie Parlamentu Europejskiego i Rady (UE) nr 1304/2013 z dnia 17 grudnia 2013 r. w sprawie Europejskiego Funduszu Społecznego i uchylające rozporządzenie Rady (WE) nr 1081/2006 (Dz. Urz. UE L 347 z 20.12.2013, str. 470), zwane dalej rozporządzeniem UE 1304/2013;</w:t>
      </w:r>
    </w:p>
    <w:p w14:paraId="53AC04DB" w14:textId="77777777" w:rsidR="00301850" w:rsidRPr="00301850" w:rsidRDefault="00301850" w:rsidP="00F9088D">
      <w:pPr>
        <w:spacing w:line="276" w:lineRule="auto"/>
        <w:ind w:left="284" w:hanging="284"/>
        <w:rPr>
          <w:rFonts w:ascii="Arial" w:hAnsi="Arial" w:cs="Arial"/>
          <w:sz w:val="24"/>
          <w:szCs w:val="24"/>
        </w:rPr>
      </w:pPr>
    </w:p>
    <w:p w14:paraId="0943332F" w14:textId="77777777" w:rsidR="00301850" w:rsidRPr="00301850" w:rsidRDefault="00301850" w:rsidP="00F9088D">
      <w:pPr>
        <w:numPr>
          <w:ilvl w:val="0"/>
          <w:numId w:val="54"/>
        </w:numPr>
        <w:spacing w:line="276" w:lineRule="auto"/>
        <w:ind w:left="284" w:hanging="284"/>
        <w:rPr>
          <w:rFonts w:ascii="Arial" w:hAnsi="Arial" w:cs="Arial"/>
          <w:sz w:val="24"/>
          <w:szCs w:val="24"/>
        </w:rPr>
      </w:pPr>
      <w:r w:rsidRPr="00301850">
        <w:rPr>
          <w:rFonts w:ascii="Arial" w:hAnsi="Arial" w:cs="Arial"/>
          <w:sz w:val="24"/>
          <w:szCs w:val="24"/>
        </w:rPr>
        <w:t>Ustawa z dnia 11 lipca 2014 r. o zasadach realizacji programów w zakresie polityki spójności finansowanych w perspektywie finansowej 2014-2020 (Dz.U. 2020, poz. 818) – zwana dalej ustawą wdrożeniową;</w:t>
      </w:r>
    </w:p>
    <w:p w14:paraId="720F3B95" w14:textId="77777777" w:rsidR="00301850" w:rsidRPr="00301850" w:rsidRDefault="00301850" w:rsidP="00F9088D">
      <w:pPr>
        <w:spacing w:line="276" w:lineRule="auto"/>
        <w:ind w:left="284" w:hanging="284"/>
        <w:rPr>
          <w:rFonts w:ascii="Arial" w:hAnsi="Arial" w:cs="Arial"/>
          <w:sz w:val="24"/>
          <w:szCs w:val="24"/>
        </w:rPr>
      </w:pPr>
    </w:p>
    <w:p w14:paraId="4D6DB518" w14:textId="77777777" w:rsidR="00301850" w:rsidRPr="00301850" w:rsidRDefault="00301850" w:rsidP="00F9088D">
      <w:pPr>
        <w:numPr>
          <w:ilvl w:val="0"/>
          <w:numId w:val="54"/>
        </w:numPr>
        <w:spacing w:line="276" w:lineRule="auto"/>
        <w:ind w:left="284" w:hanging="284"/>
        <w:rPr>
          <w:rFonts w:ascii="Arial" w:hAnsi="Arial" w:cs="Arial"/>
          <w:sz w:val="24"/>
          <w:szCs w:val="24"/>
        </w:rPr>
      </w:pPr>
      <w:r w:rsidRPr="00301850">
        <w:rPr>
          <w:rFonts w:ascii="Arial" w:hAnsi="Arial" w:cs="Arial"/>
          <w:sz w:val="24"/>
          <w:szCs w:val="24"/>
        </w:rPr>
        <w:t xml:space="preserve">Ustawa z dnia 20 kwietnia 2004 r. o promocji zatrudnienia i instytucjach rynku pracy (j.t. Dz.U. z 2019 r., poz. 1482, z późn. zm.), zwana dalej ustawą o promocji zatrudnienia i instytucjach rynku pracy; </w:t>
      </w:r>
    </w:p>
    <w:p w14:paraId="04C93E34" w14:textId="77777777" w:rsidR="00301850" w:rsidRPr="00301850" w:rsidRDefault="00301850" w:rsidP="00F9088D">
      <w:pPr>
        <w:spacing w:line="276" w:lineRule="auto"/>
        <w:ind w:left="284" w:hanging="284"/>
        <w:rPr>
          <w:rFonts w:ascii="Arial" w:hAnsi="Arial" w:cs="Arial"/>
          <w:sz w:val="24"/>
          <w:szCs w:val="24"/>
        </w:rPr>
      </w:pPr>
    </w:p>
    <w:p w14:paraId="3763F442" w14:textId="78EADDF2" w:rsidR="00301850" w:rsidRPr="00301850" w:rsidRDefault="00301850" w:rsidP="00F9088D">
      <w:pPr>
        <w:numPr>
          <w:ilvl w:val="0"/>
          <w:numId w:val="54"/>
        </w:numPr>
        <w:spacing w:line="276" w:lineRule="auto"/>
        <w:ind w:left="284" w:hanging="284"/>
        <w:rPr>
          <w:rFonts w:ascii="Arial" w:hAnsi="Arial" w:cs="Arial"/>
          <w:sz w:val="24"/>
          <w:szCs w:val="24"/>
        </w:rPr>
      </w:pPr>
      <w:r w:rsidRPr="00301850">
        <w:rPr>
          <w:rFonts w:ascii="Arial" w:hAnsi="Arial" w:cs="Arial"/>
          <w:sz w:val="24"/>
          <w:szCs w:val="24"/>
        </w:rPr>
        <w:t>Ustawa z dnia 2 marca 2020r.o szczególnych rozwiązaniach związanych z zapobieganiem, przeciwdziałaniem i zwalczaniem COVID-19, innych chorób zakaźnych oraz wywołanych nimi sytuacji kryzysowych (j.t. Dz. U. 2020 poz. 374 z</w:t>
      </w:r>
      <w:r w:rsidR="0067774D">
        <w:rPr>
          <w:rFonts w:ascii="Arial" w:hAnsi="Arial" w:cs="Arial"/>
          <w:sz w:val="24"/>
          <w:szCs w:val="24"/>
        </w:rPr>
        <w:t> </w:t>
      </w:r>
      <w:r w:rsidRPr="00301850">
        <w:rPr>
          <w:rFonts w:ascii="Arial" w:hAnsi="Arial" w:cs="Arial"/>
          <w:sz w:val="24"/>
          <w:szCs w:val="24"/>
        </w:rPr>
        <w:t>późn. zm.);</w:t>
      </w:r>
    </w:p>
    <w:p w14:paraId="109E57A1" w14:textId="77777777" w:rsidR="00301850" w:rsidRPr="00301850" w:rsidRDefault="00301850" w:rsidP="00F9088D">
      <w:pPr>
        <w:spacing w:line="276" w:lineRule="auto"/>
        <w:ind w:left="284" w:hanging="284"/>
        <w:rPr>
          <w:rFonts w:ascii="Arial" w:hAnsi="Arial" w:cs="Arial"/>
          <w:sz w:val="24"/>
          <w:szCs w:val="24"/>
        </w:rPr>
      </w:pPr>
    </w:p>
    <w:p w14:paraId="25947230" w14:textId="36259A3F" w:rsidR="00301850" w:rsidRPr="00301850" w:rsidRDefault="00F9088D" w:rsidP="00F9088D">
      <w:pPr>
        <w:numPr>
          <w:ilvl w:val="0"/>
          <w:numId w:val="54"/>
        </w:numPr>
        <w:spacing w:line="276" w:lineRule="auto"/>
        <w:ind w:left="284" w:hanging="284"/>
        <w:rPr>
          <w:rFonts w:ascii="Arial" w:hAnsi="Arial" w:cs="Arial"/>
          <w:sz w:val="24"/>
          <w:szCs w:val="24"/>
        </w:rPr>
      </w:pPr>
      <w:r w:rsidRPr="00F9088D">
        <w:rPr>
          <w:rFonts w:ascii="Arial" w:hAnsi="Arial" w:cs="Arial"/>
          <w:sz w:val="24"/>
          <w:szCs w:val="24"/>
        </w:rPr>
        <w:t xml:space="preserve">Ustawa z dnia 3 kwietnia 2020 r. o szczególnych rozwiązaniach wspierających realizację programów operacyjnych w związku z wystąpieniem COVID-19 </w:t>
      </w:r>
      <w:r w:rsidR="00301850" w:rsidRPr="00301850">
        <w:rPr>
          <w:rFonts w:ascii="Arial" w:hAnsi="Arial" w:cs="Arial"/>
          <w:sz w:val="24"/>
          <w:szCs w:val="24"/>
        </w:rPr>
        <w:t>(Dz. U. 2020 poz. 694</w:t>
      </w:r>
      <w:r>
        <w:rPr>
          <w:rFonts w:ascii="Arial" w:hAnsi="Arial" w:cs="Arial"/>
          <w:sz w:val="24"/>
          <w:szCs w:val="24"/>
        </w:rPr>
        <w:t xml:space="preserve"> z późn. zm.</w:t>
      </w:r>
      <w:r w:rsidR="00301850" w:rsidRPr="00301850">
        <w:rPr>
          <w:rFonts w:ascii="Arial" w:hAnsi="Arial" w:cs="Arial"/>
          <w:sz w:val="24"/>
          <w:szCs w:val="24"/>
        </w:rPr>
        <w:t>), zwana dalej specustawą funduszową;</w:t>
      </w:r>
    </w:p>
    <w:p w14:paraId="4AED65D7" w14:textId="77777777" w:rsidR="00301850" w:rsidRPr="00301850" w:rsidRDefault="00301850" w:rsidP="00F9088D">
      <w:pPr>
        <w:spacing w:line="276" w:lineRule="auto"/>
        <w:ind w:left="284" w:hanging="284"/>
        <w:rPr>
          <w:rFonts w:ascii="Arial" w:hAnsi="Arial" w:cs="Arial"/>
          <w:sz w:val="24"/>
          <w:szCs w:val="24"/>
        </w:rPr>
      </w:pPr>
    </w:p>
    <w:p w14:paraId="268C7438" w14:textId="77777777" w:rsidR="00301850" w:rsidRPr="00301850" w:rsidRDefault="00301850" w:rsidP="00F9088D">
      <w:pPr>
        <w:numPr>
          <w:ilvl w:val="0"/>
          <w:numId w:val="54"/>
        </w:numPr>
        <w:spacing w:line="276" w:lineRule="auto"/>
        <w:ind w:left="284" w:hanging="284"/>
        <w:rPr>
          <w:rFonts w:ascii="Arial" w:hAnsi="Arial" w:cs="Arial"/>
          <w:sz w:val="24"/>
          <w:szCs w:val="24"/>
        </w:rPr>
      </w:pPr>
      <w:r w:rsidRPr="00301850">
        <w:rPr>
          <w:rFonts w:ascii="Arial" w:hAnsi="Arial" w:cs="Arial"/>
          <w:sz w:val="24"/>
          <w:szCs w:val="24"/>
        </w:rPr>
        <w:t>Ustawa z dnia 27 sierpnia 2009 r. o finansach publicznych (j.t. Dz. U. z 2019 r., poz. 869 z późn. zm.);</w:t>
      </w:r>
    </w:p>
    <w:p w14:paraId="755350A6" w14:textId="77777777" w:rsidR="00301850" w:rsidRPr="00301850" w:rsidRDefault="00301850" w:rsidP="00F9088D">
      <w:pPr>
        <w:spacing w:line="276" w:lineRule="auto"/>
        <w:ind w:left="284" w:hanging="284"/>
        <w:rPr>
          <w:rFonts w:ascii="Arial" w:hAnsi="Arial" w:cs="Arial"/>
          <w:sz w:val="24"/>
          <w:szCs w:val="24"/>
        </w:rPr>
      </w:pPr>
    </w:p>
    <w:p w14:paraId="1849D503" w14:textId="77777777" w:rsidR="00301850" w:rsidRPr="00301850" w:rsidRDefault="00301850" w:rsidP="00F9088D">
      <w:pPr>
        <w:numPr>
          <w:ilvl w:val="0"/>
          <w:numId w:val="54"/>
        </w:numPr>
        <w:spacing w:line="276" w:lineRule="auto"/>
        <w:ind w:left="284" w:hanging="284"/>
        <w:rPr>
          <w:rFonts w:ascii="Arial" w:hAnsi="Arial" w:cs="Arial"/>
          <w:sz w:val="24"/>
          <w:szCs w:val="24"/>
        </w:rPr>
      </w:pPr>
      <w:r w:rsidRPr="00301850">
        <w:rPr>
          <w:rFonts w:ascii="Arial" w:hAnsi="Arial" w:cs="Arial"/>
          <w:sz w:val="24"/>
          <w:szCs w:val="24"/>
        </w:rPr>
        <w:t>Ustawa z dnia 11 marca 2004 r. o podatku od towarów i usług (j.t. Dz. U. z 2020 r., poz. 106);</w:t>
      </w:r>
    </w:p>
    <w:p w14:paraId="637D8C5C" w14:textId="0EBB99C9" w:rsidR="00301850" w:rsidRPr="00301850" w:rsidRDefault="00301850" w:rsidP="00F9088D">
      <w:pPr>
        <w:numPr>
          <w:ilvl w:val="0"/>
          <w:numId w:val="54"/>
        </w:numPr>
        <w:spacing w:line="276" w:lineRule="auto"/>
        <w:ind w:left="284" w:hanging="284"/>
        <w:rPr>
          <w:rFonts w:ascii="Arial" w:hAnsi="Arial" w:cs="Arial"/>
          <w:sz w:val="24"/>
          <w:szCs w:val="24"/>
        </w:rPr>
      </w:pPr>
      <w:r w:rsidRPr="00301850">
        <w:rPr>
          <w:rFonts w:ascii="Arial" w:hAnsi="Arial" w:cs="Arial"/>
          <w:sz w:val="24"/>
          <w:szCs w:val="24"/>
        </w:rPr>
        <w:lastRenderedPageBreak/>
        <w:t>Ustawa z dnia 10 maja 2018 r. o ochronie danych osobowych (</w:t>
      </w:r>
      <w:r w:rsidR="00F9088D" w:rsidRPr="00F9088D">
        <w:rPr>
          <w:rFonts w:ascii="Arial" w:hAnsi="Arial" w:cs="Arial"/>
          <w:sz w:val="24"/>
          <w:szCs w:val="24"/>
        </w:rPr>
        <w:t>Dz. U. 2020 poz. 1426</w:t>
      </w:r>
      <w:r w:rsidRPr="00301850">
        <w:rPr>
          <w:rFonts w:ascii="Arial" w:hAnsi="Arial" w:cs="Arial"/>
          <w:sz w:val="24"/>
          <w:szCs w:val="24"/>
        </w:rPr>
        <w:t>);</w:t>
      </w:r>
    </w:p>
    <w:p w14:paraId="1A1EA740" w14:textId="52CE7134" w:rsidR="00301850" w:rsidRPr="00301850" w:rsidRDefault="00301850" w:rsidP="00F9088D">
      <w:pPr>
        <w:spacing w:line="276" w:lineRule="auto"/>
        <w:ind w:left="284" w:hanging="284"/>
        <w:rPr>
          <w:rFonts w:ascii="Arial" w:hAnsi="Arial" w:cs="Arial"/>
          <w:sz w:val="24"/>
          <w:szCs w:val="24"/>
        </w:rPr>
      </w:pPr>
      <w:r w:rsidRPr="00301850">
        <w:rPr>
          <w:rFonts w:ascii="Arial" w:hAnsi="Arial" w:cs="Arial"/>
          <w:sz w:val="24"/>
          <w:szCs w:val="24"/>
        </w:rPr>
        <w:t xml:space="preserve"> </w:t>
      </w:r>
    </w:p>
    <w:p w14:paraId="2503041D" w14:textId="77777777" w:rsidR="00301850" w:rsidRPr="00301850" w:rsidRDefault="00301850" w:rsidP="00F9088D">
      <w:pPr>
        <w:numPr>
          <w:ilvl w:val="0"/>
          <w:numId w:val="54"/>
        </w:numPr>
        <w:spacing w:line="276" w:lineRule="auto"/>
        <w:ind w:left="284" w:hanging="284"/>
        <w:rPr>
          <w:rFonts w:ascii="Arial" w:hAnsi="Arial" w:cs="Arial"/>
          <w:sz w:val="24"/>
          <w:szCs w:val="24"/>
        </w:rPr>
      </w:pPr>
      <w:r w:rsidRPr="00301850">
        <w:rPr>
          <w:rFonts w:ascii="Arial" w:hAnsi="Arial" w:cs="Arial"/>
          <w:sz w:val="24"/>
          <w:szCs w:val="24"/>
        </w:rPr>
        <w:t>Rozporządzenie Ministra Rozwoju i Finansów z dnia 7 grudnia 2017 r. w sprawie zaliczek w ramach programów finansowanych z udziałem środków europejskich (Dz. U. z 2017 r. poz. 2367).</w:t>
      </w:r>
    </w:p>
    <w:p w14:paraId="6577560D" w14:textId="77777777" w:rsidR="005C6240" w:rsidRPr="00D12488" w:rsidRDefault="005C6240" w:rsidP="00D12488">
      <w:pPr>
        <w:spacing w:line="276" w:lineRule="auto"/>
        <w:rPr>
          <w:rFonts w:ascii="Arial" w:hAnsi="Arial" w:cs="Arial"/>
          <w:sz w:val="24"/>
          <w:szCs w:val="24"/>
        </w:rPr>
      </w:pPr>
    </w:p>
    <w:p w14:paraId="2E2D2131" w14:textId="069CC765" w:rsidR="005C6240" w:rsidRPr="00D12488" w:rsidRDefault="005C6240" w:rsidP="00D12488">
      <w:pPr>
        <w:spacing w:line="276" w:lineRule="auto"/>
        <w:rPr>
          <w:rFonts w:ascii="Arial" w:hAnsi="Arial" w:cs="Arial"/>
          <w:b/>
          <w:sz w:val="24"/>
          <w:szCs w:val="24"/>
        </w:rPr>
      </w:pPr>
      <w:r w:rsidRPr="00D12488">
        <w:rPr>
          <w:rFonts w:ascii="Arial" w:hAnsi="Arial" w:cs="Arial"/>
          <w:b/>
          <w:sz w:val="24"/>
          <w:szCs w:val="24"/>
        </w:rPr>
        <w:t>Dokumenty i wytyczne:</w:t>
      </w:r>
    </w:p>
    <w:p w14:paraId="145F20EE" w14:textId="77777777" w:rsidR="005C6240" w:rsidRPr="00D12488" w:rsidRDefault="005C6240" w:rsidP="00D12488">
      <w:pPr>
        <w:spacing w:line="276" w:lineRule="auto"/>
        <w:rPr>
          <w:rFonts w:ascii="Arial" w:hAnsi="Arial" w:cs="Arial"/>
          <w:b/>
          <w:sz w:val="24"/>
          <w:szCs w:val="24"/>
        </w:rPr>
      </w:pPr>
    </w:p>
    <w:p w14:paraId="1F4B4265" w14:textId="21F2A27E" w:rsidR="00301850" w:rsidRPr="00301850" w:rsidRDefault="00301850" w:rsidP="00597996">
      <w:pPr>
        <w:numPr>
          <w:ilvl w:val="0"/>
          <w:numId w:val="55"/>
        </w:numPr>
        <w:spacing w:after="240"/>
        <w:ind w:left="426"/>
        <w:rPr>
          <w:rFonts w:ascii="Arial" w:hAnsi="Arial" w:cs="Arial"/>
          <w:sz w:val="24"/>
          <w:szCs w:val="24"/>
        </w:rPr>
      </w:pPr>
      <w:r w:rsidRPr="00301850">
        <w:rPr>
          <w:rFonts w:ascii="Arial" w:hAnsi="Arial" w:cs="Arial"/>
          <w:sz w:val="24"/>
          <w:szCs w:val="24"/>
        </w:rPr>
        <w:t xml:space="preserve">Program Operacyjny Wiedza Edukacja Rozwój 2014-2020 z dnia </w:t>
      </w:r>
      <w:r w:rsidR="00F9088D">
        <w:rPr>
          <w:rFonts w:ascii="Arial" w:hAnsi="Arial" w:cs="Arial"/>
          <w:sz w:val="24"/>
          <w:szCs w:val="24"/>
        </w:rPr>
        <w:t>22</w:t>
      </w:r>
      <w:r w:rsidRPr="00301850">
        <w:rPr>
          <w:rFonts w:ascii="Arial" w:hAnsi="Arial" w:cs="Arial"/>
          <w:sz w:val="24"/>
          <w:szCs w:val="24"/>
        </w:rPr>
        <w:t xml:space="preserve"> </w:t>
      </w:r>
      <w:r w:rsidR="00F9088D">
        <w:rPr>
          <w:rFonts w:ascii="Arial" w:hAnsi="Arial" w:cs="Arial"/>
          <w:sz w:val="24"/>
          <w:szCs w:val="24"/>
        </w:rPr>
        <w:t>października</w:t>
      </w:r>
      <w:r w:rsidRPr="00301850">
        <w:rPr>
          <w:rFonts w:ascii="Arial" w:hAnsi="Arial" w:cs="Arial"/>
          <w:sz w:val="24"/>
          <w:szCs w:val="24"/>
        </w:rPr>
        <w:t xml:space="preserve"> </w:t>
      </w:r>
      <w:r w:rsidR="00F9088D">
        <w:rPr>
          <w:rFonts w:ascii="Arial" w:hAnsi="Arial" w:cs="Arial"/>
          <w:sz w:val="24"/>
          <w:szCs w:val="24"/>
        </w:rPr>
        <w:t>2020</w:t>
      </w:r>
      <w:r w:rsidRPr="00301850">
        <w:rPr>
          <w:rFonts w:ascii="Arial" w:hAnsi="Arial" w:cs="Arial"/>
          <w:sz w:val="24"/>
          <w:szCs w:val="24"/>
        </w:rPr>
        <w:t xml:space="preserve"> r.;</w:t>
      </w:r>
    </w:p>
    <w:p w14:paraId="253EDB69" w14:textId="2F6C8CB3" w:rsidR="00301850" w:rsidRPr="00301850" w:rsidRDefault="00301850" w:rsidP="00597996">
      <w:pPr>
        <w:numPr>
          <w:ilvl w:val="0"/>
          <w:numId w:val="55"/>
        </w:numPr>
        <w:spacing w:after="240"/>
        <w:ind w:left="426"/>
        <w:rPr>
          <w:rFonts w:ascii="Arial" w:hAnsi="Arial" w:cs="Arial"/>
          <w:sz w:val="24"/>
          <w:szCs w:val="24"/>
        </w:rPr>
      </w:pPr>
      <w:r w:rsidRPr="00301850">
        <w:rPr>
          <w:rFonts w:ascii="Arial" w:hAnsi="Arial" w:cs="Arial"/>
          <w:sz w:val="24"/>
          <w:szCs w:val="24"/>
        </w:rPr>
        <w:t xml:space="preserve">Szczegółowy Opis Osi Priorytetowych Programu Operacyjnego Wiedza Edukacja Rozwój 2014-2020, wersja </w:t>
      </w:r>
      <w:r>
        <w:rPr>
          <w:rFonts w:ascii="Arial" w:hAnsi="Arial" w:cs="Arial"/>
          <w:sz w:val="24"/>
          <w:szCs w:val="24"/>
        </w:rPr>
        <w:t>21</w:t>
      </w:r>
      <w:r w:rsidRPr="00301850">
        <w:rPr>
          <w:rFonts w:ascii="Arial" w:hAnsi="Arial" w:cs="Arial"/>
          <w:sz w:val="24"/>
          <w:szCs w:val="24"/>
        </w:rPr>
        <w:t xml:space="preserve"> z dnia </w:t>
      </w:r>
      <w:r>
        <w:rPr>
          <w:rFonts w:ascii="Arial" w:hAnsi="Arial" w:cs="Arial"/>
          <w:sz w:val="24"/>
          <w:szCs w:val="24"/>
        </w:rPr>
        <w:t>30</w:t>
      </w:r>
      <w:r w:rsidRPr="00301850">
        <w:rPr>
          <w:rFonts w:ascii="Arial" w:hAnsi="Arial" w:cs="Arial"/>
          <w:sz w:val="24"/>
          <w:szCs w:val="24"/>
        </w:rPr>
        <w:t xml:space="preserve"> </w:t>
      </w:r>
      <w:r>
        <w:rPr>
          <w:rFonts w:ascii="Arial" w:hAnsi="Arial" w:cs="Arial"/>
          <w:sz w:val="24"/>
          <w:szCs w:val="24"/>
        </w:rPr>
        <w:t>grudnia</w:t>
      </w:r>
      <w:r w:rsidRPr="00301850">
        <w:rPr>
          <w:rFonts w:ascii="Arial" w:hAnsi="Arial" w:cs="Arial"/>
          <w:sz w:val="24"/>
          <w:szCs w:val="24"/>
        </w:rPr>
        <w:t xml:space="preserve"> 2020 r.;</w:t>
      </w:r>
    </w:p>
    <w:p w14:paraId="7773FFE4" w14:textId="12219A37" w:rsidR="00301850" w:rsidRPr="00301850" w:rsidRDefault="00301850" w:rsidP="00597996">
      <w:pPr>
        <w:numPr>
          <w:ilvl w:val="0"/>
          <w:numId w:val="55"/>
        </w:numPr>
        <w:spacing w:after="240"/>
        <w:ind w:left="426"/>
        <w:rPr>
          <w:rFonts w:ascii="Arial" w:hAnsi="Arial" w:cs="Arial"/>
          <w:sz w:val="24"/>
          <w:szCs w:val="24"/>
        </w:rPr>
      </w:pPr>
      <w:r w:rsidRPr="00301850">
        <w:rPr>
          <w:rFonts w:ascii="Arial" w:hAnsi="Arial" w:cs="Arial"/>
          <w:sz w:val="24"/>
          <w:szCs w:val="24"/>
        </w:rPr>
        <w:t xml:space="preserve">Wytyczne w zakresie kwalifikowalności wydatków w ramach Europejskiego Funduszu Rozwoju Regionalnego, Europejskiego Funduszu Społecznego oraz Funduszu Spójności na lata 2014-2020 z dnia </w:t>
      </w:r>
      <w:r w:rsidR="00FA24E7" w:rsidRPr="00FA24E7">
        <w:rPr>
          <w:rFonts w:ascii="Arial" w:hAnsi="Arial" w:cs="Arial"/>
          <w:sz w:val="24"/>
          <w:szCs w:val="24"/>
        </w:rPr>
        <w:t>21 grudnia 2020 r.</w:t>
      </w:r>
      <w:r w:rsidRPr="00301850">
        <w:rPr>
          <w:rFonts w:ascii="Arial" w:hAnsi="Arial" w:cs="Arial"/>
          <w:sz w:val="24"/>
          <w:szCs w:val="24"/>
        </w:rPr>
        <w:t>,</w:t>
      </w:r>
      <w:r w:rsidR="00D54CFB" w:rsidRPr="00D54CFB">
        <w:rPr>
          <w:rFonts w:ascii="Arial" w:hAnsi="Arial" w:cs="Arial"/>
          <w:iCs/>
          <w:sz w:val="24"/>
          <w:szCs w:val="24"/>
        </w:rPr>
        <w:t xml:space="preserve"> </w:t>
      </w:r>
      <w:r w:rsidR="00D54CFB" w:rsidRPr="00A67DC1">
        <w:rPr>
          <w:rFonts w:ascii="Arial" w:hAnsi="Arial" w:cs="Arial"/>
          <w:iCs/>
          <w:sz w:val="24"/>
          <w:szCs w:val="24"/>
        </w:rPr>
        <w:t>w zakresie dotyczącym stosowania uproszczonych metod rozliczania wydatków</w:t>
      </w:r>
      <w:r w:rsidR="00D54CFB" w:rsidRPr="00301850">
        <w:rPr>
          <w:rFonts w:ascii="Arial" w:hAnsi="Arial" w:cs="Arial"/>
          <w:sz w:val="24"/>
          <w:szCs w:val="24"/>
        </w:rPr>
        <w:t xml:space="preserve">, </w:t>
      </w:r>
      <w:r w:rsidRPr="00301850">
        <w:rPr>
          <w:rFonts w:ascii="Arial" w:hAnsi="Arial" w:cs="Arial"/>
          <w:sz w:val="24"/>
          <w:szCs w:val="24"/>
        </w:rPr>
        <w:t xml:space="preserve">zwane dalej </w:t>
      </w:r>
      <w:r w:rsidRPr="00301850">
        <w:rPr>
          <w:rFonts w:ascii="Arial" w:hAnsi="Arial" w:cs="Arial"/>
          <w:iCs/>
          <w:sz w:val="24"/>
          <w:szCs w:val="24"/>
        </w:rPr>
        <w:t>Wytycznymi w zakresie kwalifikowalności wydatków;</w:t>
      </w:r>
    </w:p>
    <w:p w14:paraId="2930E2EE" w14:textId="77777777" w:rsidR="00301850" w:rsidRPr="00301850" w:rsidRDefault="00301850" w:rsidP="00597996">
      <w:pPr>
        <w:numPr>
          <w:ilvl w:val="0"/>
          <w:numId w:val="55"/>
        </w:numPr>
        <w:spacing w:after="240"/>
        <w:ind w:left="426"/>
        <w:rPr>
          <w:rFonts w:ascii="Arial" w:hAnsi="Arial" w:cs="Arial"/>
          <w:sz w:val="24"/>
          <w:szCs w:val="24"/>
        </w:rPr>
      </w:pPr>
      <w:r w:rsidRPr="00301850">
        <w:rPr>
          <w:rFonts w:ascii="Arial" w:hAnsi="Arial" w:cs="Arial"/>
          <w:sz w:val="24"/>
          <w:szCs w:val="24"/>
        </w:rPr>
        <w:t>Wytyczne w zakresie realizacji przedsięwzięć z udziałem środków Europejskiego Funduszu Społecznego w obszarze rynku pracy na lata 2014-2020 obowiązujące od 16 kwietnia 2020 r.;</w:t>
      </w:r>
    </w:p>
    <w:p w14:paraId="3BCDDEAC" w14:textId="3A20DC93" w:rsidR="00301850" w:rsidRPr="00301850" w:rsidRDefault="00301850" w:rsidP="00597996">
      <w:pPr>
        <w:numPr>
          <w:ilvl w:val="0"/>
          <w:numId w:val="55"/>
        </w:numPr>
        <w:spacing w:after="240"/>
        <w:ind w:left="426"/>
        <w:rPr>
          <w:rFonts w:ascii="Arial" w:hAnsi="Arial" w:cs="Arial"/>
          <w:sz w:val="24"/>
          <w:szCs w:val="24"/>
        </w:rPr>
      </w:pPr>
      <w:r w:rsidRPr="00301850">
        <w:rPr>
          <w:rFonts w:ascii="Arial" w:hAnsi="Arial" w:cs="Arial"/>
          <w:sz w:val="24"/>
          <w:szCs w:val="24"/>
        </w:rPr>
        <w:t xml:space="preserve">Wytyczne w zakresie monitorowania postępu rzeczowego realizacji programów operacyjnych na lata 2014-2020 </w:t>
      </w:r>
      <w:r w:rsidR="00E11CC5">
        <w:rPr>
          <w:rFonts w:ascii="Arial" w:hAnsi="Arial" w:cs="Arial"/>
          <w:sz w:val="24"/>
          <w:szCs w:val="24"/>
        </w:rPr>
        <w:t xml:space="preserve">(wersja </w:t>
      </w:r>
      <w:r w:rsidR="00E11CC5">
        <w:rPr>
          <w:rFonts w:ascii="Arial" w:hAnsi="Arial" w:cs="Arial"/>
          <w:sz w:val="25"/>
          <w:szCs w:val="25"/>
        </w:rPr>
        <w:t>MFiPR/2014-2020/13(4)</w:t>
      </w:r>
      <w:r w:rsidR="00942AAB">
        <w:rPr>
          <w:rFonts w:ascii="Arial" w:hAnsi="Arial" w:cs="Arial"/>
          <w:sz w:val="25"/>
          <w:szCs w:val="25"/>
        </w:rPr>
        <w:t>)</w:t>
      </w:r>
      <w:r w:rsidRPr="00301850">
        <w:rPr>
          <w:rFonts w:ascii="Arial" w:hAnsi="Arial" w:cs="Arial"/>
          <w:sz w:val="24"/>
          <w:szCs w:val="24"/>
        </w:rPr>
        <w:t>;</w:t>
      </w:r>
    </w:p>
    <w:p w14:paraId="63E433D0" w14:textId="77777777" w:rsidR="00301850" w:rsidRPr="00301850" w:rsidRDefault="00301850" w:rsidP="00597996">
      <w:pPr>
        <w:numPr>
          <w:ilvl w:val="0"/>
          <w:numId w:val="55"/>
        </w:numPr>
        <w:spacing w:after="240"/>
        <w:ind w:left="426"/>
        <w:rPr>
          <w:rFonts w:ascii="Arial" w:hAnsi="Arial" w:cs="Arial"/>
          <w:sz w:val="24"/>
          <w:szCs w:val="24"/>
        </w:rPr>
      </w:pPr>
      <w:r w:rsidRPr="00301850">
        <w:rPr>
          <w:rFonts w:ascii="Arial" w:hAnsi="Arial" w:cs="Arial"/>
          <w:sz w:val="24"/>
          <w:szCs w:val="24"/>
        </w:rPr>
        <w:t>Wytyczne w zakresie warunków gromadzenia i przekazywania danych w postaci elektronicznej na lata 2014-2020 z grudnia 2017 r.;</w:t>
      </w:r>
    </w:p>
    <w:p w14:paraId="44A4AFC5" w14:textId="77777777" w:rsidR="00301850" w:rsidRPr="00301850" w:rsidRDefault="00301850" w:rsidP="00597996">
      <w:pPr>
        <w:numPr>
          <w:ilvl w:val="0"/>
          <w:numId w:val="55"/>
        </w:numPr>
        <w:spacing w:after="240"/>
        <w:ind w:left="426"/>
        <w:rPr>
          <w:rFonts w:ascii="Arial" w:hAnsi="Arial" w:cs="Arial"/>
          <w:sz w:val="24"/>
          <w:szCs w:val="24"/>
        </w:rPr>
      </w:pPr>
      <w:r w:rsidRPr="00301850">
        <w:rPr>
          <w:rFonts w:ascii="Arial" w:hAnsi="Arial" w:cs="Arial"/>
          <w:sz w:val="24"/>
          <w:szCs w:val="24"/>
        </w:rPr>
        <w:t>Wytyczne w zakresie trybów wyboru projektów na lata 2014-2020 z dnia 13 lutego 2018 r.;</w:t>
      </w:r>
    </w:p>
    <w:p w14:paraId="7CF7E00B" w14:textId="77777777" w:rsidR="00301850" w:rsidRPr="00301850" w:rsidRDefault="00301850" w:rsidP="00597996">
      <w:pPr>
        <w:numPr>
          <w:ilvl w:val="0"/>
          <w:numId w:val="55"/>
        </w:numPr>
        <w:spacing w:after="240"/>
        <w:ind w:left="426"/>
        <w:rPr>
          <w:rFonts w:ascii="Arial" w:hAnsi="Arial" w:cs="Arial"/>
          <w:sz w:val="24"/>
          <w:szCs w:val="24"/>
        </w:rPr>
      </w:pPr>
      <w:r w:rsidRPr="00301850">
        <w:rPr>
          <w:rFonts w:ascii="Arial" w:hAnsi="Arial" w:cs="Arial"/>
          <w:sz w:val="24"/>
          <w:szCs w:val="24"/>
        </w:rPr>
        <w:t xml:space="preserve">Wytyczne w zakresie informacji i promocji programów operacyjnych polityki spójności na lata 2014-2020 z dnia 3 listopada 2016 r.; </w:t>
      </w:r>
    </w:p>
    <w:p w14:paraId="4C5B1123" w14:textId="01B96721" w:rsidR="00301850" w:rsidRPr="00301850" w:rsidRDefault="00301850" w:rsidP="00597996">
      <w:pPr>
        <w:numPr>
          <w:ilvl w:val="0"/>
          <w:numId w:val="55"/>
        </w:numPr>
        <w:spacing w:after="240"/>
        <w:ind w:left="426"/>
        <w:rPr>
          <w:rFonts w:ascii="Arial" w:hAnsi="Arial" w:cs="Arial"/>
          <w:sz w:val="24"/>
          <w:szCs w:val="24"/>
        </w:rPr>
      </w:pPr>
      <w:r w:rsidRPr="00301850">
        <w:rPr>
          <w:rFonts w:ascii="Arial" w:hAnsi="Arial" w:cs="Arial"/>
          <w:sz w:val="24"/>
          <w:szCs w:val="24"/>
        </w:rPr>
        <w:t>Wytyczne w zakresie realizacji zasady równości szans i niedyskryminacji, w</w:t>
      </w:r>
      <w:r w:rsidR="00B21561">
        <w:rPr>
          <w:rFonts w:ascii="Arial" w:hAnsi="Arial" w:cs="Arial"/>
          <w:sz w:val="24"/>
          <w:szCs w:val="24"/>
        </w:rPr>
        <w:t> </w:t>
      </w:r>
      <w:r w:rsidRPr="00301850">
        <w:rPr>
          <w:rFonts w:ascii="Arial" w:hAnsi="Arial" w:cs="Arial"/>
          <w:sz w:val="24"/>
          <w:szCs w:val="24"/>
        </w:rPr>
        <w:t>tym dostępności dla osób z niepełnosprawnościami oraz zasady równości szans kobiet i mężczyzn w ramach funduszy unijnych na lata 2014-2020 z</w:t>
      </w:r>
      <w:r w:rsidR="00B21561">
        <w:rPr>
          <w:rFonts w:ascii="Arial" w:hAnsi="Arial" w:cs="Arial"/>
          <w:sz w:val="24"/>
          <w:szCs w:val="24"/>
        </w:rPr>
        <w:t> </w:t>
      </w:r>
      <w:r w:rsidRPr="00301850">
        <w:rPr>
          <w:rFonts w:ascii="Arial" w:hAnsi="Arial" w:cs="Arial"/>
          <w:sz w:val="24"/>
          <w:szCs w:val="24"/>
        </w:rPr>
        <w:t>dnia 5 kwietnia 2018 r.;</w:t>
      </w:r>
    </w:p>
    <w:p w14:paraId="5CAD5164" w14:textId="56924A80" w:rsidR="00301850" w:rsidRDefault="00301850" w:rsidP="00597996">
      <w:pPr>
        <w:numPr>
          <w:ilvl w:val="0"/>
          <w:numId w:val="55"/>
        </w:numPr>
        <w:spacing w:after="240"/>
        <w:ind w:left="426"/>
        <w:rPr>
          <w:rFonts w:ascii="Arial" w:hAnsi="Arial" w:cs="Arial"/>
          <w:sz w:val="24"/>
          <w:szCs w:val="24"/>
        </w:rPr>
      </w:pPr>
      <w:r w:rsidRPr="00301850">
        <w:rPr>
          <w:rFonts w:ascii="Arial" w:hAnsi="Arial" w:cs="Arial"/>
          <w:sz w:val="24"/>
          <w:szCs w:val="24"/>
        </w:rPr>
        <w:t>Wytyczne w zakresie kontroli realizacji programów operacyjnych na lata 2014-2020 z dnia 17 września 2019 r.;</w:t>
      </w:r>
    </w:p>
    <w:p w14:paraId="4540F414" w14:textId="5E25936F" w:rsidR="00B21561" w:rsidRPr="00301850" w:rsidRDefault="00B21561" w:rsidP="00597996">
      <w:pPr>
        <w:numPr>
          <w:ilvl w:val="0"/>
          <w:numId w:val="55"/>
        </w:numPr>
        <w:spacing w:after="240"/>
        <w:ind w:left="426"/>
        <w:rPr>
          <w:rFonts w:ascii="Arial" w:hAnsi="Arial" w:cs="Arial"/>
          <w:sz w:val="24"/>
          <w:szCs w:val="24"/>
        </w:rPr>
      </w:pPr>
      <w:r>
        <w:rPr>
          <w:rFonts w:ascii="Arial" w:hAnsi="Arial" w:cs="Arial"/>
          <w:sz w:val="24"/>
          <w:szCs w:val="24"/>
        </w:rPr>
        <w:t>I</w:t>
      </w:r>
      <w:r w:rsidRPr="00B21561">
        <w:rPr>
          <w:rFonts w:ascii="Arial" w:hAnsi="Arial" w:cs="Arial"/>
          <w:sz w:val="24"/>
          <w:szCs w:val="24"/>
        </w:rPr>
        <w:t>nformacja o częściowym</w:t>
      </w:r>
      <w:r>
        <w:rPr>
          <w:rFonts w:ascii="Arial" w:hAnsi="Arial" w:cs="Arial"/>
          <w:sz w:val="24"/>
          <w:szCs w:val="24"/>
        </w:rPr>
        <w:t xml:space="preserve"> </w:t>
      </w:r>
      <w:r w:rsidRPr="00B21561">
        <w:rPr>
          <w:rFonts w:ascii="Arial" w:hAnsi="Arial" w:cs="Arial"/>
          <w:sz w:val="24"/>
          <w:szCs w:val="24"/>
        </w:rPr>
        <w:t>zawieszeniu stosowania</w:t>
      </w:r>
      <w:r>
        <w:rPr>
          <w:rFonts w:ascii="Arial" w:hAnsi="Arial" w:cs="Arial"/>
          <w:sz w:val="24"/>
          <w:szCs w:val="24"/>
        </w:rPr>
        <w:t xml:space="preserve"> wytycznych w </w:t>
      </w:r>
      <w:r w:rsidRPr="00B21561">
        <w:rPr>
          <w:rFonts w:ascii="Arial" w:hAnsi="Arial" w:cs="Arial"/>
          <w:sz w:val="24"/>
          <w:szCs w:val="24"/>
        </w:rPr>
        <w:t>zakresie kontroli realizacji programów operacyjnych na lata 2014-2020</w:t>
      </w:r>
      <w:r>
        <w:rPr>
          <w:rFonts w:ascii="Arial" w:hAnsi="Arial" w:cs="Arial"/>
          <w:sz w:val="24"/>
          <w:szCs w:val="24"/>
        </w:rPr>
        <w:t xml:space="preserve"> z 23 grudnia 2020 r.</w:t>
      </w:r>
      <w:r w:rsidR="00597996">
        <w:rPr>
          <w:rFonts w:ascii="Arial" w:hAnsi="Arial" w:cs="Arial"/>
          <w:sz w:val="24"/>
          <w:szCs w:val="24"/>
        </w:rPr>
        <w:t>;</w:t>
      </w:r>
    </w:p>
    <w:p w14:paraId="044F6283" w14:textId="77777777" w:rsidR="00942AAB" w:rsidRDefault="00301850" w:rsidP="00597996">
      <w:pPr>
        <w:numPr>
          <w:ilvl w:val="0"/>
          <w:numId w:val="55"/>
        </w:numPr>
        <w:spacing w:after="240"/>
        <w:ind w:left="426"/>
        <w:rPr>
          <w:rFonts w:ascii="Arial" w:hAnsi="Arial" w:cs="Arial"/>
          <w:sz w:val="24"/>
          <w:szCs w:val="24"/>
        </w:rPr>
      </w:pPr>
      <w:r w:rsidRPr="00942AAB">
        <w:rPr>
          <w:rFonts w:ascii="Arial" w:hAnsi="Arial" w:cs="Arial"/>
          <w:sz w:val="24"/>
          <w:szCs w:val="24"/>
        </w:rPr>
        <w:lastRenderedPageBreak/>
        <w:t>Wytyczne w zakresie sposobu korygowania i odzyskiwania  nieprawidłowych wydatków oraz</w:t>
      </w:r>
      <w:r w:rsidR="00B21561" w:rsidRPr="00942AAB">
        <w:rPr>
          <w:rFonts w:ascii="Arial" w:hAnsi="Arial" w:cs="Arial"/>
          <w:sz w:val="24"/>
          <w:szCs w:val="24"/>
        </w:rPr>
        <w:t xml:space="preserve"> raportowania nieprawidłowości </w:t>
      </w:r>
      <w:r w:rsidRPr="00942AAB">
        <w:rPr>
          <w:rFonts w:ascii="Arial" w:hAnsi="Arial" w:cs="Arial"/>
          <w:sz w:val="24"/>
          <w:szCs w:val="24"/>
        </w:rPr>
        <w:t>w ramach programów operacyjnych polityki spójności na lata 2014-2020 z 3 grudnia 2018 r.;</w:t>
      </w:r>
    </w:p>
    <w:p w14:paraId="1715D437" w14:textId="77777777" w:rsidR="00942AAB" w:rsidRDefault="00301850" w:rsidP="00597996">
      <w:pPr>
        <w:numPr>
          <w:ilvl w:val="0"/>
          <w:numId w:val="55"/>
        </w:numPr>
        <w:spacing w:after="240"/>
        <w:ind w:left="426"/>
        <w:rPr>
          <w:rFonts w:ascii="Arial" w:hAnsi="Arial" w:cs="Arial"/>
          <w:sz w:val="24"/>
          <w:szCs w:val="24"/>
        </w:rPr>
      </w:pPr>
      <w:r w:rsidRPr="00942AAB">
        <w:rPr>
          <w:rFonts w:ascii="Arial" w:hAnsi="Arial" w:cs="Arial"/>
          <w:sz w:val="24"/>
          <w:szCs w:val="24"/>
        </w:rPr>
        <w:t xml:space="preserve">Roczny Plan Działania </w:t>
      </w:r>
      <w:r w:rsidR="00B21561" w:rsidRPr="00942AAB">
        <w:rPr>
          <w:rFonts w:ascii="Arial" w:hAnsi="Arial" w:cs="Arial"/>
          <w:sz w:val="24"/>
          <w:szCs w:val="24"/>
        </w:rPr>
        <w:t xml:space="preserve">na 2021 r. dla I Osi Priorytetowej </w:t>
      </w:r>
      <w:r w:rsidRPr="00942AAB">
        <w:rPr>
          <w:rFonts w:ascii="Arial" w:hAnsi="Arial" w:cs="Arial"/>
          <w:sz w:val="24"/>
          <w:szCs w:val="24"/>
        </w:rPr>
        <w:t xml:space="preserve">PO WER 2014-2020 </w:t>
      </w:r>
      <w:r w:rsidR="00BE542D" w:rsidRPr="00942AAB">
        <w:rPr>
          <w:rFonts w:ascii="Arial" w:hAnsi="Arial" w:cs="Arial"/>
          <w:sz w:val="24"/>
          <w:szCs w:val="24"/>
        </w:rPr>
        <w:t>opracowany przez</w:t>
      </w:r>
      <w:r w:rsidRPr="00942AAB">
        <w:rPr>
          <w:rFonts w:ascii="Arial" w:hAnsi="Arial" w:cs="Arial"/>
          <w:sz w:val="24"/>
          <w:szCs w:val="24"/>
        </w:rPr>
        <w:t xml:space="preserve"> Wojewódzki</w:t>
      </w:r>
      <w:r w:rsidR="00BE542D" w:rsidRPr="00942AAB">
        <w:rPr>
          <w:rFonts w:ascii="Arial" w:hAnsi="Arial" w:cs="Arial"/>
          <w:sz w:val="24"/>
          <w:szCs w:val="24"/>
        </w:rPr>
        <w:t xml:space="preserve"> Urząd</w:t>
      </w:r>
      <w:r w:rsidRPr="00942AAB">
        <w:rPr>
          <w:rFonts w:ascii="Arial" w:hAnsi="Arial" w:cs="Arial"/>
          <w:sz w:val="24"/>
          <w:szCs w:val="24"/>
        </w:rPr>
        <w:t xml:space="preserve"> Pracy w Zielonej Górze, zatwierdzony przez Instytucję Zarządzającą PO WER </w:t>
      </w:r>
      <w:r w:rsidR="00BE542D" w:rsidRPr="00942AAB">
        <w:rPr>
          <w:rFonts w:ascii="Arial" w:hAnsi="Arial" w:cs="Arial"/>
          <w:sz w:val="24"/>
          <w:szCs w:val="24"/>
        </w:rPr>
        <w:t>Uchwałą nr 342 Komitetu Monitorującego Program Operacyjny Wiedza Edukacja Rozwój z dnia 9 grudnia 2020 r. w sprawie zatwierdzenia zmian w Rocznych Planach Działania na 2020 rok i przyjęcia Rocznych Planów Działania na 2021 rok dla I Osi Priorytetowej Programu Operacyjnego Wiedza Edukacja Rozwój 2014-2020</w:t>
      </w:r>
      <w:r w:rsidRPr="00942AAB">
        <w:rPr>
          <w:rFonts w:ascii="Arial" w:hAnsi="Arial" w:cs="Arial"/>
          <w:sz w:val="24"/>
          <w:szCs w:val="24"/>
        </w:rPr>
        <w:t>;</w:t>
      </w:r>
    </w:p>
    <w:p w14:paraId="4A14920D" w14:textId="2CBA7AE7" w:rsidR="00942AAB" w:rsidRDefault="00BE542D" w:rsidP="00597996">
      <w:pPr>
        <w:numPr>
          <w:ilvl w:val="0"/>
          <w:numId w:val="55"/>
        </w:numPr>
        <w:spacing w:after="240"/>
        <w:ind w:left="426"/>
        <w:rPr>
          <w:rFonts w:ascii="Arial" w:hAnsi="Arial" w:cs="Arial"/>
          <w:sz w:val="24"/>
          <w:szCs w:val="24"/>
        </w:rPr>
      </w:pPr>
      <w:r w:rsidRPr="00942AAB">
        <w:rPr>
          <w:rFonts w:ascii="Arial" w:hAnsi="Arial" w:cs="Arial"/>
          <w:sz w:val="24"/>
          <w:szCs w:val="24"/>
        </w:rPr>
        <w:t xml:space="preserve">INSTRUKCJA wypełniania wniosku o dofinansowanie projektu w ramach PROGRAMU OPERACYJNEGO WIEDZA EDUKACJA ROZWÓJ 2014-2020 r., wersja 1.9 z dnia 27 września 2018 r., opracowana przez Instytucję Zarządzającą PO WER na potrzeby </w:t>
      </w:r>
      <w:r w:rsidR="00E60D7C" w:rsidRPr="00942AAB">
        <w:rPr>
          <w:rFonts w:ascii="Arial" w:hAnsi="Arial" w:cs="Arial"/>
          <w:sz w:val="24"/>
          <w:szCs w:val="24"/>
        </w:rPr>
        <w:t>sporządzenia wniosku o dofinansowanie rozliczanego stawkami jednostkowymi</w:t>
      </w:r>
      <w:r w:rsidR="00A7485C">
        <w:rPr>
          <w:rFonts w:ascii="Arial" w:hAnsi="Arial" w:cs="Arial"/>
          <w:sz w:val="24"/>
          <w:szCs w:val="24"/>
        </w:rPr>
        <w:t>;</w:t>
      </w:r>
    </w:p>
    <w:p w14:paraId="21261535" w14:textId="77777777" w:rsidR="00942AAB" w:rsidRDefault="00301850" w:rsidP="00597996">
      <w:pPr>
        <w:numPr>
          <w:ilvl w:val="0"/>
          <w:numId w:val="55"/>
        </w:numPr>
        <w:spacing w:after="240"/>
        <w:ind w:left="426"/>
        <w:rPr>
          <w:rFonts w:ascii="Arial" w:hAnsi="Arial" w:cs="Arial"/>
          <w:sz w:val="24"/>
          <w:szCs w:val="24"/>
        </w:rPr>
      </w:pPr>
      <w:r w:rsidRPr="00942AAB">
        <w:rPr>
          <w:rFonts w:ascii="Arial" w:hAnsi="Arial" w:cs="Arial"/>
          <w:sz w:val="24"/>
          <w:szCs w:val="24"/>
        </w:rPr>
        <w:t>Instrukcja użytkownika Systemu Obsługi Wniosków Aplikacyjnych (SOWA) w ramach Programu Operacyjnego Wiedza Edukacja Rozwój 2014-2020 dla wnioskodawców/ beneficjentów, wersja 10.0 z 25 marca 2020 r.;</w:t>
      </w:r>
    </w:p>
    <w:p w14:paraId="1842C49F" w14:textId="13BCB88E" w:rsidR="00942AAB" w:rsidRDefault="00301850" w:rsidP="00597996">
      <w:pPr>
        <w:numPr>
          <w:ilvl w:val="0"/>
          <w:numId w:val="55"/>
        </w:numPr>
        <w:spacing w:after="240"/>
        <w:ind w:left="426"/>
        <w:rPr>
          <w:rFonts w:ascii="Arial" w:hAnsi="Arial" w:cs="Arial"/>
          <w:sz w:val="24"/>
          <w:szCs w:val="24"/>
        </w:rPr>
      </w:pPr>
      <w:r w:rsidRPr="00942AAB">
        <w:rPr>
          <w:rFonts w:ascii="Arial" w:hAnsi="Arial" w:cs="Arial"/>
          <w:sz w:val="24"/>
          <w:szCs w:val="24"/>
        </w:rPr>
        <w:t>Minimalny zakres regulaminu konkursu dla Programu Operacyjnego Wiedza Edukacja Rozwój 2014-2010 (wersja 1.12) z dnia 25 września 2019 r.;</w:t>
      </w:r>
    </w:p>
    <w:p w14:paraId="7C6AB1A1" w14:textId="77777777" w:rsidR="00942AAB" w:rsidRPr="00597996" w:rsidRDefault="00301850" w:rsidP="00597996">
      <w:pPr>
        <w:numPr>
          <w:ilvl w:val="0"/>
          <w:numId w:val="55"/>
        </w:numPr>
        <w:spacing w:after="240"/>
        <w:ind w:left="426"/>
        <w:rPr>
          <w:rFonts w:ascii="Arial" w:hAnsi="Arial" w:cs="Arial"/>
          <w:sz w:val="24"/>
          <w:szCs w:val="24"/>
        </w:rPr>
      </w:pPr>
      <w:r w:rsidRPr="00597996">
        <w:rPr>
          <w:rFonts w:ascii="Arial" w:hAnsi="Arial" w:cs="Arial"/>
          <w:sz w:val="24"/>
          <w:szCs w:val="24"/>
        </w:rPr>
        <w:t>Podręcznik Beneficjenta SL2014 – wersja 2.7 z dnia 15 stycznia 2020 r.;</w:t>
      </w:r>
    </w:p>
    <w:p w14:paraId="378A3C48" w14:textId="77777777" w:rsidR="00942AAB" w:rsidRDefault="00301850" w:rsidP="00597996">
      <w:pPr>
        <w:numPr>
          <w:ilvl w:val="0"/>
          <w:numId w:val="55"/>
        </w:numPr>
        <w:spacing w:after="240"/>
        <w:ind w:left="426"/>
        <w:rPr>
          <w:rFonts w:ascii="Arial" w:hAnsi="Arial" w:cs="Arial"/>
          <w:sz w:val="24"/>
          <w:szCs w:val="24"/>
        </w:rPr>
      </w:pPr>
      <w:r w:rsidRPr="00597996">
        <w:rPr>
          <w:rFonts w:ascii="Arial" w:hAnsi="Arial" w:cs="Arial"/>
          <w:sz w:val="24"/>
          <w:szCs w:val="24"/>
        </w:rPr>
        <w:t>Podręcznik wnioskodawcy i beneficjenta programów polityki spójności 2014</w:t>
      </w:r>
      <w:r w:rsidRPr="00942AAB">
        <w:rPr>
          <w:rFonts w:ascii="Arial" w:hAnsi="Arial" w:cs="Arial"/>
          <w:sz w:val="24"/>
          <w:szCs w:val="24"/>
        </w:rPr>
        <w:t xml:space="preserve">-2020 w zakresie informacji i promocji z dnia 21 lipca 2017 r.; </w:t>
      </w:r>
    </w:p>
    <w:p w14:paraId="4907A271" w14:textId="1BFCABD0" w:rsidR="00942AAB" w:rsidRDefault="00301850" w:rsidP="00597996">
      <w:pPr>
        <w:numPr>
          <w:ilvl w:val="0"/>
          <w:numId w:val="55"/>
        </w:numPr>
        <w:spacing w:after="240"/>
        <w:ind w:left="426"/>
        <w:rPr>
          <w:rFonts w:ascii="Arial" w:hAnsi="Arial" w:cs="Arial"/>
          <w:sz w:val="24"/>
          <w:szCs w:val="24"/>
        </w:rPr>
      </w:pPr>
      <w:r w:rsidRPr="00942AAB">
        <w:rPr>
          <w:rFonts w:ascii="Arial" w:hAnsi="Arial" w:cs="Arial"/>
          <w:sz w:val="24"/>
          <w:szCs w:val="24"/>
        </w:rPr>
        <w:t>Realizacja zasady równości szans i niedyskryminacji, w tym dostępności dla osób z niepełnosprawnościami - Poradnik dla realizatorów projektów i instytucji systemu wdrażania funduszy euro</w:t>
      </w:r>
      <w:r w:rsidR="00942AAB">
        <w:rPr>
          <w:rFonts w:ascii="Arial" w:hAnsi="Arial" w:cs="Arial"/>
          <w:sz w:val="24"/>
          <w:szCs w:val="24"/>
        </w:rPr>
        <w:t>pejskich 2014-2020</w:t>
      </w:r>
      <w:r w:rsidR="00597996">
        <w:rPr>
          <w:rFonts w:ascii="Arial" w:hAnsi="Arial" w:cs="Arial"/>
          <w:sz w:val="24"/>
          <w:szCs w:val="24"/>
        </w:rPr>
        <w:t>;</w:t>
      </w:r>
    </w:p>
    <w:p w14:paraId="14FBA532" w14:textId="77777777" w:rsidR="00942AAB" w:rsidRDefault="00301850" w:rsidP="00597996">
      <w:pPr>
        <w:numPr>
          <w:ilvl w:val="0"/>
          <w:numId w:val="55"/>
        </w:numPr>
        <w:spacing w:after="240"/>
        <w:ind w:left="426"/>
        <w:rPr>
          <w:rFonts w:ascii="Arial" w:hAnsi="Arial" w:cs="Arial"/>
          <w:sz w:val="24"/>
          <w:szCs w:val="24"/>
        </w:rPr>
      </w:pPr>
      <w:r w:rsidRPr="00942AAB">
        <w:rPr>
          <w:rFonts w:ascii="Arial" w:hAnsi="Arial" w:cs="Arial"/>
          <w:sz w:val="24"/>
          <w:szCs w:val="24"/>
        </w:rPr>
        <w:t>Jak realizować zasadę równości szans kobiet i mężczyzn w projektach finansowanych z funduszy europejskich 2014-2020. Poradnik dla osób realizujących projekty oraz instytucji systemu wdrażania;</w:t>
      </w:r>
    </w:p>
    <w:p w14:paraId="0FA003AE" w14:textId="44ED4211" w:rsidR="00301850" w:rsidRPr="00942AAB" w:rsidRDefault="00301850" w:rsidP="00597996">
      <w:pPr>
        <w:numPr>
          <w:ilvl w:val="0"/>
          <w:numId w:val="55"/>
        </w:numPr>
        <w:spacing w:after="240"/>
        <w:ind w:left="426"/>
        <w:rPr>
          <w:rFonts w:ascii="Arial" w:hAnsi="Arial" w:cs="Arial"/>
          <w:sz w:val="24"/>
          <w:szCs w:val="24"/>
        </w:rPr>
      </w:pPr>
      <w:r w:rsidRPr="00942AAB">
        <w:rPr>
          <w:rFonts w:ascii="Arial" w:hAnsi="Arial" w:cs="Arial"/>
          <w:sz w:val="24"/>
          <w:szCs w:val="24"/>
        </w:rPr>
        <w:t>Materiały i</w:t>
      </w:r>
      <w:r w:rsidR="00597996">
        <w:rPr>
          <w:rFonts w:ascii="Arial" w:hAnsi="Arial" w:cs="Arial"/>
          <w:sz w:val="24"/>
          <w:szCs w:val="24"/>
        </w:rPr>
        <w:t>nformacyjne dostępne na stronie</w:t>
      </w:r>
      <w:r w:rsidRPr="00942AAB">
        <w:rPr>
          <w:rFonts w:ascii="Arial" w:hAnsi="Arial" w:cs="Arial"/>
          <w:sz w:val="24"/>
          <w:szCs w:val="24"/>
        </w:rPr>
        <w:t xml:space="preserve">: </w:t>
      </w:r>
    </w:p>
    <w:p w14:paraId="08B9E5C8" w14:textId="77777777" w:rsidR="00301850" w:rsidRPr="00301850" w:rsidRDefault="00301850" w:rsidP="00420005">
      <w:pPr>
        <w:numPr>
          <w:ilvl w:val="0"/>
          <w:numId w:val="56"/>
        </w:numPr>
        <w:spacing w:after="240"/>
        <w:rPr>
          <w:rFonts w:ascii="Arial" w:hAnsi="Arial" w:cs="Arial"/>
          <w:sz w:val="24"/>
          <w:szCs w:val="24"/>
        </w:rPr>
      </w:pPr>
      <w:r w:rsidRPr="00301850">
        <w:rPr>
          <w:rFonts w:ascii="Arial" w:hAnsi="Arial" w:cs="Arial"/>
          <w:sz w:val="24"/>
          <w:szCs w:val="24"/>
        </w:rPr>
        <w:t>Materiał informacyjny dotyczący rozliczania projektów według reguły proporcjonalności w Programie Operacyjnym Wiedza Edukacja Rozwój, czerwiec 2017 r.;</w:t>
      </w:r>
    </w:p>
    <w:p w14:paraId="44733841" w14:textId="77777777" w:rsidR="00301850" w:rsidRPr="00301850" w:rsidRDefault="00301850" w:rsidP="00420005">
      <w:pPr>
        <w:numPr>
          <w:ilvl w:val="0"/>
          <w:numId w:val="56"/>
        </w:numPr>
        <w:spacing w:after="240"/>
        <w:rPr>
          <w:rFonts w:ascii="Arial" w:hAnsi="Arial" w:cs="Arial"/>
          <w:sz w:val="24"/>
          <w:szCs w:val="24"/>
        </w:rPr>
      </w:pPr>
      <w:r w:rsidRPr="00301850">
        <w:rPr>
          <w:rFonts w:ascii="Arial" w:hAnsi="Arial" w:cs="Arial"/>
          <w:sz w:val="24"/>
          <w:szCs w:val="24"/>
        </w:rPr>
        <w:t>Materiał informacyjny dotyczący kwalifikowalności uczestników projektu Programu Operacyjnego Wiedza Edukacja Rozwój na lata 2014-2020, styczeń 2018 r.;</w:t>
      </w:r>
    </w:p>
    <w:p w14:paraId="1341E5F1" w14:textId="77284B89" w:rsidR="00301850" w:rsidRDefault="00301850" w:rsidP="00420005">
      <w:pPr>
        <w:numPr>
          <w:ilvl w:val="0"/>
          <w:numId w:val="56"/>
        </w:numPr>
        <w:spacing w:after="240"/>
        <w:rPr>
          <w:rFonts w:ascii="Arial" w:hAnsi="Arial" w:cs="Arial"/>
          <w:sz w:val="24"/>
          <w:szCs w:val="24"/>
        </w:rPr>
      </w:pPr>
      <w:r w:rsidRPr="00301850">
        <w:rPr>
          <w:rFonts w:ascii="Arial" w:hAnsi="Arial" w:cs="Arial"/>
          <w:sz w:val="24"/>
          <w:szCs w:val="24"/>
        </w:rPr>
        <w:t xml:space="preserve">Materiał informacyjny na temat weryfikacji statusu imigranta lub reemigranta na potrzeby zakwalifikowania do wsparcia ze środków Europejskiego Funduszu Społecznego w obszarze rynku pracy, </w:t>
      </w:r>
      <w:r w:rsidR="00E60D7C">
        <w:rPr>
          <w:rFonts w:ascii="Arial" w:hAnsi="Arial" w:cs="Arial"/>
          <w:sz w:val="24"/>
          <w:szCs w:val="24"/>
        </w:rPr>
        <w:t>czerwiec</w:t>
      </w:r>
      <w:r w:rsidRPr="00301850">
        <w:rPr>
          <w:rFonts w:ascii="Arial" w:hAnsi="Arial" w:cs="Arial"/>
          <w:sz w:val="24"/>
          <w:szCs w:val="24"/>
        </w:rPr>
        <w:t xml:space="preserve"> </w:t>
      </w:r>
      <w:r w:rsidR="00E60D7C">
        <w:rPr>
          <w:rFonts w:ascii="Arial" w:hAnsi="Arial" w:cs="Arial"/>
          <w:sz w:val="24"/>
          <w:szCs w:val="24"/>
        </w:rPr>
        <w:t>2020</w:t>
      </w:r>
      <w:r w:rsidRPr="00301850">
        <w:rPr>
          <w:rFonts w:ascii="Arial" w:hAnsi="Arial" w:cs="Arial"/>
          <w:sz w:val="24"/>
          <w:szCs w:val="24"/>
        </w:rPr>
        <w:t xml:space="preserve"> r.;</w:t>
      </w:r>
    </w:p>
    <w:p w14:paraId="5FE6BC08" w14:textId="1CC08770" w:rsidR="00B12AF6" w:rsidRDefault="00B12AF6" w:rsidP="00420005">
      <w:pPr>
        <w:numPr>
          <w:ilvl w:val="0"/>
          <w:numId w:val="56"/>
        </w:numPr>
        <w:spacing w:after="240"/>
        <w:rPr>
          <w:rFonts w:ascii="Arial" w:hAnsi="Arial" w:cs="Arial"/>
          <w:sz w:val="24"/>
          <w:szCs w:val="24"/>
        </w:rPr>
      </w:pPr>
      <w:r>
        <w:rPr>
          <w:rFonts w:ascii="Arial" w:hAnsi="Arial" w:cs="Arial"/>
          <w:sz w:val="24"/>
          <w:szCs w:val="24"/>
        </w:rPr>
        <w:lastRenderedPageBreak/>
        <w:t>Materiał informacyjny pt. Wykorzystanie niestandardowych metod docierania do osób młodych na przykładzie osób z grupy NEET;</w:t>
      </w:r>
    </w:p>
    <w:p w14:paraId="2118A13E" w14:textId="1173056F" w:rsidR="00443B62" w:rsidRPr="00443B62" w:rsidRDefault="00443B62" w:rsidP="00443B62">
      <w:pPr>
        <w:numPr>
          <w:ilvl w:val="0"/>
          <w:numId w:val="56"/>
        </w:numPr>
        <w:spacing w:after="240"/>
        <w:rPr>
          <w:rFonts w:ascii="Arial" w:hAnsi="Arial" w:cs="Arial"/>
          <w:sz w:val="24"/>
          <w:szCs w:val="24"/>
        </w:rPr>
      </w:pPr>
      <w:r w:rsidRPr="00443B62">
        <w:rPr>
          <w:rFonts w:ascii="Arial" w:hAnsi="Arial" w:cs="Arial"/>
          <w:sz w:val="24"/>
          <w:szCs w:val="24"/>
        </w:rPr>
        <w:t>Materiał informacyjny w zakresie procedury potwierdzania dokumentem</w:t>
      </w:r>
      <w:r>
        <w:rPr>
          <w:rFonts w:ascii="Arial" w:hAnsi="Arial" w:cs="Arial"/>
          <w:sz w:val="24"/>
          <w:szCs w:val="24"/>
        </w:rPr>
        <w:t xml:space="preserve"> </w:t>
      </w:r>
      <w:r w:rsidRPr="00443B62">
        <w:rPr>
          <w:rFonts w:ascii="Arial" w:hAnsi="Arial" w:cs="Arial"/>
          <w:sz w:val="24"/>
          <w:szCs w:val="24"/>
        </w:rPr>
        <w:t>urzędowym kwalifikowalności uczestników (osób bezrobotnych oraz biernych zawodowo)</w:t>
      </w:r>
      <w:r>
        <w:rPr>
          <w:rFonts w:ascii="Arial" w:hAnsi="Arial" w:cs="Arial"/>
          <w:sz w:val="24"/>
          <w:szCs w:val="24"/>
        </w:rPr>
        <w:t xml:space="preserve"> </w:t>
      </w:r>
      <w:r w:rsidRPr="00443B62">
        <w:rPr>
          <w:rFonts w:ascii="Arial" w:hAnsi="Arial" w:cs="Arial"/>
          <w:sz w:val="24"/>
          <w:szCs w:val="24"/>
        </w:rPr>
        <w:t>w projektach EFS</w:t>
      </w:r>
      <w:r w:rsidR="00597996">
        <w:rPr>
          <w:rFonts w:ascii="Arial" w:hAnsi="Arial" w:cs="Arial"/>
          <w:sz w:val="24"/>
          <w:szCs w:val="24"/>
        </w:rPr>
        <w:t>;</w:t>
      </w:r>
    </w:p>
    <w:p w14:paraId="58FFAAD6" w14:textId="77777777" w:rsidR="00301850" w:rsidRPr="00034812" w:rsidRDefault="00301850" w:rsidP="002578BD">
      <w:pPr>
        <w:pStyle w:val="Akapitzlist"/>
        <w:numPr>
          <w:ilvl w:val="0"/>
          <w:numId w:val="55"/>
        </w:numPr>
        <w:spacing w:after="240"/>
        <w:ind w:left="284"/>
        <w:rPr>
          <w:rFonts w:ascii="Arial" w:hAnsi="Arial" w:cs="Arial"/>
          <w:sz w:val="24"/>
          <w:szCs w:val="24"/>
        </w:rPr>
      </w:pPr>
      <w:r w:rsidRPr="00034812">
        <w:rPr>
          <w:rFonts w:ascii="Arial" w:hAnsi="Arial" w:cs="Arial"/>
          <w:sz w:val="24"/>
          <w:szCs w:val="24"/>
        </w:rPr>
        <w:t>Przewodnik po danych osobowych w projektach PO WER dla Wnioskodawców i Beneficjentów, Warszawa 2018 r.</w:t>
      </w:r>
    </w:p>
    <w:p w14:paraId="65667810" w14:textId="77777777" w:rsidR="00AA7FD1" w:rsidRPr="009869B0" w:rsidRDefault="00AA7FD1" w:rsidP="009869B0">
      <w:pPr>
        <w:spacing w:after="240"/>
        <w:ind w:left="426"/>
        <w:rPr>
          <w:rFonts w:ascii="Arial" w:hAnsi="Arial" w:cs="Arial"/>
          <w:sz w:val="24"/>
          <w:szCs w:val="24"/>
        </w:rPr>
      </w:pPr>
    </w:p>
    <w:p w14:paraId="5E41F660" w14:textId="77777777" w:rsidR="005C6240" w:rsidRPr="009869B0" w:rsidRDefault="005C6240" w:rsidP="009869B0">
      <w:pPr>
        <w:autoSpaceDE w:val="0"/>
        <w:autoSpaceDN w:val="0"/>
        <w:adjustRightInd w:val="0"/>
        <w:ind w:left="426"/>
        <w:rPr>
          <w:rFonts w:ascii="Arial" w:hAnsi="Arial" w:cs="Arial"/>
          <w:sz w:val="24"/>
          <w:szCs w:val="24"/>
        </w:rPr>
      </w:pPr>
      <w:r w:rsidRPr="009869B0">
        <w:rPr>
          <w:rFonts w:ascii="Arial" w:eastAsia="Calibri" w:hAnsi="Arial" w:cs="Arial"/>
          <w:bCs/>
          <w:snapToGrid/>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6240" w:rsidRPr="009869B0" w14:paraId="3FB31541" w14:textId="77777777" w:rsidTr="00593962">
        <w:tc>
          <w:tcPr>
            <w:tcW w:w="9210" w:type="dxa"/>
            <w:shd w:val="clear" w:color="auto" w:fill="8EAADB" w:themeFill="accent5" w:themeFillTint="99"/>
            <w:vAlign w:val="center"/>
          </w:tcPr>
          <w:p w14:paraId="2395AA4D" w14:textId="77777777" w:rsidR="005C6240" w:rsidRPr="009869B0" w:rsidRDefault="005C6240" w:rsidP="009869B0">
            <w:pPr>
              <w:keepNext/>
              <w:outlineLvl w:val="1"/>
              <w:rPr>
                <w:rFonts w:ascii="Arial" w:hAnsi="Arial" w:cs="Arial"/>
                <w:b/>
                <w:bCs/>
                <w:i/>
                <w:iCs/>
                <w:sz w:val="36"/>
                <w:szCs w:val="36"/>
              </w:rPr>
            </w:pPr>
            <w:bookmarkStart w:id="4" w:name="_Toc63928863"/>
            <w:r w:rsidRPr="009869B0">
              <w:rPr>
                <w:rFonts w:ascii="Arial" w:hAnsi="Arial" w:cs="Arial"/>
                <w:b/>
                <w:bCs/>
                <w:i/>
                <w:iCs/>
                <w:sz w:val="36"/>
                <w:szCs w:val="36"/>
              </w:rPr>
              <w:lastRenderedPageBreak/>
              <w:t>Rozdział 1. Informacje podstawowe</w:t>
            </w:r>
            <w:bookmarkEnd w:id="4"/>
          </w:p>
        </w:tc>
      </w:tr>
    </w:tbl>
    <w:p w14:paraId="54432AD0" w14:textId="77777777" w:rsidR="005C6240" w:rsidRPr="009869B0" w:rsidRDefault="005C6240" w:rsidP="009869B0">
      <w:pPr>
        <w:rPr>
          <w:rFonts w:ascii="Arial" w:hAnsi="Arial" w:cs="Arial"/>
          <w:sz w:val="24"/>
          <w:szCs w:val="24"/>
        </w:rPr>
      </w:pPr>
    </w:p>
    <w:p w14:paraId="2FCE635A" w14:textId="77777777" w:rsidR="005C6240" w:rsidRPr="00D12488" w:rsidRDefault="005C6240" w:rsidP="000610C9">
      <w:pPr>
        <w:numPr>
          <w:ilvl w:val="0"/>
          <w:numId w:val="6"/>
        </w:numPr>
        <w:spacing w:line="276" w:lineRule="auto"/>
        <w:ind w:left="426"/>
        <w:rPr>
          <w:rFonts w:ascii="Arial" w:hAnsi="Arial" w:cs="Arial"/>
          <w:sz w:val="24"/>
          <w:szCs w:val="24"/>
        </w:rPr>
      </w:pPr>
      <w:r w:rsidRPr="00D12488">
        <w:rPr>
          <w:rFonts w:ascii="Arial" w:hAnsi="Arial" w:cs="Arial"/>
          <w:sz w:val="24"/>
          <w:szCs w:val="24"/>
        </w:rPr>
        <w:t xml:space="preserve">Celem </w:t>
      </w:r>
      <w:r w:rsidRPr="00D12488">
        <w:rPr>
          <w:rFonts w:ascii="Arial" w:hAnsi="Arial" w:cs="Arial"/>
          <w:i/>
          <w:sz w:val="24"/>
          <w:szCs w:val="24"/>
        </w:rPr>
        <w:t>Regulaminu konkursu</w:t>
      </w:r>
      <w:r w:rsidRPr="00D12488">
        <w:rPr>
          <w:rFonts w:ascii="Arial" w:hAnsi="Arial" w:cs="Arial"/>
          <w:sz w:val="24"/>
          <w:szCs w:val="24"/>
        </w:rPr>
        <w:t xml:space="preserve"> jest dostarczenie potencjalnym wnioskodawcom informacji przydatnych na etapie przygotowywania wniosku o dofinansowanie, a następnie jego złożenia do oceny w ramach konkursu ogłoszonego przez WUP w Zielonej Górze.</w:t>
      </w:r>
    </w:p>
    <w:p w14:paraId="1BC63BDB" w14:textId="77777777" w:rsidR="005C6240" w:rsidRPr="00D12488" w:rsidRDefault="005C6240" w:rsidP="00D12488">
      <w:pPr>
        <w:spacing w:line="276" w:lineRule="auto"/>
        <w:ind w:left="426" w:hanging="360"/>
        <w:rPr>
          <w:rFonts w:ascii="Arial" w:hAnsi="Arial" w:cs="Arial"/>
          <w:sz w:val="24"/>
          <w:szCs w:val="24"/>
        </w:rPr>
      </w:pPr>
    </w:p>
    <w:p w14:paraId="1EF2F0F7" w14:textId="1F55067E" w:rsidR="00610C96" w:rsidRPr="00D12488" w:rsidRDefault="00B1731C" w:rsidP="000610C9">
      <w:pPr>
        <w:numPr>
          <w:ilvl w:val="0"/>
          <w:numId w:val="6"/>
        </w:numPr>
        <w:spacing w:line="276" w:lineRule="auto"/>
        <w:ind w:left="426"/>
        <w:rPr>
          <w:rFonts w:ascii="Arial" w:hAnsi="Arial" w:cs="Arial"/>
          <w:sz w:val="24"/>
          <w:szCs w:val="24"/>
        </w:rPr>
      </w:pPr>
      <w:r w:rsidRPr="00D12488">
        <w:rPr>
          <w:rFonts w:ascii="Arial" w:hAnsi="Arial" w:cs="Arial"/>
          <w:sz w:val="24"/>
          <w:szCs w:val="24"/>
        </w:rPr>
        <w:t xml:space="preserve"> </w:t>
      </w:r>
      <w:r w:rsidR="00610C96" w:rsidRPr="00D12488">
        <w:rPr>
          <w:rFonts w:ascii="Arial" w:hAnsi="Arial" w:cs="Arial"/>
          <w:i/>
          <w:sz w:val="24"/>
          <w:szCs w:val="24"/>
        </w:rPr>
        <w:t>Regulamin konkursu</w:t>
      </w:r>
      <w:r w:rsidR="00610C96" w:rsidRPr="00D12488">
        <w:rPr>
          <w:rFonts w:ascii="Arial" w:hAnsi="Arial" w:cs="Arial"/>
          <w:sz w:val="24"/>
          <w:szCs w:val="24"/>
        </w:rPr>
        <w:t xml:space="preserve"> określa w szczególności:</w:t>
      </w:r>
    </w:p>
    <w:p w14:paraId="1BE6D529" w14:textId="77777777" w:rsidR="00D54487" w:rsidRPr="00D12488" w:rsidRDefault="00D54487" w:rsidP="00D12488">
      <w:pPr>
        <w:spacing w:line="276" w:lineRule="auto"/>
        <w:ind w:left="426"/>
        <w:rPr>
          <w:rFonts w:ascii="Arial" w:hAnsi="Arial" w:cs="Arial"/>
          <w:sz w:val="24"/>
          <w:szCs w:val="24"/>
        </w:rPr>
      </w:pPr>
    </w:p>
    <w:p w14:paraId="6912F43E" w14:textId="77777777" w:rsidR="00610C96" w:rsidRPr="00D12488" w:rsidRDefault="00610C96"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nazwę i adres właściwej instytucji;</w:t>
      </w:r>
    </w:p>
    <w:p w14:paraId="1730D76D" w14:textId="77777777" w:rsidR="00610C96" w:rsidRPr="00D12488" w:rsidRDefault="00610C96"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przedmiot konkursu, w tym typy projektów podlegających dofinansowaniu;</w:t>
      </w:r>
    </w:p>
    <w:p w14:paraId="47C52F76" w14:textId="77777777" w:rsidR="00610C96" w:rsidRPr="00D12488" w:rsidRDefault="00174D38"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formę konkursu, w tym wskazuje, czy konkurs jest podzielony na rundy</w:t>
      </w:r>
      <w:r w:rsidR="00610C96" w:rsidRPr="00D12488">
        <w:rPr>
          <w:rFonts w:ascii="Arial" w:hAnsi="Arial" w:cs="Arial"/>
          <w:sz w:val="24"/>
          <w:szCs w:val="24"/>
        </w:rPr>
        <w:t>;</w:t>
      </w:r>
    </w:p>
    <w:p w14:paraId="72BAAAEA" w14:textId="77777777" w:rsidR="00610C96" w:rsidRPr="00D12488" w:rsidRDefault="00174D38"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termin, miejsce i formę składania wniosków o dofinansowanie projektu i sposób uzupełniania w nich braków w zakresie warunków formalnych oraz poprawiania w nich oczywistych omyłek</w:t>
      </w:r>
      <w:r w:rsidR="00610C96" w:rsidRPr="00D12488">
        <w:rPr>
          <w:rFonts w:ascii="Arial" w:hAnsi="Arial" w:cs="Arial"/>
          <w:sz w:val="24"/>
          <w:szCs w:val="24"/>
        </w:rPr>
        <w:t>;</w:t>
      </w:r>
    </w:p>
    <w:p w14:paraId="7E3BC62B" w14:textId="77777777" w:rsidR="00610C96" w:rsidRPr="00D12488" w:rsidRDefault="00610C96"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wzór wniosku o dofinansowanie projektu;</w:t>
      </w:r>
    </w:p>
    <w:p w14:paraId="562E66DE" w14:textId="77777777" w:rsidR="00610C96" w:rsidRPr="00D12488" w:rsidRDefault="00174D38"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wzór umowy o dofinansowanie projektu lub decyzji o dofinansowaniu projektu</w:t>
      </w:r>
      <w:r w:rsidR="00610C96" w:rsidRPr="00D12488">
        <w:rPr>
          <w:rFonts w:ascii="Arial" w:hAnsi="Arial" w:cs="Arial"/>
          <w:sz w:val="24"/>
          <w:szCs w:val="24"/>
        </w:rPr>
        <w:t>;</w:t>
      </w:r>
    </w:p>
    <w:p w14:paraId="4D2D273E" w14:textId="77777777" w:rsidR="00610C96" w:rsidRPr="00D12488" w:rsidRDefault="00174D38"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czynności, które powinny zostać dokonane przed zawarciem umowy o dofinansowanie projektu lub podjęciem decyzji o dofinansowaniu projektu, oraz wymagane dokumenty i terminy ich przedłożenia właściwej instytucji</w:t>
      </w:r>
    </w:p>
    <w:p w14:paraId="58475222" w14:textId="77777777" w:rsidR="00610C96" w:rsidRPr="00D12488" w:rsidRDefault="00610C96"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kryteria wyboru projektów wraz z podaniem ich znaczenia;</w:t>
      </w:r>
    </w:p>
    <w:p w14:paraId="4326CFAC" w14:textId="77777777" w:rsidR="00174D38" w:rsidRPr="00D12488" w:rsidRDefault="00174D38"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 xml:space="preserve">zakres, w jakim jest możliwe uzupełnianie lub poprawianie projektu w części dotyczącej spełniania przez projekt kryteriów wyboru projektów w trakcie jego oceny; </w:t>
      </w:r>
    </w:p>
    <w:p w14:paraId="42F9D3D9" w14:textId="77777777" w:rsidR="00174D38" w:rsidRPr="00D12488" w:rsidRDefault="00174D38"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 xml:space="preserve">formę i sposób komunikacji między wnioskodawcą a właściwą instytucją, w tym wzywania wnioskodawcy do uzupełniania lub poprawiania projektu w trakcie jego oceny w części dotyczącej spełniania przez projekt kryteriów wyboru projektów, a także informację o skutkach niezachowania wskazanej formy komunikacji; </w:t>
      </w:r>
    </w:p>
    <w:p w14:paraId="054107EC" w14:textId="77777777" w:rsidR="00610C96" w:rsidRPr="00D12488" w:rsidRDefault="00174D38"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formę złożenia przez wnioskodawcę oświadczenia dotyczącego świadomości skutków niezachowania wskazanej formy komunikacji</w:t>
      </w:r>
    </w:p>
    <w:p w14:paraId="2AD9A547" w14:textId="7DD7AC40" w:rsidR="00610C96" w:rsidRPr="00D12488" w:rsidRDefault="00174D38"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kwotę przeznaczoną na dofinansowanie projektów w konkursie wraz z</w:t>
      </w:r>
      <w:r w:rsidR="000A0CB0" w:rsidRPr="00D12488">
        <w:rPr>
          <w:rFonts w:ascii="Arial" w:hAnsi="Arial" w:cs="Arial"/>
          <w:sz w:val="24"/>
          <w:szCs w:val="24"/>
        </w:rPr>
        <w:t> </w:t>
      </w:r>
      <w:r w:rsidRPr="00D12488">
        <w:rPr>
          <w:rFonts w:ascii="Arial" w:hAnsi="Arial" w:cs="Arial"/>
          <w:sz w:val="24"/>
          <w:szCs w:val="24"/>
        </w:rPr>
        <w:t>informacją w zakresie możliwości jej zwiększenia</w:t>
      </w:r>
      <w:r w:rsidR="00610C96" w:rsidRPr="00D12488">
        <w:rPr>
          <w:rFonts w:ascii="Arial" w:hAnsi="Arial" w:cs="Arial"/>
          <w:sz w:val="24"/>
          <w:szCs w:val="24"/>
        </w:rPr>
        <w:t>;</w:t>
      </w:r>
    </w:p>
    <w:p w14:paraId="7AA665A3" w14:textId="77777777" w:rsidR="00610C96" w:rsidRPr="00D12488" w:rsidRDefault="00610C96"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maksymalny dopuszczalny poziom dofinansowania projektu lub maksymalną dopuszczalną kwotę dofinansowania projektu;</w:t>
      </w:r>
    </w:p>
    <w:p w14:paraId="5C961E0B" w14:textId="77777777" w:rsidR="00610C96" w:rsidRPr="00D12488" w:rsidRDefault="00174D38"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środki odwoławcze przysługujące wnioskodawcy oraz instytucje właściwe do ich rozpatrzenia</w:t>
      </w:r>
      <w:r w:rsidR="00610C96" w:rsidRPr="00D12488">
        <w:rPr>
          <w:rFonts w:ascii="Arial" w:hAnsi="Arial" w:cs="Arial"/>
          <w:sz w:val="24"/>
          <w:szCs w:val="24"/>
        </w:rPr>
        <w:t>;</w:t>
      </w:r>
    </w:p>
    <w:p w14:paraId="060B6158" w14:textId="77777777" w:rsidR="00610C96" w:rsidRPr="00D12488" w:rsidRDefault="00610C96"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sposób podania do publicznej wiadomości wyników konkursu;</w:t>
      </w:r>
    </w:p>
    <w:p w14:paraId="7DA21C2C" w14:textId="77777777" w:rsidR="00610C96" w:rsidRPr="00D12488" w:rsidRDefault="00610C96"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formę i sposób udzielania wnioskodawcy wyjaśnień w kwestiach dotyczących konkursu</w:t>
      </w:r>
      <w:r w:rsidR="00174D38" w:rsidRPr="00D12488">
        <w:rPr>
          <w:rFonts w:ascii="Arial" w:hAnsi="Arial" w:cs="Arial"/>
          <w:sz w:val="24"/>
          <w:szCs w:val="24"/>
        </w:rPr>
        <w:t>;</w:t>
      </w:r>
    </w:p>
    <w:p w14:paraId="4F1FAE75" w14:textId="2DDFA708" w:rsidR="00610C96" w:rsidRPr="00D12488" w:rsidRDefault="00174D38" w:rsidP="000610C9">
      <w:pPr>
        <w:pStyle w:val="Akapitzlist"/>
        <w:numPr>
          <w:ilvl w:val="0"/>
          <w:numId w:val="10"/>
        </w:numPr>
        <w:spacing w:line="276" w:lineRule="auto"/>
        <w:ind w:left="567"/>
        <w:rPr>
          <w:rFonts w:ascii="Arial" w:hAnsi="Arial" w:cs="Arial"/>
          <w:sz w:val="24"/>
          <w:szCs w:val="24"/>
        </w:rPr>
      </w:pPr>
      <w:r w:rsidRPr="00D12488">
        <w:rPr>
          <w:rFonts w:ascii="Arial" w:hAnsi="Arial" w:cs="Arial"/>
          <w:sz w:val="24"/>
          <w:szCs w:val="24"/>
        </w:rPr>
        <w:t>informację w zakresie możliwości skrócenia terminu składania wniosków o</w:t>
      </w:r>
      <w:r w:rsidR="00BB1966" w:rsidRPr="00D12488">
        <w:rPr>
          <w:rFonts w:ascii="Arial" w:hAnsi="Arial" w:cs="Arial"/>
          <w:sz w:val="24"/>
          <w:szCs w:val="24"/>
        </w:rPr>
        <w:t> </w:t>
      </w:r>
      <w:r w:rsidRPr="00D12488">
        <w:rPr>
          <w:rFonts w:ascii="Arial" w:hAnsi="Arial" w:cs="Arial"/>
          <w:sz w:val="24"/>
          <w:szCs w:val="24"/>
        </w:rPr>
        <w:t>dofinansowanie projektu.</w:t>
      </w:r>
    </w:p>
    <w:p w14:paraId="0D749CB1" w14:textId="77777777" w:rsidR="005C6240" w:rsidRPr="00D12488" w:rsidRDefault="005C6240" w:rsidP="00D12488">
      <w:pPr>
        <w:spacing w:line="276" w:lineRule="auto"/>
        <w:ind w:left="426" w:hanging="360"/>
        <w:rPr>
          <w:rFonts w:ascii="Arial" w:hAnsi="Arial" w:cs="Arial"/>
          <w:sz w:val="24"/>
          <w:szCs w:val="24"/>
        </w:rPr>
      </w:pPr>
    </w:p>
    <w:p w14:paraId="4DABF224" w14:textId="282C0508" w:rsidR="005C6240" w:rsidRPr="00597996" w:rsidRDefault="005C6240" w:rsidP="000610C9">
      <w:pPr>
        <w:numPr>
          <w:ilvl w:val="0"/>
          <w:numId w:val="6"/>
        </w:numPr>
        <w:spacing w:line="276" w:lineRule="auto"/>
        <w:ind w:left="426"/>
        <w:rPr>
          <w:rFonts w:ascii="Arial" w:hAnsi="Arial" w:cs="Arial"/>
          <w:sz w:val="24"/>
          <w:szCs w:val="24"/>
          <w:u w:val="single"/>
        </w:rPr>
      </w:pPr>
      <w:r w:rsidRPr="00597996">
        <w:rPr>
          <w:rFonts w:ascii="Arial" w:hAnsi="Arial" w:cs="Arial"/>
          <w:sz w:val="24"/>
          <w:szCs w:val="24"/>
          <w:u w:val="single"/>
        </w:rPr>
        <w:lastRenderedPageBreak/>
        <w:t xml:space="preserve">Wojewódzki Urząd Pracy w Zielonej Górze zastrzega sobie prawo do wprowadzania zmian w niniejszym </w:t>
      </w:r>
      <w:r w:rsidR="00174D38" w:rsidRPr="00597996">
        <w:rPr>
          <w:rFonts w:ascii="Arial" w:hAnsi="Arial" w:cs="Arial"/>
          <w:i/>
          <w:sz w:val="24"/>
          <w:szCs w:val="24"/>
          <w:u w:val="single"/>
        </w:rPr>
        <w:t>R</w:t>
      </w:r>
      <w:r w:rsidRPr="00597996">
        <w:rPr>
          <w:rFonts w:ascii="Arial" w:hAnsi="Arial" w:cs="Arial"/>
          <w:i/>
          <w:sz w:val="24"/>
          <w:szCs w:val="24"/>
          <w:u w:val="single"/>
        </w:rPr>
        <w:t>egulaminie</w:t>
      </w:r>
      <w:r w:rsidR="00174D38" w:rsidRPr="00597996">
        <w:rPr>
          <w:rFonts w:ascii="Arial" w:hAnsi="Arial" w:cs="Arial"/>
          <w:i/>
          <w:sz w:val="24"/>
          <w:szCs w:val="24"/>
          <w:u w:val="single"/>
        </w:rPr>
        <w:t xml:space="preserve"> konkursu</w:t>
      </w:r>
      <w:r w:rsidRPr="00597996">
        <w:rPr>
          <w:rFonts w:ascii="Arial" w:hAnsi="Arial" w:cs="Arial"/>
          <w:sz w:val="24"/>
          <w:szCs w:val="24"/>
          <w:u w:val="single"/>
        </w:rPr>
        <w:t xml:space="preserve"> w trakcie trwania konkursu – z wyłączeniem zmian skutkujących nierównym traktowaniem wnioskodawców, chyba że konieczność dokonania zmian wynikałaby z</w:t>
      </w:r>
      <w:r w:rsidR="000A0CB0" w:rsidRPr="00597996">
        <w:rPr>
          <w:rFonts w:ascii="Arial" w:hAnsi="Arial" w:cs="Arial"/>
          <w:sz w:val="24"/>
          <w:szCs w:val="24"/>
          <w:u w:val="single"/>
        </w:rPr>
        <w:t> </w:t>
      </w:r>
      <w:r w:rsidR="00174D38" w:rsidRPr="00597996">
        <w:rPr>
          <w:rFonts w:ascii="Arial" w:hAnsi="Arial" w:cs="Arial"/>
          <w:sz w:val="24"/>
          <w:szCs w:val="24"/>
          <w:u w:val="single"/>
        </w:rPr>
        <w:t xml:space="preserve">odrębnych </w:t>
      </w:r>
      <w:r w:rsidRPr="00597996">
        <w:rPr>
          <w:rFonts w:ascii="Arial" w:hAnsi="Arial" w:cs="Arial"/>
          <w:sz w:val="24"/>
          <w:szCs w:val="24"/>
          <w:u w:val="single"/>
        </w:rPr>
        <w:t>przepisów.</w:t>
      </w:r>
    </w:p>
    <w:p w14:paraId="58751FA0" w14:textId="77777777" w:rsidR="005C6240" w:rsidRPr="00597996" w:rsidRDefault="005C6240" w:rsidP="00D12488">
      <w:pPr>
        <w:spacing w:line="276" w:lineRule="auto"/>
        <w:ind w:left="426" w:hanging="360"/>
        <w:rPr>
          <w:rFonts w:ascii="Arial" w:hAnsi="Arial" w:cs="Arial"/>
          <w:sz w:val="24"/>
          <w:szCs w:val="24"/>
        </w:rPr>
      </w:pPr>
    </w:p>
    <w:p w14:paraId="204B2115" w14:textId="77777777" w:rsidR="005C6240" w:rsidRPr="00597996" w:rsidRDefault="005C6240" w:rsidP="000610C9">
      <w:pPr>
        <w:numPr>
          <w:ilvl w:val="0"/>
          <w:numId w:val="6"/>
        </w:numPr>
        <w:spacing w:line="276" w:lineRule="auto"/>
        <w:ind w:left="426"/>
        <w:rPr>
          <w:rFonts w:ascii="Arial" w:hAnsi="Arial" w:cs="Arial"/>
          <w:sz w:val="24"/>
          <w:szCs w:val="24"/>
        </w:rPr>
      </w:pPr>
      <w:r w:rsidRPr="00597996">
        <w:rPr>
          <w:rFonts w:ascii="Arial" w:hAnsi="Arial" w:cs="Arial"/>
          <w:sz w:val="24"/>
          <w:szCs w:val="24"/>
        </w:rPr>
        <w:t>Wszelkie informacje dotyczące niniejszego konkursu oraz potencjalnych zmian podane są do publicznej wiadomości i zamieszczone na stronie internetowej:</w:t>
      </w:r>
    </w:p>
    <w:p w14:paraId="4984F2AD" w14:textId="77777777" w:rsidR="00C84EA2" w:rsidRPr="00597996" w:rsidRDefault="00017E3B" w:rsidP="000610C9">
      <w:pPr>
        <w:numPr>
          <w:ilvl w:val="0"/>
          <w:numId w:val="3"/>
        </w:numPr>
        <w:spacing w:line="276" w:lineRule="auto"/>
        <w:ind w:left="426"/>
        <w:rPr>
          <w:rFonts w:ascii="Arial" w:hAnsi="Arial" w:cs="Arial"/>
          <w:sz w:val="24"/>
          <w:szCs w:val="24"/>
        </w:rPr>
      </w:pPr>
      <w:hyperlink r:id="rId10" w:history="1">
        <w:r w:rsidR="00C84EA2" w:rsidRPr="00597996">
          <w:rPr>
            <w:rStyle w:val="Hipercze"/>
            <w:rFonts w:ascii="Arial" w:hAnsi="Arial" w:cs="Arial"/>
            <w:sz w:val="24"/>
            <w:szCs w:val="24"/>
          </w:rPr>
          <w:t>http://power.wupzielonagora.praca.gov.pl/</w:t>
        </w:r>
      </w:hyperlink>
      <w:r w:rsidR="00C84EA2" w:rsidRPr="00597996">
        <w:rPr>
          <w:rFonts w:ascii="Arial" w:hAnsi="Arial" w:cs="Arial"/>
          <w:sz w:val="24"/>
          <w:szCs w:val="24"/>
        </w:rPr>
        <w:t xml:space="preserve">  </w:t>
      </w:r>
    </w:p>
    <w:p w14:paraId="3D28C70C" w14:textId="75689E11" w:rsidR="005C6240" w:rsidRPr="00597996" w:rsidRDefault="00017E3B" w:rsidP="000610C9">
      <w:pPr>
        <w:numPr>
          <w:ilvl w:val="0"/>
          <w:numId w:val="3"/>
        </w:numPr>
        <w:spacing w:line="276" w:lineRule="auto"/>
        <w:ind w:left="426"/>
        <w:rPr>
          <w:rFonts w:ascii="Arial" w:hAnsi="Arial" w:cs="Arial"/>
          <w:sz w:val="24"/>
          <w:szCs w:val="24"/>
        </w:rPr>
      </w:pPr>
      <w:hyperlink r:id="rId11" w:history="1">
        <w:r w:rsidR="005C6240" w:rsidRPr="00597996">
          <w:rPr>
            <w:rFonts w:ascii="Arial" w:hAnsi="Arial" w:cs="Arial"/>
            <w:color w:val="0000FF"/>
            <w:sz w:val="24"/>
            <w:szCs w:val="24"/>
            <w:u w:val="single"/>
          </w:rPr>
          <w:t>www.power.gov.pl</w:t>
        </w:r>
      </w:hyperlink>
      <w:r w:rsidR="005C6240" w:rsidRPr="00597996">
        <w:rPr>
          <w:rFonts w:ascii="Arial" w:hAnsi="Arial" w:cs="Arial"/>
          <w:sz w:val="24"/>
          <w:szCs w:val="24"/>
        </w:rPr>
        <w:t>,</w:t>
      </w:r>
    </w:p>
    <w:p w14:paraId="6068F1CC" w14:textId="77777777" w:rsidR="005C6240" w:rsidRPr="00597996" w:rsidRDefault="00017E3B" w:rsidP="000610C9">
      <w:pPr>
        <w:numPr>
          <w:ilvl w:val="0"/>
          <w:numId w:val="3"/>
        </w:numPr>
        <w:spacing w:line="276" w:lineRule="auto"/>
        <w:ind w:left="426"/>
        <w:rPr>
          <w:rFonts w:ascii="Arial" w:hAnsi="Arial" w:cs="Arial"/>
          <w:sz w:val="24"/>
          <w:szCs w:val="24"/>
        </w:rPr>
      </w:pPr>
      <w:hyperlink r:id="rId12" w:history="1">
        <w:r w:rsidR="005C6240" w:rsidRPr="00597996">
          <w:rPr>
            <w:rFonts w:ascii="Arial" w:hAnsi="Arial" w:cs="Arial"/>
            <w:color w:val="0000FF"/>
            <w:sz w:val="24"/>
            <w:szCs w:val="24"/>
            <w:u w:val="single"/>
          </w:rPr>
          <w:t>www.funduszeeuropejskie.gov.pl</w:t>
        </w:r>
      </w:hyperlink>
      <w:r w:rsidR="005C6240" w:rsidRPr="00597996">
        <w:rPr>
          <w:rFonts w:ascii="Arial" w:hAnsi="Arial" w:cs="Arial"/>
          <w:sz w:val="24"/>
          <w:szCs w:val="24"/>
        </w:rPr>
        <w:t>.</w:t>
      </w:r>
    </w:p>
    <w:p w14:paraId="3511022A" w14:textId="77777777" w:rsidR="005C6240" w:rsidRPr="00597996" w:rsidRDefault="005C6240" w:rsidP="00D12488">
      <w:pPr>
        <w:spacing w:line="276" w:lineRule="auto"/>
        <w:ind w:left="426" w:hanging="360"/>
        <w:rPr>
          <w:rFonts w:ascii="Arial" w:hAnsi="Arial" w:cs="Arial"/>
          <w:sz w:val="24"/>
          <w:szCs w:val="24"/>
        </w:rPr>
      </w:pPr>
    </w:p>
    <w:p w14:paraId="688CE40A" w14:textId="77777777" w:rsidR="005C6240" w:rsidRPr="00597996" w:rsidRDefault="00174D38" w:rsidP="000610C9">
      <w:pPr>
        <w:numPr>
          <w:ilvl w:val="0"/>
          <w:numId w:val="6"/>
        </w:numPr>
        <w:spacing w:line="276" w:lineRule="auto"/>
        <w:ind w:left="426"/>
        <w:rPr>
          <w:rFonts w:ascii="Arial" w:hAnsi="Arial" w:cs="Arial"/>
          <w:sz w:val="24"/>
          <w:szCs w:val="24"/>
        </w:rPr>
      </w:pPr>
      <w:r w:rsidRPr="00597996">
        <w:rPr>
          <w:rFonts w:ascii="Arial" w:hAnsi="Arial" w:cs="Arial"/>
          <w:sz w:val="24"/>
          <w:szCs w:val="24"/>
        </w:rPr>
        <w:t>Wybór projektów do dofinansowania przeprowadza się w sposób przejrzysty, rzetelny i bezstronny z zapewnieniem wnioskodawcom równego dostępu do informacji o warunkach i sposobie wyboru projektów do dofinansowania</w:t>
      </w:r>
      <w:r w:rsidR="005C6240" w:rsidRPr="00597996">
        <w:rPr>
          <w:rFonts w:ascii="Arial" w:hAnsi="Arial" w:cs="Arial"/>
          <w:sz w:val="24"/>
          <w:szCs w:val="24"/>
        </w:rPr>
        <w:t>.</w:t>
      </w:r>
    </w:p>
    <w:p w14:paraId="00154B39" w14:textId="77777777" w:rsidR="005C6240" w:rsidRPr="00597996" w:rsidRDefault="005C6240" w:rsidP="00D12488">
      <w:pPr>
        <w:spacing w:line="276" w:lineRule="auto"/>
        <w:ind w:left="426" w:hanging="360"/>
        <w:rPr>
          <w:rFonts w:ascii="Arial" w:hAnsi="Arial" w:cs="Arial"/>
          <w:sz w:val="24"/>
          <w:szCs w:val="24"/>
        </w:rPr>
      </w:pPr>
    </w:p>
    <w:p w14:paraId="4BF37949" w14:textId="639620FE" w:rsidR="005C6240" w:rsidRPr="00597996" w:rsidRDefault="005C6240" w:rsidP="000610C9">
      <w:pPr>
        <w:numPr>
          <w:ilvl w:val="0"/>
          <w:numId w:val="6"/>
        </w:numPr>
        <w:spacing w:line="276" w:lineRule="auto"/>
        <w:ind w:left="426"/>
        <w:rPr>
          <w:rFonts w:ascii="Arial" w:hAnsi="Arial" w:cs="Arial"/>
          <w:sz w:val="24"/>
          <w:szCs w:val="24"/>
        </w:rPr>
      </w:pPr>
      <w:r w:rsidRPr="00597996">
        <w:rPr>
          <w:rFonts w:ascii="Arial" w:hAnsi="Arial" w:cs="Arial"/>
          <w:sz w:val="24"/>
          <w:szCs w:val="24"/>
        </w:rPr>
        <w:t xml:space="preserve">Wszelkie terminy realizacji określonych czynności wskazane w </w:t>
      </w:r>
      <w:r w:rsidRPr="00597996">
        <w:rPr>
          <w:rFonts w:ascii="Arial" w:hAnsi="Arial" w:cs="Arial"/>
          <w:i/>
          <w:sz w:val="24"/>
          <w:szCs w:val="24"/>
        </w:rPr>
        <w:t>Regulaminie konkursu</w:t>
      </w:r>
      <w:r w:rsidRPr="00597996">
        <w:rPr>
          <w:rFonts w:ascii="Arial" w:hAnsi="Arial" w:cs="Arial"/>
          <w:sz w:val="24"/>
          <w:szCs w:val="24"/>
        </w:rPr>
        <w:t>, jeśli nie wskazano inaczej, wyrażone są w dniach kalendarzowych. Jeżeli ostatni dzień terminu przypada na dzień ustawowo wolny od pracy</w:t>
      </w:r>
      <w:r w:rsidR="0003694D" w:rsidRPr="00597996">
        <w:rPr>
          <w:rFonts w:ascii="Arial" w:hAnsi="Arial" w:cs="Arial"/>
          <w:sz w:val="24"/>
          <w:szCs w:val="24"/>
        </w:rPr>
        <w:t xml:space="preserve"> lub na sobotę</w:t>
      </w:r>
      <w:r w:rsidRPr="00597996">
        <w:rPr>
          <w:rFonts w:ascii="Arial" w:hAnsi="Arial" w:cs="Arial"/>
          <w:sz w:val="24"/>
          <w:szCs w:val="24"/>
        </w:rPr>
        <w:t>, za ostatni dzień terminu uważa się następny dzień po dniu lub dniach wolnych od pracy.</w:t>
      </w:r>
    </w:p>
    <w:p w14:paraId="5680CC79" w14:textId="77777777" w:rsidR="005C6240" w:rsidRPr="009869B0" w:rsidRDefault="005C6240" w:rsidP="009869B0">
      <w:pPr>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08F643C" w14:textId="77777777" w:rsidTr="00593962">
        <w:tc>
          <w:tcPr>
            <w:tcW w:w="9060" w:type="dxa"/>
            <w:shd w:val="clear" w:color="auto" w:fill="B4C6E7" w:themeFill="accent5" w:themeFillTint="66"/>
            <w:vAlign w:val="center"/>
          </w:tcPr>
          <w:p w14:paraId="1FDD86F7" w14:textId="77777777" w:rsidR="005C6240" w:rsidRPr="009869B0" w:rsidRDefault="005C6240" w:rsidP="009869B0">
            <w:pPr>
              <w:pStyle w:val="Nagwek2"/>
              <w:spacing w:before="0"/>
              <w:rPr>
                <w:rFonts w:ascii="Arial" w:hAnsi="Arial" w:cs="Arial"/>
              </w:rPr>
            </w:pPr>
            <w:bookmarkStart w:id="5" w:name="_Toc63928864"/>
            <w:r w:rsidRPr="009869B0">
              <w:rPr>
                <w:rFonts w:ascii="Arial" w:hAnsi="Arial" w:cs="Arial"/>
              </w:rPr>
              <w:t>1.1 Cel konkursu</w:t>
            </w:r>
            <w:bookmarkEnd w:id="5"/>
          </w:p>
        </w:tc>
      </w:tr>
    </w:tbl>
    <w:p w14:paraId="6805159B" w14:textId="77777777" w:rsidR="005C6240" w:rsidRPr="009869B0" w:rsidRDefault="005C6240" w:rsidP="009869B0">
      <w:pPr>
        <w:autoSpaceDE w:val="0"/>
        <w:autoSpaceDN w:val="0"/>
        <w:adjustRightInd w:val="0"/>
        <w:rPr>
          <w:rFonts w:ascii="Arial" w:eastAsia="Calibri" w:hAnsi="Arial" w:cs="Arial"/>
          <w:bCs/>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6240" w:rsidRPr="009869B0" w14:paraId="3A13522C" w14:textId="77777777" w:rsidTr="009D660A">
        <w:trPr>
          <w:trHeight w:val="1413"/>
        </w:trPr>
        <w:tc>
          <w:tcPr>
            <w:tcW w:w="9210" w:type="dxa"/>
            <w:shd w:val="clear" w:color="auto" w:fill="auto"/>
            <w:vAlign w:val="center"/>
          </w:tcPr>
          <w:p w14:paraId="261AC3E9" w14:textId="409FE01E" w:rsidR="005C6240" w:rsidRDefault="005C6240" w:rsidP="00597996">
            <w:pPr>
              <w:autoSpaceDE w:val="0"/>
              <w:autoSpaceDN w:val="0"/>
              <w:adjustRightInd w:val="0"/>
              <w:spacing w:line="276" w:lineRule="auto"/>
              <w:rPr>
                <w:rFonts w:ascii="Arial" w:eastAsia="Calibri" w:hAnsi="Arial" w:cs="Arial"/>
                <w:b/>
                <w:bCs/>
                <w:snapToGrid/>
                <w:sz w:val="28"/>
                <w:szCs w:val="28"/>
              </w:rPr>
            </w:pPr>
            <w:r w:rsidRPr="009869B0">
              <w:rPr>
                <w:rFonts w:ascii="Arial" w:eastAsia="Calibri" w:hAnsi="Arial" w:cs="Arial"/>
                <w:b/>
                <w:bCs/>
                <w:snapToGrid/>
                <w:sz w:val="28"/>
                <w:szCs w:val="28"/>
              </w:rPr>
              <w:t>Celem niniejszego konkursu jest wybór do dofinansowania projektów spełniających kryteria</w:t>
            </w:r>
            <w:r w:rsidR="00174D38" w:rsidRPr="009869B0">
              <w:rPr>
                <w:rFonts w:ascii="Arial" w:eastAsia="Calibri" w:hAnsi="Arial" w:cs="Arial"/>
                <w:b/>
                <w:bCs/>
                <w:snapToGrid/>
                <w:sz w:val="28"/>
                <w:szCs w:val="28"/>
              </w:rPr>
              <w:t xml:space="preserve"> wyboru projektów</w:t>
            </w:r>
            <w:r w:rsidRPr="009869B0">
              <w:rPr>
                <w:rFonts w:ascii="Arial" w:eastAsia="Calibri" w:hAnsi="Arial" w:cs="Arial"/>
                <w:b/>
                <w:bCs/>
                <w:snapToGrid/>
                <w:sz w:val="28"/>
                <w:szCs w:val="28"/>
              </w:rPr>
              <w:t>, które wśród projektów z wymaganą liczbą punktów uzyskały ko</w:t>
            </w:r>
            <w:r w:rsidR="00E42B15" w:rsidRPr="009869B0">
              <w:rPr>
                <w:rFonts w:ascii="Arial" w:eastAsia="Calibri" w:hAnsi="Arial" w:cs="Arial"/>
                <w:b/>
                <w:bCs/>
                <w:snapToGrid/>
                <w:sz w:val="28"/>
                <w:szCs w:val="28"/>
              </w:rPr>
              <w:t>lejno największą liczbę punktów.</w:t>
            </w:r>
          </w:p>
          <w:p w14:paraId="5065B55D" w14:textId="77777777" w:rsidR="00597996" w:rsidRPr="009869B0" w:rsidRDefault="00597996" w:rsidP="00597996">
            <w:pPr>
              <w:autoSpaceDE w:val="0"/>
              <w:autoSpaceDN w:val="0"/>
              <w:adjustRightInd w:val="0"/>
              <w:spacing w:line="276" w:lineRule="auto"/>
              <w:rPr>
                <w:rFonts w:ascii="Arial" w:eastAsia="Calibri" w:hAnsi="Arial" w:cs="Arial"/>
                <w:b/>
                <w:bCs/>
                <w:snapToGrid/>
                <w:sz w:val="28"/>
                <w:szCs w:val="28"/>
              </w:rPr>
            </w:pPr>
          </w:p>
          <w:p w14:paraId="6BDA8AFF" w14:textId="7841CB74" w:rsidR="00E42B15" w:rsidRPr="009869B0" w:rsidRDefault="00E42B15" w:rsidP="00597996">
            <w:pPr>
              <w:autoSpaceDE w:val="0"/>
              <w:autoSpaceDN w:val="0"/>
              <w:adjustRightInd w:val="0"/>
              <w:spacing w:line="276" w:lineRule="auto"/>
              <w:rPr>
                <w:rFonts w:ascii="Arial" w:hAnsi="Arial" w:cs="Arial"/>
                <w:b/>
                <w:bCs/>
                <w:sz w:val="28"/>
                <w:szCs w:val="28"/>
              </w:rPr>
            </w:pPr>
            <w:r w:rsidRPr="009869B0">
              <w:rPr>
                <w:rFonts w:ascii="Arial" w:hAnsi="Arial" w:cs="Arial"/>
                <w:b/>
                <w:bCs/>
                <w:sz w:val="28"/>
                <w:szCs w:val="28"/>
              </w:rPr>
              <w:t xml:space="preserve">Konkurs </w:t>
            </w:r>
            <w:r w:rsidR="00653E11">
              <w:rPr>
                <w:rFonts w:ascii="Arial" w:hAnsi="Arial" w:cs="Arial"/>
                <w:b/>
                <w:bCs/>
                <w:sz w:val="28"/>
                <w:szCs w:val="28"/>
              </w:rPr>
              <w:t xml:space="preserve">nie </w:t>
            </w:r>
            <w:r w:rsidRPr="009869B0">
              <w:rPr>
                <w:rFonts w:ascii="Arial" w:hAnsi="Arial" w:cs="Arial"/>
                <w:b/>
                <w:bCs/>
                <w:sz w:val="28"/>
                <w:szCs w:val="28"/>
              </w:rPr>
              <w:t>został podzielony na rundy.</w:t>
            </w:r>
          </w:p>
        </w:tc>
      </w:tr>
    </w:tbl>
    <w:p w14:paraId="12442D71" w14:textId="219B809D" w:rsidR="005C6240" w:rsidRDefault="005C6240" w:rsidP="009869B0">
      <w:pPr>
        <w:autoSpaceDE w:val="0"/>
        <w:autoSpaceDN w:val="0"/>
        <w:adjustRightInd w:val="0"/>
        <w:rPr>
          <w:rFonts w:ascii="Arial" w:eastAsia="Calibri" w:hAnsi="Arial" w:cs="Arial"/>
          <w:bCs/>
          <w:snapToGrid/>
          <w:sz w:val="24"/>
          <w:szCs w:val="24"/>
        </w:rPr>
      </w:pPr>
    </w:p>
    <w:p w14:paraId="65A1D722" w14:textId="77777777" w:rsidR="00597996" w:rsidRPr="009869B0" w:rsidRDefault="00597996" w:rsidP="009869B0">
      <w:pPr>
        <w:autoSpaceDE w:val="0"/>
        <w:autoSpaceDN w:val="0"/>
        <w:adjustRightInd w:val="0"/>
        <w:rPr>
          <w:rFonts w:ascii="Arial" w:eastAsia="Calibri" w:hAnsi="Arial" w:cs="Arial"/>
          <w:bCs/>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6240" w:rsidRPr="009869B0" w14:paraId="1A2FE189" w14:textId="77777777" w:rsidTr="00593962">
        <w:tc>
          <w:tcPr>
            <w:tcW w:w="9210" w:type="dxa"/>
            <w:shd w:val="clear" w:color="auto" w:fill="B4C6E7" w:themeFill="accent5" w:themeFillTint="66"/>
            <w:vAlign w:val="center"/>
          </w:tcPr>
          <w:p w14:paraId="5C8FF827" w14:textId="77777777" w:rsidR="005C6240" w:rsidRPr="009869B0" w:rsidRDefault="005C6240" w:rsidP="009869B0">
            <w:pPr>
              <w:pStyle w:val="Nagwek2"/>
              <w:spacing w:before="0"/>
              <w:rPr>
                <w:rFonts w:ascii="Arial" w:hAnsi="Arial" w:cs="Arial"/>
              </w:rPr>
            </w:pPr>
            <w:bookmarkStart w:id="6" w:name="_Toc63928865"/>
            <w:r w:rsidRPr="009869B0">
              <w:rPr>
                <w:rFonts w:ascii="Arial" w:hAnsi="Arial" w:cs="Arial"/>
              </w:rPr>
              <w:t>1.2 Kwota przeznaczona na konkurs</w:t>
            </w:r>
            <w:bookmarkEnd w:id="6"/>
          </w:p>
        </w:tc>
      </w:tr>
    </w:tbl>
    <w:p w14:paraId="39EC17CA" w14:textId="77777777" w:rsidR="005C6240" w:rsidRPr="009869B0" w:rsidRDefault="005C624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6240" w:rsidRPr="009869B0" w14:paraId="111D12F2" w14:textId="77777777" w:rsidTr="009D660A">
        <w:trPr>
          <w:trHeight w:val="766"/>
        </w:trPr>
        <w:tc>
          <w:tcPr>
            <w:tcW w:w="9210" w:type="dxa"/>
            <w:shd w:val="clear" w:color="auto" w:fill="auto"/>
            <w:vAlign w:val="center"/>
          </w:tcPr>
          <w:p w14:paraId="522E1D4F" w14:textId="77777777" w:rsidR="00FE4DA1" w:rsidRPr="009869B0" w:rsidRDefault="005C6240" w:rsidP="00597996">
            <w:pPr>
              <w:spacing w:line="276" w:lineRule="auto"/>
              <w:ind w:left="-76"/>
              <w:rPr>
                <w:rFonts w:ascii="Arial" w:hAnsi="Arial" w:cs="Arial"/>
                <w:b/>
                <w:sz w:val="28"/>
                <w:szCs w:val="28"/>
              </w:rPr>
            </w:pPr>
            <w:r w:rsidRPr="009869B0">
              <w:rPr>
                <w:rFonts w:ascii="Arial" w:hAnsi="Arial" w:cs="Arial"/>
                <w:b/>
                <w:sz w:val="28"/>
                <w:szCs w:val="28"/>
              </w:rPr>
              <w:t>Planowana aloka</w:t>
            </w:r>
            <w:r w:rsidR="00FE4DA1" w:rsidRPr="009869B0">
              <w:rPr>
                <w:rFonts w:ascii="Arial" w:hAnsi="Arial" w:cs="Arial"/>
                <w:b/>
                <w:sz w:val="28"/>
                <w:szCs w:val="28"/>
              </w:rPr>
              <w:t>cja na niniejszy konkurs wynosi:</w:t>
            </w:r>
          </w:p>
          <w:p w14:paraId="50BD817A" w14:textId="17F241B9" w:rsidR="005C6240" w:rsidRPr="009869B0" w:rsidRDefault="006D60C7" w:rsidP="00597996">
            <w:pPr>
              <w:spacing w:line="276" w:lineRule="auto"/>
              <w:ind w:left="-76"/>
              <w:rPr>
                <w:rFonts w:ascii="Arial" w:hAnsi="Arial" w:cs="Arial"/>
                <w:b/>
                <w:bCs/>
                <w:i/>
                <w:sz w:val="18"/>
                <w:szCs w:val="18"/>
              </w:rPr>
            </w:pPr>
            <w:r w:rsidRPr="006D60C7">
              <w:rPr>
                <w:rFonts w:ascii="Arial" w:hAnsi="Arial" w:cs="Arial"/>
                <w:b/>
                <w:sz w:val="28"/>
                <w:szCs w:val="28"/>
              </w:rPr>
              <w:t>23 634 000,00</w:t>
            </w:r>
            <w:r>
              <w:rPr>
                <w:rFonts w:ascii="Arial" w:hAnsi="Arial" w:cs="Arial"/>
                <w:b/>
                <w:sz w:val="28"/>
                <w:szCs w:val="28"/>
              </w:rPr>
              <w:t xml:space="preserve"> </w:t>
            </w:r>
            <w:r w:rsidR="00653E11">
              <w:rPr>
                <w:rFonts w:ascii="Arial" w:hAnsi="Arial" w:cs="Arial"/>
                <w:b/>
                <w:sz w:val="28"/>
                <w:szCs w:val="28"/>
              </w:rPr>
              <w:t>zł</w:t>
            </w:r>
            <w:r w:rsidR="00FE4DA1" w:rsidRPr="009869B0">
              <w:rPr>
                <w:rFonts w:ascii="Arial" w:hAnsi="Arial" w:cs="Arial"/>
                <w:b/>
                <w:bCs/>
                <w:sz w:val="28"/>
                <w:szCs w:val="28"/>
              </w:rPr>
              <w:t>.</w:t>
            </w:r>
          </w:p>
        </w:tc>
      </w:tr>
    </w:tbl>
    <w:p w14:paraId="236C776D" w14:textId="47EA1239" w:rsidR="005C6240" w:rsidRDefault="005C6240" w:rsidP="009869B0">
      <w:pPr>
        <w:rPr>
          <w:rFonts w:ascii="Arial" w:hAnsi="Arial" w:cs="Arial"/>
          <w:sz w:val="24"/>
          <w:szCs w:val="24"/>
        </w:rPr>
      </w:pPr>
    </w:p>
    <w:p w14:paraId="79C9F91C" w14:textId="77777777" w:rsidR="001C11B2" w:rsidRPr="009869B0" w:rsidRDefault="001C11B2" w:rsidP="009869B0">
      <w:pPr>
        <w:rPr>
          <w:rFonts w:ascii="Arial" w:hAnsi="Arial" w:cs="Arial"/>
          <w:sz w:val="24"/>
          <w:szCs w:val="24"/>
        </w:rPr>
      </w:pPr>
    </w:p>
    <w:p w14:paraId="132E5C34" w14:textId="6F2E632D" w:rsidR="005C6240" w:rsidRPr="009869B0" w:rsidRDefault="005C6240" w:rsidP="000610C9">
      <w:pPr>
        <w:numPr>
          <w:ilvl w:val="0"/>
          <w:numId w:val="7"/>
        </w:numPr>
        <w:spacing w:line="276" w:lineRule="auto"/>
        <w:ind w:left="284"/>
        <w:rPr>
          <w:rFonts w:ascii="Arial" w:hAnsi="Arial" w:cs="Arial"/>
          <w:sz w:val="24"/>
          <w:szCs w:val="24"/>
        </w:rPr>
      </w:pPr>
      <w:r w:rsidRPr="009869B0">
        <w:rPr>
          <w:rFonts w:ascii="Arial" w:hAnsi="Arial" w:cs="Arial"/>
          <w:sz w:val="24"/>
          <w:szCs w:val="24"/>
        </w:rPr>
        <w:t xml:space="preserve">Maksymalny % poziom dofinansowania całkowitego wydatków kwalifikowalnych na poziomie projektu (środki UE + współfinansowanie z budżetu państwa) wynosi </w:t>
      </w:r>
      <w:r w:rsidRPr="009869B0">
        <w:rPr>
          <w:rFonts w:ascii="Arial" w:hAnsi="Arial" w:cs="Arial"/>
          <w:b/>
          <w:bCs/>
          <w:sz w:val="24"/>
          <w:szCs w:val="24"/>
        </w:rPr>
        <w:t>95%</w:t>
      </w:r>
      <w:r w:rsidRPr="009869B0">
        <w:rPr>
          <w:rFonts w:ascii="Arial" w:hAnsi="Arial" w:cs="Arial"/>
          <w:sz w:val="24"/>
          <w:szCs w:val="24"/>
        </w:rPr>
        <w:t>.</w:t>
      </w:r>
    </w:p>
    <w:p w14:paraId="7493F4EE" w14:textId="77777777" w:rsidR="005C6240" w:rsidRPr="009869B0" w:rsidRDefault="005C6240" w:rsidP="00D12488">
      <w:pPr>
        <w:spacing w:line="276" w:lineRule="auto"/>
        <w:ind w:left="284"/>
        <w:rPr>
          <w:rFonts w:ascii="Arial" w:hAnsi="Arial" w:cs="Arial"/>
          <w:sz w:val="24"/>
          <w:szCs w:val="24"/>
        </w:rPr>
      </w:pPr>
    </w:p>
    <w:p w14:paraId="6B283795" w14:textId="77777777" w:rsidR="005C6240" w:rsidRPr="009869B0" w:rsidRDefault="005C6240" w:rsidP="000610C9">
      <w:pPr>
        <w:numPr>
          <w:ilvl w:val="0"/>
          <w:numId w:val="7"/>
        </w:numPr>
        <w:spacing w:line="276" w:lineRule="auto"/>
        <w:ind w:left="284"/>
        <w:rPr>
          <w:rFonts w:ascii="Arial" w:hAnsi="Arial" w:cs="Arial"/>
          <w:sz w:val="24"/>
          <w:szCs w:val="24"/>
        </w:rPr>
      </w:pPr>
      <w:r w:rsidRPr="009869B0">
        <w:rPr>
          <w:rFonts w:ascii="Arial" w:hAnsi="Arial" w:cs="Arial"/>
          <w:sz w:val="24"/>
          <w:szCs w:val="24"/>
        </w:rPr>
        <w:lastRenderedPageBreak/>
        <w:t xml:space="preserve">Maksymalny % poziom dofinansowania UE wydatków kwalifikowalnych na poziomie projektu wynosi </w:t>
      </w:r>
      <w:r w:rsidR="00FE4DA1" w:rsidRPr="009869B0">
        <w:rPr>
          <w:rFonts w:ascii="Arial" w:hAnsi="Arial" w:cs="Arial"/>
          <w:sz w:val="24"/>
          <w:szCs w:val="24"/>
        </w:rPr>
        <w:t>84,28</w:t>
      </w:r>
      <w:r w:rsidRPr="009869B0">
        <w:rPr>
          <w:rFonts w:ascii="Arial" w:hAnsi="Arial" w:cs="Arial"/>
          <w:sz w:val="24"/>
          <w:szCs w:val="24"/>
        </w:rPr>
        <w:t xml:space="preserve"> %.</w:t>
      </w:r>
    </w:p>
    <w:p w14:paraId="00E94957" w14:textId="77777777" w:rsidR="005C6240" w:rsidRPr="009869B0" w:rsidRDefault="005C6240" w:rsidP="00D12488">
      <w:pPr>
        <w:spacing w:line="276" w:lineRule="auto"/>
        <w:ind w:left="284"/>
        <w:rPr>
          <w:rFonts w:ascii="Arial" w:hAnsi="Arial" w:cs="Arial"/>
          <w:sz w:val="24"/>
          <w:szCs w:val="24"/>
        </w:rPr>
      </w:pPr>
    </w:p>
    <w:p w14:paraId="10AF4BFA" w14:textId="77777777" w:rsidR="00E9441A" w:rsidRPr="009869B0" w:rsidRDefault="005C6240" w:rsidP="000610C9">
      <w:pPr>
        <w:numPr>
          <w:ilvl w:val="0"/>
          <w:numId w:val="7"/>
        </w:numPr>
        <w:spacing w:after="240" w:line="276" w:lineRule="auto"/>
        <w:ind w:left="284"/>
        <w:rPr>
          <w:rFonts w:ascii="Arial" w:hAnsi="Arial" w:cs="Arial"/>
          <w:sz w:val="24"/>
          <w:szCs w:val="24"/>
        </w:rPr>
      </w:pPr>
      <w:r w:rsidRPr="009869B0">
        <w:rPr>
          <w:rFonts w:ascii="Arial" w:hAnsi="Arial" w:cs="Arial"/>
          <w:sz w:val="24"/>
          <w:szCs w:val="24"/>
        </w:rPr>
        <w:t xml:space="preserve">Wnioskodawca jest zobowiązany do wniesienia </w:t>
      </w:r>
      <w:r w:rsidRPr="009869B0">
        <w:rPr>
          <w:rFonts w:ascii="Arial" w:hAnsi="Arial" w:cs="Arial"/>
          <w:b/>
          <w:bCs/>
          <w:sz w:val="24"/>
          <w:szCs w:val="24"/>
        </w:rPr>
        <w:t xml:space="preserve">wkładu własnego w wysokości minimum 5% </w:t>
      </w:r>
      <w:r w:rsidRPr="009869B0">
        <w:rPr>
          <w:rFonts w:ascii="Arial" w:hAnsi="Arial" w:cs="Arial"/>
          <w:sz w:val="24"/>
          <w:szCs w:val="24"/>
        </w:rPr>
        <w:t xml:space="preserve">wartości projektu. </w:t>
      </w:r>
    </w:p>
    <w:p w14:paraId="3002603B" w14:textId="47477CD9" w:rsidR="005C6240" w:rsidRPr="009869B0" w:rsidRDefault="00E9441A" w:rsidP="000610C9">
      <w:pPr>
        <w:numPr>
          <w:ilvl w:val="0"/>
          <w:numId w:val="7"/>
        </w:numPr>
        <w:spacing w:line="276" w:lineRule="auto"/>
        <w:ind w:left="284"/>
        <w:rPr>
          <w:rFonts w:ascii="Arial" w:hAnsi="Arial" w:cs="Arial"/>
          <w:sz w:val="24"/>
          <w:szCs w:val="24"/>
        </w:rPr>
      </w:pPr>
      <w:r w:rsidRPr="009869B0">
        <w:rPr>
          <w:rFonts w:ascii="Arial" w:eastAsia="Calibri" w:hAnsi="Arial" w:cs="Arial"/>
          <w:snapToGrid/>
          <w:sz w:val="24"/>
          <w:szCs w:val="24"/>
        </w:rPr>
        <w:t xml:space="preserve">Zgodnie z zapisami </w:t>
      </w:r>
      <w:r w:rsidRPr="009869B0">
        <w:rPr>
          <w:rFonts w:ascii="Arial" w:eastAsia="Calibri" w:hAnsi="Arial" w:cs="Arial"/>
          <w:i/>
          <w:snapToGrid/>
          <w:sz w:val="24"/>
          <w:szCs w:val="24"/>
        </w:rPr>
        <w:t>Porozumienia w sprawie realizacji Programu Operacyjnego Wiedza</w:t>
      </w:r>
      <w:r w:rsidRPr="009869B0">
        <w:rPr>
          <w:rFonts w:ascii="Arial" w:hAnsi="Arial" w:cs="Arial"/>
          <w:sz w:val="24"/>
          <w:szCs w:val="24"/>
        </w:rPr>
        <w:t xml:space="preserve"> </w:t>
      </w:r>
      <w:r w:rsidRPr="009869B0">
        <w:rPr>
          <w:rFonts w:ascii="Arial" w:eastAsia="Calibri" w:hAnsi="Arial" w:cs="Arial"/>
          <w:i/>
          <w:snapToGrid/>
          <w:sz w:val="24"/>
          <w:szCs w:val="24"/>
        </w:rPr>
        <w:t>Edukacja Rozwój 2014-2020</w:t>
      </w:r>
      <w:r w:rsidRPr="009869B0">
        <w:rPr>
          <w:rFonts w:ascii="Arial" w:eastAsia="Calibri" w:hAnsi="Arial" w:cs="Arial"/>
          <w:snapToGrid/>
          <w:sz w:val="24"/>
          <w:szCs w:val="24"/>
        </w:rPr>
        <w:t xml:space="preserve"> Instytucja Pośrednicząca jest zobowiązana do stosowania algorytmu do ustalania równowartości w PLN kwot wyrażonych w</w:t>
      </w:r>
      <w:r w:rsidR="000A0CB0">
        <w:rPr>
          <w:rFonts w:ascii="Arial" w:eastAsia="Calibri" w:hAnsi="Arial" w:cs="Arial"/>
          <w:snapToGrid/>
          <w:sz w:val="24"/>
          <w:szCs w:val="24"/>
        </w:rPr>
        <w:t> </w:t>
      </w:r>
      <w:r w:rsidRPr="009869B0">
        <w:rPr>
          <w:rFonts w:ascii="Arial" w:eastAsia="Calibri" w:hAnsi="Arial" w:cs="Arial"/>
          <w:snapToGrid/>
          <w:sz w:val="24"/>
          <w:szCs w:val="24"/>
        </w:rPr>
        <w:t xml:space="preserve">EUR. </w:t>
      </w:r>
      <w:r w:rsidR="00FE4DA1" w:rsidRPr="009869B0">
        <w:rPr>
          <w:rFonts w:ascii="Arial" w:eastAsia="Calibri" w:hAnsi="Arial" w:cs="Arial"/>
          <w:snapToGrid/>
          <w:sz w:val="24"/>
          <w:szCs w:val="24"/>
        </w:rPr>
        <w:t>W</w:t>
      </w:r>
      <w:r w:rsidR="005C6240" w:rsidRPr="009869B0">
        <w:rPr>
          <w:rFonts w:ascii="Arial" w:eastAsia="Calibri" w:hAnsi="Arial" w:cs="Arial"/>
          <w:snapToGrid/>
          <w:sz w:val="24"/>
          <w:szCs w:val="24"/>
        </w:rPr>
        <w:t xml:space="preserve"> związku z występującymi różnicami kursowymi, w ramach niniejszego konkursu możliwa będzie kontraktacja do wysokości środków pozostających do dyspozycji Instytucji Pośredniczącej na dzień podpisywania umów o dofinansowanie projektów.</w:t>
      </w:r>
    </w:p>
    <w:p w14:paraId="6632956E" w14:textId="5C7FDDCC" w:rsidR="005C6240" w:rsidRPr="00072D51" w:rsidRDefault="005C6240" w:rsidP="000610C9">
      <w:pPr>
        <w:numPr>
          <w:ilvl w:val="0"/>
          <w:numId w:val="7"/>
        </w:numPr>
        <w:autoSpaceDE w:val="0"/>
        <w:autoSpaceDN w:val="0"/>
        <w:adjustRightInd w:val="0"/>
        <w:spacing w:before="240" w:line="276" w:lineRule="auto"/>
        <w:ind w:left="284" w:hanging="284"/>
        <w:rPr>
          <w:rFonts w:ascii="Arial" w:hAnsi="Arial" w:cs="Arial"/>
          <w:sz w:val="24"/>
          <w:szCs w:val="24"/>
        </w:rPr>
      </w:pPr>
      <w:r w:rsidRPr="009869B0">
        <w:rPr>
          <w:rFonts w:ascii="Arial" w:eastAsia="Calibri" w:hAnsi="Arial" w:cs="Arial"/>
          <w:snapToGrid/>
          <w:sz w:val="24"/>
          <w:szCs w:val="24"/>
        </w:rPr>
        <w:t xml:space="preserve">Zgodnie z art. 46 ust. 2 </w:t>
      </w:r>
      <w:r w:rsidR="00FE4DA1" w:rsidRPr="009869B0">
        <w:rPr>
          <w:rFonts w:ascii="Arial" w:eastAsia="Calibri" w:hAnsi="Arial" w:cs="Arial"/>
          <w:snapToGrid/>
          <w:sz w:val="24"/>
          <w:szCs w:val="24"/>
        </w:rPr>
        <w:t xml:space="preserve"> </w:t>
      </w:r>
      <w:r w:rsidR="00037532">
        <w:rPr>
          <w:rFonts w:ascii="Arial" w:eastAsia="Calibri" w:hAnsi="Arial" w:cs="Arial"/>
          <w:snapToGrid/>
          <w:sz w:val="24"/>
          <w:szCs w:val="24"/>
        </w:rPr>
        <w:t>u</w:t>
      </w:r>
      <w:r w:rsidR="00FE4DA1" w:rsidRPr="009869B0">
        <w:rPr>
          <w:rFonts w:ascii="Arial" w:eastAsia="Calibri" w:hAnsi="Arial" w:cs="Arial"/>
          <w:snapToGrid/>
          <w:sz w:val="24"/>
          <w:szCs w:val="24"/>
        </w:rPr>
        <w:t xml:space="preserve">stawy wdrożeniowej, </w:t>
      </w:r>
      <w:r w:rsidRPr="009869B0">
        <w:rPr>
          <w:rFonts w:ascii="Arial" w:eastAsia="Calibri" w:hAnsi="Arial" w:cs="Arial"/>
          <w:snapToGrid/>
          <w:sz w:val="24"/>
          <w:szCs w:val="24"/>
        </w:rPr>
        <w:t>po rozstrzygnięciu konkursu IOK może zwiększyć kwotę przeznaczoną na dofinansowanie projektów w konkursie.</w:t>
      </w:r>
    </w:p>
    <w:p w14:paraId="3900B511" w14:textId="662384AA" w:rsidR="000A0CB0" w:rsidRDefault="000A0CB0">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7C8B8EE0" w14:textId="77777777" w:rsidTr="00593962">
        <w:tc>
          <w:tcPr>
            <w:tcW w:w="9060" w:type="dxa"/>
            <w:shd w:val="clear" w:color="auto" w:fill="8EAADB" w:themeFill="accent5" w:themeFillTint="99"/>
            <w:vAlign w:val="center"/>
          </w:tcPr>
          <w:p w14:paraId="5264B549" w14:textId="4302DDB9" w:rsidR="005C6240" w:rsidRPr="009869B0" w:rsidRDefault="00FE4DA1" w:rsidP="009869B0">
            <w:pPr>
              <w:keepNext/>
              <w:outlineLvl w:val="1"/>
              <w:rPr>
                <w:rFonts w:ascii="Arial" w:hAnsi="Arial" w:cs="Arial"/>
                <w:b/>
                <w:bCs/>
                <w:i/>
                <w:iCs/>
                <w:sz w:val="36"/>
                <w:szCs w:val="36"/>
              </w:rPr>
            </w:pPr>
            <w:r w:rsidRPr="009869B0">
              <w:rPr>
                <w:rFonts w:ascii="Arial" w:hAnsi="Arial" w:cs="Arial"/>
                <w:sz w:val="24"/>
                <w:szCs w:val="24"/>
              </w:rPr>
              <w:lastRenderedPageBreak/>
              <w:br w:type="page"/>
            </w:r>
            <w:r w:rsidR="005C6240" w:rsidRPr="009869B0">
              <w:rPr>
                <w:rFonts w:ascii="Arial" w:hAnsi="Arial" w:cs="Arial"/>
                <w:b/>
                <w:bCs/>
                <w:i/>
                <w:iCs/>
                <w:sz w:val="24"/>
                <w:szCs w:val="24"/>
              </w:rPr>
              <w:br w:type="page"/>
            </w:r>
            <w:bookmarkStart w:id="7" w:name="_Toc63928866"/>
            <w:r w:rsidR="005C6240" w:rsidRPr="009869B0">
              <w:rPr>
                <w:rFonts w:ascii="Arial" w:hAnsi="Arial" w:cs="Arial"/>
                <w:b/>
                <w:bCs/>
                <w:i/>
                <w:iCs/>
                <w:sz w:val="36"/>
                <w:szCs w:val="36"/>
              </w:rPr>
              <w:t>Rozdział 2. Warunki realizacji projektu</w:t>
            </w:r>
            <w:bookmarkEnd w:id="7"/>
          </w:p>
        </w:tc>
      </w:tr>
    </w:tbl>
    <w:p w14:paraId="10F53405" w14:textId="77777777" w:rsidR="005C6240" w:rsidRPr="009869B0" w:rsidRDefault="005C6240" w:rsidP="009869B0">
      <w:pPr>
        <w:ind w:left="426"/>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6240" w:rsidRPr="009869B0" w14:paraId="11A06DCD" w14:textId="77777777" w:rsidTr="00593962">
        <w:tc>
          <w:tcPr>
            <w:tcW w:w="9210" w:type="dxa"/>
            <w:shd w:val="clear" w:color="auto" w:fill="B4C6E7" w:themeFill="accent5" w:themeFillTint="66"/>
            <w:vAlign w:val="center"/>
          </w:tcPr>
          <w:p w14:paraId="29D9550C" w14:textId="77777777" w:rsidR="005C6240" w:rsidRPr="009869B0" w:rsidRDefault="005C6240" w:rsidP="009869B0">
            <w:pPr>
              <w:pStyle w:val="Nagwek2"/>
              <w:spacing w:before="0"/>
              <w:rPr>
                <w:rFonts w:ascii="Arial" w:hAnsi="Arial" w:cs="Arial"/>
              </w:rPr>
            </w:pPr>
            <w:bookmarkStart w:id="8" w:name="_Toc63928867"/>
            <w:r w:rsidRPr="009869B0">
              <w:rPr>
                <w:rFonts w:ascii="Arial" w:hAnsi="Arial" w:cs="Arial"/>
              </w:rPr>
              <w:t>2.1 Podmioty uprawnione do wnioskowania o wsparcie</w:t>
            </w:r>
            <w:bookmarkEnd w:id="8"/>
          </w:p>
        </w:tc>
      </w:tr>
    </w:tbl>
    <w:p w14:paraId="52A10D0A" w14:textId="77777777" w:rsidR="005C6240" w:rsidRPr="009869B0" w:rsidRDefault="005C6240" w:rsidP="009869B0">
      <w:pPr>
        <w:rPr>
          <w:rFonts w:ascii="Arial" w:hAnsi="Arial" w:cs="Arial"/>
          <w:sz w:val="24"/>
          <w:szCs w:val="24"/>
        </w:rPr>
      </w:pPr>
    </w:p>
    <w:p w14:paraId="077E21FC" w14:textId="190F59BF" w:rsidR="005C6240" w:rsidRPr="009869B0" w:rsidRDefault="00C84EA2" w:rsidP="000610C9">
      <w:pPr>
        <w:numPr>
          <w:ilvl w:val="0"/>
          <w:numId w:val="4"/>
        </w:numPr>
        <w:spacing w:line="276" w:lineRule="auto"/>
        <w:ind w:left="284" w:hanging="284"/>
        <w:rPr>
          <w:rFonts w:ascii="Arial" w:hAnsi="Arial" w:cs="Arial"/>
          <w:sz w:val="24"/>
          <w:szCs w:val="24"/>
        </w:rPr>
      </w:pPr>
      <w:r>
        <w:rPr>
          <w:rFonts w:ascii="Arial" w:hAnsi="Arial" w:cs="Arial"/>
          <w:sz w:val="24"/>
          <w:szCs w:val="24"/>
        </w:rPr>
        <w:t>O</w:t>
      </w:r>
      <w:r w:rsidR="005C6240" w:rsidRPr="009869B0">
        <w:rPr>
          <w:rFonts w:ascii="Arial" w:hAnsi="Arial" w:cs="Arial"/>
          <w:sz w:val="24"/>
          <w:szCs w:val="24"/>
        </w:rPr>
        <w:t xml:space="preserve"> dofinansowanie projektu </w:t>
      </w:r>
      <w:r>
        <w:rPr>
          <w:rFonts w:ascii="Arial" w:hAnsi="Arial" w:cs="Arial"/>
          <w:sz w:val="24"/>
          <w:szCs w:val="24"/>
        </w:rPr>
        <w:t>w</w:t>
      </w:r>
      <w:r w:rsidRPr="009869B0">
        <w:rPr>
          <w:rFonts w:ascii="Arial" w:hAnsi="Arial" w:cs="Arial"/>
          <w:sz w:val="24"/>
          <w:szCs w:val="24"/>
        </w:rPr>
        <w:t xml:space="preserve"> ramach Poddziałania 1.2.1 PO WER </w:t>
      </w:r>
      <w:r w:rsidR="005C6240" w:rsidRPr="009869B0">
        <w:rPr>
          <w:rFonts w:ascii="Arial" w:hAnsi="Arial" w:cs="Arial"/>
          <w:sz w:val="24"/>
          <w:szCs w:val="24"/>
        </w:rPr>
        <w:t>mogą ubiegać się instytucje wyszczególnione w SZOOP PO WER</w:t>
      </w:r>
      <w:r w:rsidR="00653E11">
        <w:rPr>
          <w:rStyle w:val="Odwoanieprzypisudolnego"/>
          <w:rFonts w:ascii="Arial" w:hAnsi="Arial" w:cs="Arial"/>
          <w:sz w:val="24"/>
          <w:szCs w:val="24"/>
        </w:rPr>
        <w:footnoteReference w:id="1"/>
      </w:r>
      <w:r w:rsidR="005C6240" w:rsidRPr="009869B0">
        <w:rPr>
          <w:rFonts w:ascii="Arial" w:hAnsi="Arial" w:cs="Arial"/>
          <w:sz w:val="24"/>
          <w:szCs w:val="24"/>
        </w:rPr>
        <w:t xml:space="preserve">, tj.: </w:t>
      </w:r>
    </w:p>
    <w:p w14:paraId="01709AD0" w14:textId="77777777" w:rsidR="006D60C7" w:rsidRPr="006D60C7" w:rsidRDefault="006D60C7" w:rsidP="00420005">
      <w:pPr>
        <w:pStyle w:val="Akapitzlist"/>
        <w:numPr>
          <w:ilvl w:val="0"/>
          <w:numId w:val="40"/>
        </w:numPr>
        <w:spacing w:line="276" w:lineRule="auto"/>
        <w:rPr>
          <w:rFonts w:ascii="Arial" w:hAnsi="Arial" w:cs="Arial"/>
          <w:sz w:val="24"/>
          <w:szCs w:val="24"/>
        </w:rPr>
      </w:pPr>
      <w:r w:rsidRPr="006D60C7">
        <w:rPr>
          <w:rFonts w:ascii="Arial" w:hAnsi="Arial" w:cs="Arial"/>
          <w:sz w:val="24"/>
          <w:szCs w:val="24"/>
        </w:rPr>
        <w:t>Organizacje pozarządowe,</w:t>
      </w:r>
    </w:p>
    <w:p w14:paraId="57EFBE01" w14:textId="77777777" w:rsidR="006D60C7" w:rsidRPr="006D60C7" w:rsidRDefault="006D60C7" w:rsidP="00420005">
      <w:pPr>
        <w:pStyle w:val="Akapitzlist"/>
        <w:numPr>
          <w:ilvl w:val="0"/>
          <w:numId w:val="40"/>
        </w:numPr>
        <w:spacing w:line="276" w:lineRule="auto"/>
        <w:rPr>
          <w:rFonts w:ascii="Arial" w:hAnsi="Arial" w:cs="Arial"/>
          <w:sz w:val="24"/>
          <w:szCs w:val="24"/>
        </w:rPr>
      </w:pPr>
      <w:r w:rsidRPr="006D60C7">
        <w:rPr>
          <w:rFonts w:ascii="Arial" w:hAnsi="Arial" w:cs="Arial"/>
          <w:sz w:val="24"/>
          <w:szCs w:val="24"/>
        </w:rPr>
        <w:t>Agencje zatrudnienia,</w:t>
      </w:r>
    </w:p>
    <w:p w14:paraId="3AC1246E" w14:textId="0560643A" w:rsidR="00D34930" w:rsidRDefault="006D60C7" w:rsidP="00420005">
      <w:pPr>
        <w:pStyle w:val="Akapitzlist"/>
        <w:numPr>
          <w:ilvl w:val="0"/>
          <w:numId w:val="40"/>
        </w:numPr>
        <w:spacing w:line="276" w:lineRule="auto"/>
        <w:rPr>
          <w:rFonts w:ascii="Arial" w:hAnsi="Arial" w:cs="Arial"/>
          <w:sz w:val="24"/>
          <w:szCs w:val="24"/>
        </w:rPr>
      </w:pPr>
      <w:r w:rsidRPr="006D60C7">
        <w:rPr>
          <w:rFonts w:ascii="Arial" w:hAnsi="Arial" w:cs="Arial"/>
          <w:sz w:val="24"/>
          <w:szCs w:val="24"/>
        </w:rPr>
        <w:t>Instytucje rynku pracy</w:t>
      </w:r>
      <w:r w:rsidR="002578BD">
        <w:rPr>
          <w:rFonts w:ascii="Arial" w:hAnsi="Arial" w:cs="Arial"/>
          <w:sz w:val="24"/>
          <w:szCs w:val="24"/>
        </w:rPr>
        <w:t>.</w:t>
      </w:r>
    </w:p>
    <w:p w14:paraId="3AF93765" w14:textId="77777777" w:rsidR="00653E11" w:rsidRDefault="00653E11" w:rsidP="00D12488">
      <w:pPr>
        <w:spacing w:line="276" w:lineRule="auto"/>
        <w:rPr>
          <w:rFonts w:ascii="Arial" w:hAnsi="Arial" w:cs="Arial"/>
          <w:sz w:val="24"/>
          <w:szCs w:val="24"/>
        </w:rPr>
      </w:pPr>
    </w:p>
    <w:p w14:paraId="52148CB7" w14:textId="6FBF8E63" w:rsidR="00653E11" w:rsidRPr="00653E11" w:rsidRDefault="00653E11" w:rsidP="00D12488">
      <w:pPr>
        <w:spacing w:line="276" w:lineRule="auto"/>
        <w:rPr>
          <w:rFonts w:ascii="Arial" w:hAnsi="Arial" w:cs="Arial"/>
          <w:sz w:val="24"/>
          <w:szCs w:val="24"/>
        </w:rPr>
      </w:pPr>
      <w:r>
        <w:rPr>
          <w:rFonts w:ascii="Arial" w:hAnsi="Arial" w:cs="Arial"/>
          <w:sz w:val="24"/>
          <w:szCs w:val="24"/>
        </w:rPr>
        <w:t xml:space="preserve">Zgodnie z kryterium dostępu </w:t>
      </w:r>
      <w:r w:rsidRPr="00653E11">
        <w:rPr>
          <w:rFonts w:ascii="Arial" w:hAnsi="Arial" w:cs="Arial"/>
          <w:sz w:val="24"/>
          <w:szCs w:val="24"/>
        </w:rPr>
        <w:t xml:space="preserve">Beneficjent </w:t>
      </w:r>
      <w:r>
        <w:rPr>
          <w:rFonts w:ascii="Arial" w:hAnsi="Arial" w:cs="Arial"/>
          <w:sz w:val="24"/>
          <w:szCs w:val="24"/>
        </w:rPr>
        <w:t xml:space="preserve">musi </w:t>
      </w:r>
      <w:r w:rsidRPr="00653E11">
        <w:rPr>
          <w:rFonts w:ascii="Arial" w:hAnsi="Arial" w:cs="Arial"/>
          <w:sz w:val="24"/>
          <w:szCs w:val="24"/>
        </w:rPr>
        <w:t>spełnia</w:t>
      </w:r>
      <w:r>
        <w:rPr>
          <w:rFonts w:ascii="Arial" w:hAnsi="Arial" w:cs="Arial"/>
          <w:sz w:val="24"/>
          <w:szCs w:val="24"/>
        </w:rPr>
        <w:t>ć</w:t>
      </w:r>
      <w:r w:rsidRPr="00653E11">
        <w:rPr>
          <w:rFonts w:ascii="Arial" w:hAnsi="Arial" w:cs="Arial"/>
          <w:sz w:val="24"/>
          <w:szCs w:val="24"/>
        </w:rPr>
        <w:t xml:space="preserve"> łącznie następujące warunki:</w:t>
      </w:r>
    </w:p>
    <w:p w14:paraId="1E4557E0" w14:textId="77777777" w:rsidR="006D60C7" w:rsidRDefault="006D60C7" w:rsidP="00420005">
      <w:pPr>
        <w:pStyle w:val="Akapitzlist"/>
        <w:numPr>
          <w:ilvl w:val="0"/>
          <w:numId w:val="41"/>
        </w:numPr>
        <w:spacing w:line="276" w:lineRule="auto"/>
        <w:rPr>
          <w:rFonts w:ascii="Arial" w:hAnsi="Arial" w:cs="Arial"/>
          <w:sz w:val="24"/>
          <w:szCs w:val="24"/>
        </w:rPr>
      </w:pPr>
      <w:r w:rsidRPr="006D60C7">
        <w:rPr>
          <w:rFonts w:ascii="Arial" w:hAnsi="Arial" w:cs="Arial"/>
          <w:sz w:val="24"/>
          <w:szCs w:val="24"/>
        </w:rPr>
        <w:t xml:space="preserve">zgodnie ze Szczegółowym Opisem Osi Priorytetowych POWER jest podmiotem uprawnionym do ubiegania się o dofinansowanie w ramach Poddziałania 1.2.1. </w:t>
      </w:r>
    </w:p>
    <w:p w14:paraId="23718031" w14:textId="77777777" w:rsidR="006D60C7" w:rsidRDefault="006D60C7" w:rsidP="00420005">
      <w:pPr>
        <w:pStyle w:val="Akapitzlist"/>
        <w:numPr>
          <w:ilvl w:val="0"/>
          <w:numId w:val="41"/>
        </w:numPr>
        <w:spacing w:line="276" w:lineRule="auto"/>
        <w:rPr>
          <w:rFonts w:ascii="Arial" w:hAnsi="Arial" w:cs="Arial"/>
          <w:sz w:val="24"/>
          <w:szCs w:val="24"/>
        </w:rPr>
      </w:pPr>
      <w:r w:rsidRPr="006D60C7">
        <w:rPr>
          <w:rFonts w:ascii="Arial" w:hAnsi="Arial" w:cs="Arial"/>
          <w:sz w:val="24"/>
          <w:szCs w:val="24"/>
        </w:rPr>
        <w:t xml:space="preserve">w chwili złożenia wniosku o dofinansowanie od co najmniej 3 lat prowadzi działalność w zakresie aktywizacji zawodowej na terenie województwa lubuskiego, w którym będzie realizowany projekt. </w:t>
      </w:r>
    </w:p>
    <w:p w14:paraId="3A2E769B" w14:textId="56E17161" w:rsidR="00653E11" w:rsidRDefault="006D60C7" w:rsidP="00420005">
      <w:pPr>
        <w:pStyle w:val="Akapitzlist"/>
        <w:numPr>
          <w:ilvl w:val="0"/>
          <w:numId w:val="41"/>
        </w:numPr>
        <w:spacing w:line="276" w:lineRule="auto"/>
        <w:rPr>
          <w:rFonts w:ascii="Arial" w:hAnsi="Arial" w:cs="Arial"/>
          <w:sz w:val="24"/>
          <w:szCs w:val="24"/>
        </w:rPr>
      </w:pPr>
      <w:r w:rsidRPr="006D60C7">
        <w:rPr>
          <w:rFonts w:ascii="Arial" w:hAnsi="Arial" w:cs="Arial"/>
          <w:sz w:val="24"/>
          <w:szCs w:val="24"/>
        </w:rPr>
        <w:t xml:space="preserve">posiada siedzibę na terenie województwa lubuskiego, w którym będzie realizowany projekt. </w:t>
      </w:r>
    </w:p>
    <w:p w14:paraId="4A1E842B" w14:textId="77777777" w:rsidR="00653E11" w:rsidRPr="00653E11" w:rsidRDefault="00653E11" w:rsidP="00D12488">
      <w:pPr>
        <w:pStyle w:val="Akapitzlist"/>
        <w:spacing w:line="276" w:lineRule="auto"/>
        <w:rPr>
          <w:rFonts w:ascii="Arial" w:hAnsi="Arial" w:cs="Arial"/>
          <w:sz w:val="24"/>
          <w:szCs w:val="24"/>
        </w:rPr>
      </w:pPr>
    </w:p>
    <w:p w14:paraId="176AB733" w14:textId="08A0E11A" w:rsidR="00653E11" w:rsidRPr="00653E11" w:rsidRDefault="00653E11" w:rsidP="00D12488">
      <w:pPr>
        <w:spacing w:line="276" w:lineRule="auto"/>
        <w:rPr>
          <w:rFonts w:ascii="Arial" w:hAnsi="Arial" w:cs="Arial"/>
          <w:sz w:val="24"/>
          <w:szCs w:val="24"/>
          <w:u w:val="single"/>
        </w:rPr>
      </w:pPr>
      <w:r w:rsidRPr="00653E11">
        <w:rPr>
          <w:rFonts w:ascii="Arial" w:hAnsi="Arial" w:cs="Arial"/>
          <w:sz w:val="24"/>
          <w:szCs w:val="24"/>
          <w:u w:val="single"/>
        </w:rPr>
        <w:t>Projekt nie może być realizowany w partnerstwie.</w:t>
      </w:r>
    </w:p>
    <w:p w14:paraId="2CBEEFBD" w14:textId="77777777" w:rsidR="00653E11" w:rsidRPr="009869B0" w:rsidRDefault="00653E11" w:rsidP="00D12488">
      <w:pPr>
        <w:spacing w:line="276" w:lineRule="auto"/>
        <w:ind w:left="284" w:hanging="284"/>
        <w:rPr>
          <w:rFonts w:ascii="Arial" w:hAnsi="Arial" w:cs="Arial"/>
          <w:sz w:val="24"/>
          <w:szCs w:val="24"/>
        </w:rPr>
      </w:pPr>
    </w:p>
    <w:p w14:paraId="4A194AAC" w14:textId="57918729" w:rsidR="005C6240" w:rsidRPr="009869B0" w:rsidRDefault="005C6240" w:rsidP="000610C9">
      <w:pPr>
        <w:numPr>
          <w:ilvl w:val="0"/>
          <w:numId w:val="4"/>
        </w:numPr>
        <w:autoSpaceDE w:val="0"/>
        <w:autoSpaceDN w:val="0"/>
        <w:adjustRightInd w:val="0"/>
        <w:spacing w:line="276" w:lineRule="auto"/>
        <w:ind w:left="426"/>
        <w:rPr>
          <w:rFonts w:ascii="Arial" w:eastAsia="Calibri" w:hAnsi="Arial" w:cs="Arial"/>
          <w:snapToGrid/>
          <w:sz w:val="24"/>
          <w:szCs w:val="24"/>
        </w:rPr>
      </w:pPr>
      <w:r w:rsidRPr="009869B0">
        <w:rPr>
          <w:rFonts w:ascii="Arial" w:eastAsia="Calibri" w:hAnsi="Arial" w:cs="Arial"/>
          <w:snapToGrid/>
          <w:sz w:val="24"/>
          <w:szCs w:val="24"/>
        </w:rPr>
        <w:t>O dofinansowanie nie mogą ubiegać się:</w:t>
      </w:r>
    </w:p>
    <w:p w14:paraId="04FB19D9" w14:textId="77777777" w:rsidR="00C13856" w:rsidRPr="009869B0" w:rsidRDefault="00C13856" w:rsidP="00D12488">
      <w:pPr>
        <w:autoSpaceDE w:val="0"/>
        <w:autoSpaceDN w:val="0"/>
        <w:adjustRightInd w:val="0"/>
        <w:spacing w:line="276" w:lineRule="auto"/>
        <w:ind w:left="426"/>
        <w:rPr>
          <w:rFonts w:ascii="Arial" w:eastAsia="Calibri" w:hAnsi="Arial" w:cs="Arial"/>
          <w:snapToGrid/>
          <w:sz w:val="24"/>
          <w:szCs w:val="24"/>
        </w:rPr>
      </w:pPr>
    </w:p>
    <w:p w14:paraId="0BCF6958" w14:textId="1AC5BA31" w:rsidR="00C13856" w:rsidRPr="009869B0" w:rsidRDefault="005C6240" w:rsidP="000610C9">
      <w:pPr>
        <w:pStyle w:val="Akapitzlist"/>
        <w:numPr>
          <w:ilvl w:val="0"/>
          <w:numId w:val="11"/>
        </w:numPr>
        <w:spacing w:after="240" w:line="276" w:lineRule="auto"/>
        <w:ind w:left="426" w:hanging="426"/>
        <w:rPr>
          <w:rFonts w:ascii="Arial" w:hAnsi="Arial" w:cs="Arial"/>
          <w:sz w:val="24"/>
          <w:szCs w:val="24"/>
        </w:rPr>
      </w:pPr>
      <w:r w:rsidRPr="009869B0">
        <w:rPr>
          <w:rFonts w:ascii="Arial" w:eastAsia="Calibri" w:hAnsi="Arial" w:cs="Arial"/>
          <w:snapToGrid/>
          <w:sz w:val="24"/>
          <w:szCs w:val="24"/>
        </w:rPr>
        <w:t>podmioty wyklucz</w:t>
      </w:r>
      <w:r w:rsidR="00C13856" w:rsidRPr="009869B0">
        <w:rPr>
          <w:rFonts w:ascii="Arial" w:eastAsia="Calibri" w:hAnsi="Arial" w:cs="Arial"/>
          <w:snapToGrid/>
          <w:sz w:val="24"/>
          <w:szCs w:val="24"/>
        </w:rPr>
        <w:t>one z możliwości</w:t>
      </w:r>
      <w:r w:rsidRPr="009869B0">
        <w:rPr>
          <w:rFonts w:ascii="Arial" w:eastAsia="Calibri" w:hAnsi="Arial" w:cs="Arial"/>
          <w:snapToGrid/>
          <w:sz w:val="24"/>
          <w:szCs w:val="24"/>
        </w:rPr>
        <w:t xml:space="preserve"> ubiegania się o dofinansowanie na podstawie art. 207 </w:t>
      </w:r>
      <w:r w:rsidRPr="009869B0">
        <w:rPr>
          <w:rFonts w:ascii="Arial" w:eastAsia="Calibri" w:hAnsi="Arial" w:cs="Arial"/>
          <w:i/>
          <w:iCs/>
          <w:snapToGrid/>
          <w:sz w:val="24"/>
          <w:szCs w:val="24"/>
        </w:rPr>
        <w:t xml:space="preserve">Ustawy z dnia 27 sierpnia 2009 r. o finansach publicznych </w:t>
      </w:r>
      <w:r w:rsidR="00C13856" w:rsidRPr="009869B0">
        <w:rPr>
          <w:rFonts w:ascii="Arial" w:eastAsia="Calibri" w:hAnsi="Arial" w:cs="Arial"/>
          <w:bCs/>
          <w:snapToGrid/>
          <w:color w:val="000000"/>
          <w:sz w:val="24"/>
          <w:szCs w:val="24"/>
        </w:rPr>
        <w:t>(j.t. Dz.U. 201</w:t>
      </w:r>
      <w:r w:rsidR="00653E11">
        <w:rPr>
          <w:rFonts w:ascii="Arial" w:eastAsia="Calibri" w:hAnsi="Arial" w:cs="Arial"/>
          <w:bCs/>
          <w:snapToGrid/>
          <w:color w:val="000000"/>
          <w:sz w:val="24"/>
          <w:szCs w:val="24"/>
        </w:rPr>
        <w:t>9</w:t>
      </w:r>
      <w:r w:rsidR="00C13856" w:rsidRPr="009869B0">
        <w:rPr>
          <w:rFonts w:ascii="Arial" w:eastAsia="Calibri" w:hAnsi="Arial" w:cs="Arial"/>
          <w:bCs/>
          <w:snapToGrid/>
          <w:color w:val="000000"/>
          <w:sz w:val="24"/>
          <w:szCs w:val="24"/>
        </w:rPr>
        <w:t xml:space="preserve"> r., poz. </w:t>
      </w:r>
      <w:r w:rsidR="00653E11">
        <w:rPr>
          <w:rFonts w:ascii="Arial" w:eastAsia="Calibri" w:hAnsi="Arial" w:cs="Arial"/>
          <w:bCs/>
          <w:snapToGrid/>
          <w:color w:val="000000"/>
          <w:sz w:val="24"/>
          <w:szCs w:val="24"/>
        </w:rPr>
        <w:t>868 z późn zm.</w:t>
      </w:r>
      <w:r w:rsidR="00C13856" w:rsidRPr="009869B0">
        <w:rPr>
          <w:rFonts w:ascii="Arial" w:eastAsia="Calibri" w:hAnsi="Arial" w:cs="Arial"/>
          <w:bCs/>
          <w:snapToGrid/>
          <w:color w:val="000000"/>
          <w:sz w:val="24"/>
          <w:szCs w:val="24"/>
        </w:rPr>
        <w:t>);</w:t>
      </w:r>
    </w:p>
    <w:p w14:paraId="0EE37949" w14:textId="73DBCA44" w:rsidR="00C13856" w:rsidRPr="009869B0" w:rsidRDefault="005C6240" w:rsidP="000610C9">
      <w:pPr>
        <w:numPr>
          <w:ilvl w:val="0"/>
          <w:numId w:val="8"/>
        </w:numPr>
        <w:autoSpaceDE w:val="0"/>
        <w:autoSpaceDN w:val="0"/>
        <w:adjustRightInd w:val="0"/>
        <w:spacing w:line="276" w:lineRule="auto"/>
        <w:ind w:left="426"/>
        <w:rPr>
          <w:rFonts w:ascii="Arial" w:hAnsi="Arial" w:cs="Arial"/>
          <w:sz w:val="24"/>
          <w:szCs w:val="24"/>
        </w:rPr>
      </w:pPr>
      <w:r w:rsidRPr="009869B0">
        <w:rPr>
          <w:rFonts w:ascii="Arial" w:hAnsi="Arial" w:cs="Arial"/>
          <w:sz w:val="24"/>
          <w:szCs w:val="24"/>
        </w:rPr>
        <w:t xml:space="preserve">podmioty, wobec których orzeczono zakaz dostępu do środków, o których mowa w art. 5 ust.3 pkt 1 i 4 </w:t>
      </w:r>
      <w:r w:rsidRPr="009869B0">
        <w:rPr>
          <w:rFonts w:ascii="Arial" w:hAnsi="Arial" w:cs="Arial"/>
          <w:i/>
          <w:iCs/>
          <w:sz w:val="24"/>
          <w:szCs w:val="24"/>
        </w:rPr>
        <w:t xml:space="preserve">Ustawy z dnia 27 sierpnia </w:t>
      </w:r>
      <w:r w:rsidR="00BB1966" w:rsidRPr="009869B0">
        <w:rPr>
          <w:rFonts w:ascii="Arial" w:hAnsi="Arial" w:cs="Arial"/>
          <w:i/>
          <w:iCs/>
          <w:sz w:val="24"/>
          <w:szCs w:val="24"/>
        </w:rPr>
        <w:t>2009 r. o finansach publicznych</w:t>
      </w:r>
      <w:r w:rsidR="00653E11">
        <w:rPr>
          <w:rFonts w:ascii="Arial" w:hAnsi="Arial" w:cs="Arial"/>
          <w:i/>
          <w:iCs/>
          <w:sz w:val="24"/>
          <w:szCs w:val="24"/>
        </w:rPr>
        <w:t xml:space="preserve"> </w:t>
      </w:r>
      <w:r w:rsidR="00653E11" w:rsidRPr="009869B0">
        <w:rPr>
          <w:rFonts w:ascii="Arial" w:eastAsia="Calibri" w:hAnsi="Arial" w:cs="Arial"/>
          <w:bCs/>
          <w:snapToGrid/>
          <w:color w:val="000000"/>
          <w:sz w:val="24"/>
          <w:szCs w:val="24"/>
        </w:rPr>
        <w:t>(j.t. Dz.U. 201</w:t>
      </w:r>
      <w:r w:rsidR="00653E11">
        <w:rPr>
          <w:rFonts w:ascii="Arial" w:eastAsia="Calibri" w:hAnsi="Arial" w:cs="Arial"/>
          <w:bCs/>
          <w:snapToGrid/>
          <w:color w:val="000000"/>
          <w:sz w:val="24"/>
          <w:szCs w:val="24"/>
        </w:rPr>
        <w:t>9</w:t>
      </w:r>
      <w:r w:rsidR="00653E11" w:rsidRPr="009869B0">
        <w:rPr>
          <w:rFonts w:ascii="Arial" w:eastAsia="Calibri" w:hAnsi="Arial" w:cs="Arial"/>
          <w:bCs/>
          <w:snapToGrid/>
          <w:color w:val="000000"/>
          <w:sz w:val="24"/>
          <w:szCs w:val="24"/>
        </w:rPr>
        <w:t xml:space="preserve"> r., poz. </w:t>
      </w:r>
      <w:r w:rsidR="00653E11">
        <w:rPr>
          <w:rFonts w:ascii="Arial" w:eastAsia="Calibri" w:hAnsi="Arial" w:cs="Arial"/>
          <w:bCs/>
          <w:snapToGrid/>
          <w:color w:val="000000"/>
          <w:sz w:val="24"/>
          <w:szCs w:val="24"/>
        </w:rPr>
        <w:t>868 z późn zm.</w:t>
      </w:r>
      <w:r w:rsidR="00653E11" w:rsidRPr="009869B0">
        <w:rPr>
          <w:rFonts w:ascii="Arial" w:eastAsia="Calibri" w:hAnsi="Arial" w:cs="Arial"/>
          <w:bCs/>
          <w:snapToGrid/>
          <w:color w:val="000000"/>
          <w:sz w:val="24"/>
          <w:szCs w:val="24"/>
        </w:rPr>
        <w:t>);</w:t>
      </w:r>
    </w:p>
    <w:p w14:paraId="538A3972" w14:textId="77777777" w:rsidR="00BB1966" w:rsidRPr="009869B0" w:rsidRDefault="00BB1966" w:rsidP="00D12488">
      <w:pPr>
        <w:autoSpaceDE w:val="0"/>
        <w:autoSpaceDN w:val="0"/>
        <w:adjustRightInd w:val="0"/>
        <w:spacing w:line="276" w:lineRule="auto"/>
        <w:ind w:left="426"/>
        <w:rPr>
          <w:rFonts w:ascii="Arial" w:hAnsi="Arial" w:cs="Arial"/>
          <w:sz w:val="24"/>
          <w:szCs w:val="24"/>
        </w:rPr>
      </w:pPr>
    </w:p>
    <w:p w14:paraId="34356A84" w14:textId="125528E9" w:rsidR="005C6240" w:rsidRPr="00653E11" w:rsidRDefault="005C6240" w:rsidP="000610C9">
      <w:pPr>
        <w:numPr>
          <w:ilvl w:val="0"/>
          <w:numId w:val="8"/>
        </w:numPr>
        <w:autoSpaceDE w:val="0"/>
        <w:autoSpaceDN w:val="0"/>
        <w:adjustRightInd w:val="0"/>
        <w:spacing w:line="276" w:lineRule="auto"/>
        <w:ind w:left="426"/>
        <w:rPr>
          <w:rFonts w:ascii="Arial" w:hAnsi="Arial" w:cs="Arial"/>
          <w:sz w:val="24"/>
          <w:szCs w:val="24"/>
        </w:rPr>
      </w:pPr>
      <w:r w:rsidRPr="009869B0">
        <w:rPr>
          <w:rFonts w:ascii="Arial" w:hAnsi="Arial" w:cs="Arial"/>
          <w:sz w:val="24"/>
          <w:szCs w:val="24"/>
        </w:rPr>
        <w:t xml:space="preserve">oraz podmioty, wobec których zastosowanie mają zapisy art. 9 ust. 1 pkt 2a </w:t>
      </w:r>
      <w:r w:rsidRPr="009869B0">
        <w:rPr>
          <w:rFonts w:ascii="Arial" w:hAnsi="Arial" w:cs="Arial"/>
          <w:i/>
          <w:iCs/>
          <w:sz w:val="24"/>
          <w:szCs w:val="24"/>
        </w:rPr>
        <w:t>Ustawy z dnia 28 października 2002 r. o odpowiedzialności podmiotów zbiorowych za czyny zabronione pod groźbą kary (t.j. Dz. U. z 2014 r. poz. 1417 z pó</w:t>
      </w:r>
      <w:r w:rsidR="00653E11">
        <w:rPr>
          <w:rFonts w:ascii="Arial" w:hAnsi="Arial" w:cs="Arial"/>
          <w:i/>
          <w:iCs/>
          <w:sz w:val="24"/>
          <w:szCs w:val="24"/>
        </w:rPr>
        <w:t>źn. zm.);</w:t>
      </w:r>
    </w:p>
    <w:p w14:paraId="663DA6F2" w14:textId="77777777" w:rsidR="00653E11" w:rsidRDefault="00653E11" w:rsidP="00D12488">
      <w:pPr>
        <w:pStyle w:val="Akapitzlist"/>
        <w:spacing w:line="276" w:lineRule="auto"/>
        <w:rPr>
          <w:rFonts w:ascii="Arial" w:hAnsi="Arial" w:cs="Arial"/>
          <w:sz w:val="24"/>
          <w:szCs w:val="24"/>
        </w:rPr>
      </w:pPr>
    </w:p>
    <w:p w14:paraId="680F2718" w14:textId="0EFB33E9" w:rsidR="00653E11" w:rsidRPr="00D204D5" w:rsidRDefault="00653E11" w:rsidP="000610C9">
      <w:pPr>
        <w:numPr>
          <w:ilvl w:val="0"/>
          <w:numId w:val="8"/>
        </w:numPr>
        <w:autoSpaceDE w:val="0"/>
        <w:autoSpaceDN w:val="0"/>
        <w:adjustRightInd w:val="0"/>
        <w:spacing w:line="276" w:lineRule="auto"/>
        <w:ind w:left="426"/>
        <w:rPr>
          <w:rFonts w:ascii="Arial" w:hAnsi="Arial" w:cs="Arial"/>
          <w:sz w:val="24"/>
          <w:szCs w:val="24"/>
        </w:rPr>
      </w:pPr>
      <w:r w:rsidRPr="00653E11">
        <w:rPr>
          <w:rFonts w:ascii="Arial" w:hAnsi="Arial" w:cs="Arial"/>
          <w:sz w:val="24"/>
          <w:szCs w:val="24"/>
        </w:rPr>
        <w:t>podmioty, z którymi rozwiązano w trybie natychmiastowym umowy o</w:t>
      </w:r>
      <w:r w:rsidR="001C11B2">
        <w:rPr>
          <w:rFonts w:ascii="Arial" w:hAnsi="Arial" w:cs="Arial"/>
          <w:sz w:val="24"/>
          <w:szCs w:val="24"/>
        </w:rPr>
        <w:t> </w:t>
      </w:r>
      <w:r w:rsidRPr="00653E11">
        <w:rPr>
          <w:rFonts w:ascii="Arial" w:hAnsi="Arial" w:cs="Arial"/>
          <w:sz w:val="24"/>
          <w:szCs w:val="24"/>
        </w:rPr>
        <w:t>dofinansowanie projektu realizowanego ze środków PO WER z przyczyn leżących po ich stronie.</w:t>
      </w:r>
    </w:p>
    <w:p w14:paraId="30EFF79F" w14:textId="4301542A" w:rsidR="00D204D5" w:rsidRDefault="00D204D5" w:rsidP="00D12488">
      <w:pPr>
        <w:autoSpaceDE w:val="0"/>
        <w:autoSpaceDN w:val="0"/>
        <w:adjustRightInd w:val="0"/>
        <w:spacing w:line="276" w:lineRule="auto"/>
        <w:ind w:left="426"/>
        <w:rPr>
          <w:rFonts w:ascii="Arial" w:hAnsi="Arial" w:cs="Arial"/>
          <w:sz w:val="24"/>
          <w:szCs w:val="24"/>
        </w:rPr>
      </w:pPr>
    </w:p>
    <w:p w14:paraId="2506B5B0" w14:textId="65C446EC" w:rsidR="001C11B2" w:rsidRDefault="001C11B2" w:rsidP="00D12488">
      <w:pPr>
        <w:autoSpaceDE w:val="0"/>
        <w:autoSpaceDN w:val="0"/>
        <w:adjustRightInd w:val="0"/>
        <w:spacing w:line="276" w:lineRule="auto"/>
        <w:ind w:left="426"/>
        <w:rPr>
          <w:rFonts w:ascii="Arial" w:hAnsi="Arial" w:cs="Arial"/>
          <w:sz w:val="24"/>
          <w:szCs w:val="24"/>
        </w:rPr>
      </w:pPr>
    </w:p>
    <w:p w14:paraId="35E1C33F" w14:textId="77777777" w:rsidR="002578BD" w:rsidRDefault="002578BD" w:rsidP="00D12488">
      <w:pPr>
        <w:autoSpaceDE w:val="0"/>
        <w:autoSpaceDN w:val="0"/>
        <w:adjustRightInd w:val="0"/>
        <w:spacing w:line="276" w:lineRule="auto"/>
        <w:ind w:left="426"/>
        <w:rPr>
          <w:rFonts w:ascii="Arial" w:hAnsi="Arial" w:cs="Arial"/>
          <w:sz w:val="24"/>
          <w:szCs w:val="24"/>
        </w:rPr>
      </w:pPr>
    </w:p>
    <w:p w14:paraId="0A7C9AD1" w14:textId="77777777" w:rsidR="001C11B2" w:rsidRPr="009869B0" w:rsidRDefault="001C11B2" w:rsidP="00D12488">
      <w:pPr>
        <w:autoSpaceDE w:val="0"/>
        <w:autoSpaceDN w:val="0"/>
        <w:adjustRightInd w:val="0"/>
        <w:spacing w:line="276" w:lineRule="auto"/>
        <w:ind w:left="426"/>
        <w:rPr>
          <w:rFonts w:ascii="Arial" w:hAnsi="Arial" w:cs="Arial"/>
          <w:sz w:val="24"/>
          <w:szCs w:val="24"/>
        </w:rPr>
      </w:pPr>
    </w:p>
    <w:p w14:paraId="51339C7F" w14:textId="60A135D6" w:rsidR="0002433A" w:rsidRPr="00993D5A" w:rsidRDefault="00D204D5" w:rsidP="000610C9">
      <w:pPr>
        <w:pStyle w:val="Akapitzlist"/>
        <w:numPr>
          <w:ilvl w:val="0"/>
          <w:numId w:val="4"/>
        </w:numPr>
        <w:autoSpaceDE w:val="0"/>
        <w:autoSpaceDN w:val="0"/>
        <w:adjustRightInd w:val="0"/>
        <w:spacing w:line="276" w:lineRule="auto"/>
        <w:ind w:left="426"/>
        <w:rPr>
          <w:rFonts w:ascii="Arial" w:hAnsi="Arial" w:cs="Arial"/>
          <w:i/>
          <w:iCs/>
          <w:sz w:val="24"/>
          <w:szCs w:val="24"/>
        </w:rPr>
      </w:pPr>
      <w:r w:rsidRPr="00D204D5">
        <w:rPr>
          <w:rFonts w:ascii="Arial" w:eastAsia="Calibri" w:hAnsi="Arial" w:cs="Arial"/>
          <w:snapToGrid/>
          <w:sz w:val="24"/>
          <w:szCs w:val="24"/>
        </w:rPr>
        <w:t xml:space="preserve">Dodatkowo, należy pamiętać, </w:t>
      </w:r>
      <w:r w:rsidR="0002433A">
        <w:rPr>
          <w:rFonts w:ascii="Arial" w:eastAsia="Calibri" w:hAnsi="Arial" w:cs="Arial"/>
          <w:snapToGrid/>
          <w:sz w:val="24"/>
          <w:szCs w:val="24"/>
        </w:rPr>
        <w:t>że:</w:t>
      </w:r>
    </w:p>
    <w:p w14:paraId="239B3979" w14:textId="77777777" w:rsidR="00993D5A" w:rsidRPr="0002433A" w:rsidRDefault="00993D5A" w:rsidP="00D12488">
      <w:pPr>
        <w:pStyle w:val="Akapitzlist"/>
        <w:autoSpaceDE w:val="0"/>
        <w:autoSpaceDN w:val="0"/>
        <w:adjustRightInd w:val="0"/>
        <w:spacing w:line="276" w:lineRule="auto"/>
        <w:ind w:left="426"/>
        <w:rPr>
          <w:rFonts w:ascii="Arial" w:hAnsi="Arial" w:cs="Arial"/>
          <w:i/>
          <w:iCs/>
          <w:sz w:val="24"/>
          <w:szCs w:val="24"/>
        </w:rPr>
      </w:pPr>
    </w:p>
    <w:p w14:paraId="4E2A8DB8" w14:textId="1D76654D" w:rsidR="0002433A" w:rsidRPr="0002433A" w:rsidRDefault="00D204D5" w:rsidP="000610C9">
      <w:pPr>
        <w:pStyle w:val="Akapitzlist"/>
        <w:numPr>
          <w:ilvl w:val="1"/>
          <w:numId w:val="4"/>
        </w:numPr>
        <w:autoSpaceDE w:val="0"/>
        <w:autoSpaceDN w:val="0"/>
        <w:adjustRightInd w:val="0"/>
        <w:spacing w:line="276" w:lineRule="auto"/>
        <w:ind w:left="426"/>
        <w:rPr>
          <w:rFonts w:ascii="Arial" w:hAnsi="Arial" w:cs="Arial"/>
          <w:i/>
          <w:iCs/>
          <w:sz w:val="24"/>
          <w:szCs w:val="24"/>
        </w:rPr>
      </w:pPr>
      <w:r w:rsidRPr="00D204D5">
        <w:rPr>
          <w:rFonts w:ascii="Arial" w:eastAsia="Calibri" w:hAnsi="Arial" w:cs="Arial"/>
          <w:snapToGrid/>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w:t>
      </w:r>
      <w:r w:rsidR="0002433A">
        <w:rPr>
          <w:rFonts w:ascii="Arial" w:eastAsia="Calibri" w:hAnsi="Arial" w:cs="Arial"/>
          <w:snapToGrid/>
          <w:sz w:val="24"/>
          <w:szCs w:val="24"/>
        </w:rPr>
        <w:t xml:space="preserve"> jej zaangażowaniem do projektu;</w:t>
      </w:r>
    </w:p>
    <w:p w14:paraId="62190F1E" w14:textId="77777777" w:rsidR="0002433A" w:rsidRPr="0002433A" w:rsidRDefault="0002433A" w:rsidP="00D12488">
      <w:pPr>
        <w:pStyle w:val="Akapitzlist"/>
        <w:autoSpaceDE w:val="0"/>
        <w:autoSpaceDN w:val="0"/>
        <w:adjustRightInd w:val="0"/>
        <w:spacing w:line="276" w:lineRule="auto"/>
        <w:ind w:left="426"/>
        <w:rPr>
          <w:rFonts w:ascii="Arial" w:hAnsi="Arial" w:cs="Arial"/>
          <w:i/>
          <w:iCs/>
          <w:sz w:val="24"/>
          <w:szCs w:val="24"/>
        </w:rPr>
      </w:pPr>
    </w:p>
    <w:p w14:paraId="0CD561B8" w14:textId="1D86F5DE" w:rsidR="00D204D5" w:rsidRPr="0002433A" w:rsidRDefault="00653E11" w:rsidP="000610C9">
      <w:pPr>
        <w:pStyle w:val="Akapitzlist"/>
        <w:numPr>
          <w:ilvl w:val="1"/>
          <w:numId w:val="4"/>
        </w:numPr>
        <w:autoSpaceDE w:val="0"/>
        <w:autoSpaceDN w:val="0"/>
        <w:adjustRightInd w:val="0"/>
        <w:spacing w:line="276" w:lineRule="auto"/>
        <w:ind w:left="426"/>
        <w:rPr>
          <w:rFonts w:ascii="Arial" w:hAnsi="Arial" w:cs="Arial"/>
          <w:i/>
          <w:iCs/>
          <w:sz w:val="24"/>
          <w:szCs w:val="24"/>
        </w:rPr>
      </w:pPr>
      <w:r>
        <w:rPr>
          <w:rFonts w:ascii="Arial" w:hAnsi="Arial" w:cs="Arial"/>
          <w:sz w:val="24"/>
          <w:szCs w:val="24"/>
        </w:rPr>
        <w:t>j</w:t>
      </w:r>
      <w:r w:rsidRPr="00653E11">
        <w:rPr>
          <w:rFonts w:ascii="Arial" w:hAnsi="Arial" w:cs="Arial"/>
          <w:sz w:val="24"/>
          <w:szCs w:val="24"/>
        </w:rPr>
        <w:t>eden podmiot może wystąpić w ramach konkursu nie więcej niż raz</w:t>
      </w:r>
      <w:r w:rsidR="00D204D5" w:rsidRPr="0002433A">
        <w:rPr>
          <w:rFonts w:ascii="Arial" w:hAnsi="Arial" w:cs="Arial"/>
          <w:sz w:val="24"/>
          <w:szCs w:val="24"/>
        </w:rPr>
        <w:t>.</w:t>
      </w:r>
    </w:p>
    <w:p w14:paraId="7711864B" w14:textId="7AEFAF37" w:rsidR="00D204D5" w:rsidRDefault="00D204D5" w:rsidP="00D12488">
      <w:pPr>
        <w:pStyle w:val="Akapitzlist"/>
        <w:autoSpaceDE w:val="0"/>
        <w:autoSpaceDN w:val="0"/>
        <w:adjustRightInd w:val="0"/>
        <w:spacing w:line="276" w:lineRule="auto"/>
        <w:ind w:left="426"/>
        <w:rPr>
          <w:rFonts w:ascii="Arial" w:hAnsi="Arial" w:cs="Arial"/>
          <w:sz w:val="24"/>
          <w:szCs w:val="24"/>
        </w:rPr>
      </w:pPr>
    </w:p>
    <w:p w14:paraId="01B6A249" w14:textId="534AB10D" w:rsidR="00DF52AA" w:rsidRDefault="00D204D5" w:rsidP="000610C9">
      <w:pPr>
        <w:pStyle w:val="Akapitzlist"/>
        <w:numPr>
          <w:ilvl w:val="0"/>
          <w:numId w:val="4"/>
        </w:numPr>
        <w:autoSpaceDE w:val="0"/>
        <w:autoSpaceDN w:val="0"/>
        <w:adjustRightInd w:val="0"/>
        <w:spacing w:line="276" w:lineRule="auto"/>
        <w:ind w:left="426"/>
        <w:rPr>
          <w:rFonts w:ascii="Arial" w:hAnsi="Arial" w:cs="Arial"/>
          <w:sz w:val="24"/>
          <w:szCs w:val="24"/>
        </w:rPr>
      </w:pPr>
      <w:r>
        <w:rPr>
          <w:rFonts w:ascii="Arial" w:hAnsi="Arial" w:cs="Arial"/>
          <w:sz w:val="24"/>
          <w:szCs w:val="24"/>
        </w:rPr>
        <w:t xml:space="preserve">W ramach konkursu premiowane będą projekty, w których </w:t>
      </w:r>
      <w:r w:rsidR="0002433A">
        <w:rPr>
          <w:rFonts w:ascii="Arial" w:hAnsi="Arial" w:cs="Arial"/>
          <w:sz w:val="24"/>
          <w:szCs w:val="24"/>
        </w:rPr>
        <w:t>p</w:t>
      </w:r>
      <w:r w:rsidRPr="00D204D5">
        <w:rPr>
          <w:rFonts w:ascii="Arial" w:hAnsi="Arial" w:cs="Arial"/>
          <w:sz w:val="24"/>
          <w:szCs w:val="24"/>
        </w:rPr>
        <w:t xml:space="preserve">rojektodawca </w:t>
      </w:r>
      <w:r w:rsidR="00B12AF6">
        <w:rPr>
          <w:rFonts w:ascii="Arial" w:hAnsi="Arial" w:cs="Arial"/>
          <w:sz w:val="24"/>
          <w:szCs w:val="24"/>
        </w:rPr>
        <w:t>w chwili</w:t>
      </w:r>
      <w:r w:rsidRPr="00D204D5">
        <w:rPr>
          <w:rFonts w:ascii="Arial" w:hAnsi="Arial" w:cs="Arial"/>
          <w:sz w:val="24"/>
          <w:szCs w:val="24"/>
        </w:rPr>
        <w:t xml:space="preserve"> złożenia wniosku o dofinansowanie </w:t>
      </w:r>
      <w:r w:rsidR="00DF52AA" w:rsidRPr="00DF52AA">
        <w:rPr>
          <w:rFonts w:ascii="Arial" w:hAnsi="Arial" w:cs="Arial"/>
          <w:sz w:val="24"/>
          <w:szCs w:val="24"/>
        </w:rPr>
        <w:t>posiada co najmniej:</w:t>
      </w:r>
    </w:p>
    <w:p w14:paraId="103C2FA3" w14:textId="57492FE8" w:rsidR="00DF52AA" w:rsidRDefault="00DF52AA" w:rsidP="00420005">
      <w:pPr>
        <w:pStyle w:val="Akapitzlist"/>
        <w:numPr>
          <w:ilvl w:val="0"/>
          <w:numId w:val="42"/>
        </w:numPr>
        <w:autoSpaceDE w:val="0"/>
        <w:autoSpaceDN w:val="0"/>
        <w:adjustRightInd w:val="0"/>
        <w:spacing w:line="276" w:lineRule="auto"/>
        <w:ind w:left="426" w:hanging="426"/>
        <w:rPr>
          <w:rFonts w:ascii="Arial" w:hAnsi="Arial" w:cs="Arial"/>
          <w:sz w:val="24"/>
          <w:szCs w:val="24"/>
        </w:rPr>
      </w:pPr>
      <w:r w:rsidRPr="00DF52AA">
        <w:rPr>
          <w:rFonts w:ascii="Arial" w:hAnsi="Arial" w:cs="Arial"/>
          <w:sz w:val="24"/>
          <w:szCs w:val="24"/>
        </w:rPr>
        <w:t>3-letnie doświadczenie w zakresie aktyw</w:t>
      </w:r>
      <w:r>
        <w:rPr>
          <w:rFonts w:ascii="Arial" w:hAnsi="Arial" w:cs="Arial"/>
          <w:sz w:val="24"/>
          <w:szCs w:val="24"/>
        </w:rPr>
        <w:t>izacji zawodowej osób młodych (</w:t>
      </w:r>
      <w:r w:rsidRPr="00DF52AA">
        <w:rPr>
          <w:rFonts w:ascii="Arial" w:hAnsi="Arial" w:cs="Arial"/>
          <w:sz w:val="24"/>
          <w:szCs w:val="24"/>
        </w:rPr>
        <w:t>5 pkt</w:t>
      </w:r>
      <w:r>
        <w:rPr>
          <w:rFonts w:ascii="Arial" w:hAnsi="Arial" w:cs="Arial"/>
          <w:sz w:val="24"/>
          <w:szCs w:val="24"/>
        </w:rPr>
        <w:t>),</w:t>
      </w:r>
    </w:p>
    <w:p w14:paraId="50719ABE" w14:textId="092619EA" w:rsidR="00D204D5" w:rsidRDefault="00DF52AA" w:rsidP="00420005">
      <w:pPr>
        <w:pStyle w:val="Akapitzlist"/>
        <w:numPr>
          <w:ilvl w:val="0"/>
          <w:numId w:val="42"/>
        </w:numPr>
        <w:autoSpaceDE w:val="0"/>
        <w:autoSpaceDN w:val="0"/>
        <w:adjustRightInd w:val="0"/>
        <w:spacing w:line="276" w:lineRule="auto"/>
        <w:ind w:left="426" w:hanging="426"/>
        <w:rPr>
          <w:rFonts w:ascii="Arial" w:hAnsi="Arial" w:cs="Arial"/>
          <w:sz w:val="24"/>
          <w:szCs w:val="24"/>
        </w:rPr>
      </w:pPr>
      <w:r w:rsidRPr="00DF52AA">
        <w:rPr>
          <w:rFonts w:ascii="Arial" w:hAnsi="Arial" w:cs="Arial"/>
          <w:sz w:val="24"/>
          <w:szCs w:val="24"/>
        </w:rPr>
        <w:t>3-letnie doświadczenie w realizacji przedsięwzięć niefinansowanych ze środków europejskich, związanych z prowadzeniem aktywizacji zawodowej osób młodych</w:t>
      </w:r>
      <w:r>
        <w:rPr>
          <w:rFonts w:ascii="Arial" w:hAnsi="Arial" w:cs="Arial"/>
          <w:sz w:val="24"/>
          <w:szCs w:val="24"/>
        </w:rPr>
        <w:t xml:space="preserve"> (</w:t>
      </w:r>
      <w:r w:rsidRPr="00DF52AA">
        <w:rPr>
          <w:rFonts w:ascii="Arial" w:hAnsi="Arial" w:cs="Arial"/>
          <w:sz w:val="24"/>
          <w:szCs w:val="24"/>
        </w:rPr>
        <w:t>10 pkt</w:t>
      </w:r>
      <w:r>
        <w:rPr>
          <w:rFonts w:ascii="Arial" w:hAnsi="Arial" w:cs="Arial"/>
          <w:sz w:val="24"/>
          <w:szCs w:val="24"/>
        </w:rPr>
        <w:t>).</w:t>
      </w:r>
    </w:p>
    <w:p w14:paraId="378B7845" w14:textId="77777777" w:rsidR="00B12AF6" w:rsidRDefault="00B12AF6" w:rsidP="00D12488">
      <w:pPr>
        <w:autoSpaceDE w:val="0"/>
        <w:autoSpaceDN w:val="0"/>
        <w:adjustRightInd w:val="0"/>
        <w:spacing w:line="276" w:lineRule="auto"/>
        <w:rPr>
          <w:rFonts w:ascii="Arial" w:hAnsi="Arial" w:cs="Arial"/>
          <w:sz w:val="24"/>
          <w:szCs w:val="24"/>
        </w:rPr>
      </w:pPr>
    </w:p>
    <w:p w14:paraId="34B58A9E" w14:textId="6EBCEAAC" w:rsidR="00D4269F" w:rsidRDefault="00A4611B" w:rsidP="000610C9">
      <w:pPr>
        <w:pStyle w:val="Akapitzlist"/>
        <w:numPr>
          <w:ilvl w:val="0"/>
          <w:numId w:val="4"/>
        </w:numPr>
        <w:autoSpaceDE w:val="0"/>
        <w:autoSpaceDN w:val="0"/>
        <w:adjustRightInd w:val="0"/>
        <w:spacing w:line="276" w:lineRule="auto"/>
        <w:ind w:left="426"/>
        <w:rPr>
          <w:rFonts w:ascii="Arial" w:hAnsi="Arial" w:cs="Arial"/>
          <w:sz w:val="24"/>
          <w:szCs w:val="24"/>
        </w:rPr>
      </w:pPr>
      <w:r>
        <w:rPr>
          <w:rFonts w:ascii="Arial" w:hAnsi="Arial" w:cs="Arial"/>
          <w:sz w:val="24"/>
          <w:szCs w:val="24"/>
        </w:rPr>
        <w:t>W ramach konkursu premiowane będą projekty, w których p</w:t>
      </w:r>
      <w:r w:rsidRPr="00D204D5">
        <w:rPr>
          <w:rFonts w:ascii="Arial" w:hAnsi="Arial" w:cs="Arial"/>
          <w:sz w:val="24"/>
          <w:szCs w:val="24"/>
        </w:rPr>
        <w:t>rojektodawca</w:t>
      </w:r>
      <w:r w:rsidRPr="00A4611B">
        <w:rPr>
          <w:rFonts w:ascii="Arial" w:hAnsi="Arial" w:cs="Arial"/>
          <w:sz w:val="24"/>
          <w:szCs w:val="24"/>
        </w:rPr>
        <w:t xml:space="preserve"> </w:t>
      </w:r>
      <w:r>
        <w:rPr>
          <w:rFonts w:ascii="Arial" w:hAnsi="Arial" w:cs="Arial"/>
          <w:sz w:val="24"/>
          <w:szCs w:val="24"/>
        </w:rPr>
        <w:t>w</w:t>
      </w:r>
      <w:r w:rsidRPr="00A4611B">
        <w:rPr>
          <w:rFonts w:ascii="Arial" w:hAnsi="Arial" w:cs="Arial"/>
          <w:sz w:val="24"/>
          <w:szCs w:val="24"/>
        </w:rPr>
        <w:t xml:space="preserve"> chwili złożenia wniosku o dofinansowanie posiada status organizacji pożytku publicznego</w:t>
      </w:r>
      <w:r>
        <w:rPr>
          <w:rFonts w:ascii="Arial" w:hAnsi="Arial" w:cs="Arial"/>
          <w:sz w:val="24"/>
          <w:szCs w:val="24"/>
        </w:rPr>
        <w:t xml:space="preserve"> (</w:t>
      </w:r>
      <w:r w:rsidR="00B12AF6">
        <w:rPr>
          <w:rFonts w:ascii="Arial" w:hAnsi="Arial" w:cs="Arial"/>
          <w:sz w:val="24"/>
          <w:szCs w:val="24"/>
        </w:rPr>
        <w:t>10</w:t>
      </w:r>
      <w:r>
        <w:rPr>
          <w:rFonts w:ascii="Arial" w:hAnsi="Arial" w:cs="Arial"/>
          <w:sz w:val="24"/>
          <w:szCs w:val="24"/>
        </w:rPr>
        <w:t xml:space="preserve"> pkt)</w:t>
      </w:r>
      <w:r w:rsidRPr="00A4611B">
        <w:rPr>
          <w:rFonts w:ascii="Arial" w:hAnsi="Arial" w:cs="Arial"/>
          <w:sz w:val="24"/>
          <w:szCs w:val="24"/>
        </w:rPr>
        <w:t>.</w:t>
      </w:r>
    </w:p>
    <w:p w14:paraId="7905EFBD" w14:textId="77777777" w:rsidR="00D4269F" w:rsidRDefault="00D4269F" w:rsidP="00D12488">
      <w:pPr>
        <w:pStyle w:val="Akapitzlist"/>
        <w:autoSpaceDE w:val="0"/>
        <w:autoSpaceDN w:val="0"/>
        <w:adjustRightInd w:val="0"/>
        <w:spacing w:line="276" w:lineRule="auto"/>
        <w:ind w:left="426"/>
        <w:rPr>
          <w:rFonts w:ascii="Arial" w:hAnsi="Arial" w:cs="Arial"/>
          <w:sz w:val="24"/>
          <w:szCs w:val="24"/>
        </w:rPr>
      </w:pPr>
    </w:p>
    <w:p w14:paraId="03104928" w14:textId="685AD3A1" w:rsidR="00D4269F" w:rsidRDefault="00D4269F" w:rsidP="000610C9">
      <w:pPr>
        <w:pStyle w:val="Akapitzlist"/>
        <w:numPr>
          <w:ilvl w:val="0"/>
          <w:numId w:val="4"/>
        </w:numPr>
        <w:autoSpaceDE w:val="0"/>
        <w:autoSpaceDN w:val="0"/>
        <w:adjustRightInd w:val="0"/>
        <w:spacing w:line="276" w:lineRule="auto"/>
        <w:ind w:left="426"/>
        <w:rPr>
          <w:rFonts w:ascii="Arial" w:hAnsi="Arial" w:cs="Arial"/>
          <w:sz w:val="24"/>
          <w:szCs w:val="24"/>
        </w:rPr>
      </w:pPr>
      <w:r>
        <w:rPr>
          <w:rFonts w:ascii="Arial" w:hAnsi="Arial" w:cs="Arial"/>
          <w:sz w:val="24"/>
          <w:szCs w:val="24"/>
        </w:rPr>
        <w:t xml:space="preserve">Jeżeli </w:t>
      </w:r>
      <w:r w:rsidRPr="00D4269F">
        <w:rPr>
          <w:rFonts w:ascii="Arial" w:hAnsi="Arial" w:cs="Arial"/>
          <w:sz w:val="24"/>
          <w:szCs w:val="24"/>
        </w:rPr>
        <w:t>Wnioskodawca zapewni, że do realizacji projektu zostanie zatrudniona osoba z niepełnosprawnością</w:t>
      </w:r>
      <w:r>
        <w:rPr>
          <w:rFonts w:ascii="Arial" w:hAnsi="Arial" w:cs="Arial"/>
          <w:sz w:val="24"/>
          <w:szCs w:val="24"/>
        </w:rPr>
        <w:t xml:space="preserve"> w wymiarze co najmniej ½ etatu, uzyska 5 pkt za spełnienie kryterium premiującego.</w:t>
      </w:r>
    </w:p>
    <w:p w14:paraId="7F75ADD6" w14:textId="77777777" w:rsidR="00BB2518" w:rsidRDefault="00BB2518" w:rsidP="00DA6DCF">
      <w:pPr>
        <w:pStyle w:val="Akapitzlist"/>
        <w:autoSpaceDE w:val="0"/>
        <w:autoSpaceDN w:val="0"/>
        <w:adjustRightInd w:val="0"/>
        <w:spacing w:line="276" w:lineRule="auto"/>
        <w:ind w:left="426"/>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3305F28D" w14:textId="77777777" w:rsidTr="001C11B2">
        <w:tc>
          <w:tcPr>
            <w:tcW w:w="9060" w:type="dxa"/>
            <w:shd w:val="clear" w:color="auto" w:fill="B4C6E7" w:themeFill="accent5" w:themeFillTint="66"/>
            <w:vAlign w:val="center"/>
          </w:tcPr>
          <w:p w14:paraId="4E01B83E" w14:textId="05D94E02" w:rsidR="005C6240" w:rsidRPr="009869B0" w:rsidRDefault="005C6240" w:rsidP="009869B0">
            <w:pPr>
              <w:pStyle w:val="Nagwek2"/>
              <w:spacing w:before="0"/>
              <w:rPr>
                <w:rFonts w:ascii="Arial" w:hAnsi="Arial" w:cs="Arial"/>
              </w:rPr>
            </w:pPr>
            <w:bookmarkStart w:id="9" w:name="_Toc63928868"/>
            <w:r w:rsidRPr="009869B0">
              <w:rPr>
                <w:rFonts w:ascii="Arial" w:hAnsi="Arial" w:cs="Arial"/>
              </w:rPr>
              <w:t>2.2 Typy projektów możliwe do realizacji</w:t>
            </w:r>
            <w:bookmarkEnd w:id="9"/>
          </w:p>
        </w:tc>
      </w:tr>
    </w:tbl>
    <w:p w14:paraId="0636CCCA" w14:textId="77777777" w:rsidR="005C6240" w:rsidRPr="009869B0" w:rsidRDefault="005C6240" w:rsidP="009869B0">
      <w:pPr>
        <w:autoSpaceDE w:val="0"/>
        <w:autoSpaceDN w:val="0"/>
        <w:adjustRightInd w:val="0"/>
        <w:ind w:left="426"/>
        <w:rPr>
          <w:rFonts w:ascii="Arial" w:hAnsi="Arial" w:cs="Arial"/>
          <w:i/>
          <w:iCs/>
          <w:sz w:val="24"/>
          <w:szCs w:val="24"/>
        </w:rPr>
      </w:pPr>
    </w:p>
    <w:p w14:paraId="4B7AE225" w14:textId="49BC9201" w:rsidR="00AA2B25" w:rsidRPr="009869B0" w:rsidRDefault="00AA2B25" w:rsidP="00D12488">
      <w:pPr>
        <w:spacing w:line="276" w:lineRule="auto"/>
        <w:rPr>
          <w:rFonts w:ascii="Arial" w:hAnsi="Arial" w:cs="Arial"/>
          <w:sz w:val="24"/>
          <w:szCs w:val="24"/>
        </w:rPr>
      </w:pPr>
      <w:r w:rsidRPr="009869B0">
        <w:rPr>
          <w:rFonts w:ascii="Arial" w:hAnsi="Arial" w:cs="Arial"/>
          <w:sz w:val="24"/>
          <w:szCs w:val="24"/>
        </w:rPr>
        <w:t>Przedmiotem niniejszego konkursu jest realizacja projektów</w:t>
      </w:r>
      <w:r w:rsidR="00ED79DF">
        <w:rPr>
          <w:rFonts w:ascii="Arial" w:hAnsi="Arial" w:cs="Arial"/>
          <w:sz w:val="24"/>
          <w:szCs w:val="24"/>
        </w:rPr>
        <w:t>,</w:t>
      </w:r>
      <w:r w:rsidRPr="009869B0">
        <w:rPr>
          <w:rFonts w:ascii="Arial" w:hAnsi="Arial" w:cs="Arial"/>
          <w:sz w:val="24"/>
          <w:szCs w:val="24"/>
        </w:rPr>
        <w:t xml:space="preserve"> dla których celem ma być zwiększenie możliwości zatrudnienia osób młodych do 29 roku życia, w tym w szczególności osób bez pracy, które nie uczestniczą w kształceniu i szkoleniu (tzw. młodzież NEET).</w:t>
      </w:r>
    </w:p>
    <w:p w14:paraId="4414561B" w14:textId="77777777" w:rsidR="00AA2B25" w:rsidRPr="009869B0" w:rsidRDefault="00AA2B25" w:rsidP="00D12488">
      <w:pPr>
        <w:spacing w:line="276" w:lineRule="auto"/>
        <w:rPr>
          <w:rFonts w:ascii="Arial" w:hAnsi="Arial" w:cs="Arial"/>
          <w:sz w:val="24"/>
          <w:szCs w:val="24"/>
        </w:rPr>
      </w:pPr>
    </w:p>
    <w:p w14:paraId="7F5B1262" w14:textId="1D1ABCBA" w:rsidR="005C6240" w:rsidRPr="009869B0" w:rsidRDefault="005C6240" w:rsidP="00D12488">
      <w:pPr>
        <w:spacing w:line="276" w:lineRule="auto"/>
        <w:rPr>
          <w:rFonts w:ascii="Arial" w:hAnsi="Arial" w:cs="Arial"/>
          <w:sz w:val="24"/>
          <w:szCs w:val="24"/>
        </w:rPr>
      </w:pPr>
      <w:r w:rsidRPr="009869B0">
        <w:rPr>
          <w:rFonts w:ascii="Arial" w:hAnsi="Arial" w:cs="Arial"/>
          <w:sz w:val="24"/>
          <w:szCs w:val="24"/>
        </w:rPr>
        <w:t>W ramach niniejszego konkursu ogłoszony jest nabór na następujące typy projektów:</w:t>
      </w:r>
    </w:p>
    <w:p w14:paraId="63DD31DC" w14:textId="77777777" w:rsidR="005C6240" w:rsidRPr="009869B0" w:rsidRDefault="005C6240" w:rsidP="00D12488">
      <w:pPr>
        <w:spacing w:line="276" w:lineRule="auto"/>
        <w:rPr>
          <w:rFonts w:ascii="Arial" w:hAnsi="Arial" w:cs="Arial"/>
          <w:sz w:val="24"/>
          <w:szCs w:val="24"/>
          <w:u w:val="single"/>
        </w:rPr>
      </w:pPr>
    </w:p>
    <w:p w14:paraId="46D8665F" w14:textId="77777777" w:rsidR="00993D5A" w:rsidRPr="00993D5A" w:rsidRDefault="00993D5A" w:rsidP="00D12488">
      <w:pPr>
        <w:spacing w:line="276" w:lineRule="auto"/>
        <w:rPr>
          <w:rFonts w:ascii="Arial" w:hAnsi="Arial" w:cs="Arial"/>
          <w:sz w:val="24"/>
          <w:szCs w:val="24"/>
        </w:rPr>
      </w:pPr>
      <w:r w:rsidRPr="00993D5A">
        <w:rPr>
          <w:rFonts w:ascii="Arial" w:hAnsi="Arial" w:cs="Arial"/>
          <w:sz w:val="24"/>
          <w:szCs w:val="24"/>
        </w:rPr>
        <w:t>TYP PROJEKTU 1 – PROJEKTY Z ZAKRESU KOMPLEKSOWEJ AKTYWIZACJI ZAWODOWEJ</w:t>
      </w:r>
    </w:p>
    <w:p w14:paraId="21E69ED8" w14:textId="77777777" w:rsidR="00993D5A" w:rsidRDefault="00993D5A" w:rsidP="00D12488">
      <w:pPr>
        <w:spacing w:line="276" w:lineRule="auto"/>
        <w:rPr>
          <w:rFonts w:ascii="Arial" w:hAnsi="Arial" w:cs="Arial"/>
          <w:sz w:val="24"/>
          <w:szCs w:val="24"/>
        </w:rPr>
      </w:pPr>
    </w:p>
    <w:p w14:paraId="76DC2B17" w14:textId="4D9E950D" w:rsidR="00993D5A" w:rsidRPr="00993D5A" w:rsidRDefault="00993D5A" w:rsidP="00D12488">
      <w:pPr>
        <w:spacing w:line="276" w:lineRule="auto"/>
        <w:rPr>
          <w:rFonts w:ascii="Arial" w:hAnsi="Arial" w:cs="Arial"/>
          <w:sz w:val="24"/>
          <w:szCs w:val="24"/>
        </w:rPr>
      </w:pPr>
      <w:r w:rsidRPr="00993D5A">
        <w:rPr>
          <w:rFonts w:ascii="Arial" w:hAnsi="Arial" w:cs="Arial"/>
          <w:sz w:val="24"/>
          <w:szCs w:val="24"/>
        </w:rPr>
        <w:t>Wsparcie indywidualnej i kompleksowej aktywizacji zawodowo-edukacyjnej osób młodych</w:t>
      </w:r>
      <w:r>
        <w:rPr>
          <w:rFonts w:ascii="Arial" w:hAnsi="Arial" w:cs="Arial"/>
          <w:sz w:val="24"/>
          <w:szCs w:val="24"/>
        </w:rPr>
        <w:t xml:space="preserve"> realizowane jest </w:t>
      </w:r>
      <w:r w:rsidRPr="00993D5A">
        <w:rPr>
          <w:rFonts w:ascii="Arial" w:hAnsi="Arial" w:cs="Arial"/>
          <w:sz w:val="24"/>
          <w:szCs w:val="24"/>
        </w:rPr>
        <w:t>poprzez:</w:t>
      </w:r>
    </w:p>
    <w:p w14:paraId="59C33BB1" w14:textId="77777777" w:rsidR="00993D5A" w:rsidRDefault="00993D5A" w:rsidP="00D12488">
      <w:pPr>
        <w:pStyle w:val="Akapitzlist"/>
        <w:spacing w:line="276" w:lineRule="auto"/>
        <w:rPr>
          <w:rFonts w:ascii="Arial" w:hAnsi="Arial" w:cs="Arial"/>
          <w:sz w:val="24"/>
          <w:szCs w:val="24"/>
        </w:rPr>
      </w:pPr>
    </w:p>
    <w:p w14:paraId="776E16BA" w14:textId="7FB15270" w:rsidR="00993D5A" w:rsidRPr="00993D5A" w:rsidRDefault="00993D5A" w:rsidP="002578BD">
      <w:pPr>
        <w:pStyle w:val="Akapitzlist"/>
        <w:numPr>
          <w:ilvl w:val="0"/>
          <w:numId w:val="43"/>
        </w:numPr>
        <w:spacing w:line="276" w:lineRule="auto"/>
        <w:ind w:left="426"/>
        <w:rPr>
          <w:rFonts w:ascii="Arial" w:hAnsi="Arial" w:cs="Arial"/>
          <w:sz w:val="24"/>
          <w:szCs w:val="24"/>
        </w:rPr>
      </w:pPr>
      <w:r w:rsidRPr="00993D5A">
        <w:rPr>
          <w:rFonts w:ascii="Arial" w:hAnsi="Arial" w:cs="Arial"/>
          <w:sz w:val="24"/>
          <w:szCs w:val="24"/>
        </w:rPr>
        <w:lastRenderedPageBreak/>
        <w:t>Instrumenty i usługi rynku pracy służące indywidualizacji wsparcia oraz pomocy w</w:t>
      </w:r>
      <w:r w:rsidR="002578BD">
        <w:rPr>
          <w:rFonts w:ascii="Arial" w:hAnsi="Arial" w:cs="Arial"/>
          <w:sz w:val="24"/>
          <w:szCs w:val="24"/>
        </w:rPr>
        <w:t> </w:t>
      </w:r>
      <w:r w:rsidRPr="00993D5A">
        <w:rPr>
          <w:rFonts w:ascii="Arial" w:hAnsi="Arial" w:cs="Arial"/>
          <w:sz w:val="24"/>
          <w:szCs w:val="24"/>
        </w:rPr>
        <w:t>zakresie określenia ścieżki zawodowej:</w:t>
      </w:r>
    </w:p>
    <w:p w14:paraId="556AC3B2" w14:textId="77777777" w:rsidR="00993D5A" w:rsidRPr="00993D5A" w:rsidRDefault="00993D5A" w:rsidP="002578BD">
      <w:pPr>
        <w:pStyle w:val="Akapitzlist"/>
        <w:numPr>
          <w:ilvl w:val="0"/>
          <w:numId w:val="44"/>
        </w:numPr>
        <w:spacing w:line="276" w:lineRule="auto"/>
        <w:ind w:left="426"/>
        <w:rPr>
          <w:rFonts w:ascii="Arial" w:hAnsi="Arial" w:cs="Arial"/>
          <w:sz w:val="24"/>
          <w:szCs w:val="24"/>
        </w:rPr>
      </w:pPr>
      <w:r w:rsidRPr="00993D5A">
        <w:rPr>
          <w:rFonts w:ascii="Arial" w:hAnsi="Arial" w:cs="Arial"/>
          <w:sz w:val="24"/>
          <w:szCs w:val="24"/>
        </w:rPr>
        <w:t xml:space="preserve">identyfikacja potrzeb osób młodych oraz diagnozowanie możliwości w zakresie doskonalenia zawodowego, w tym identyfikacja stopnia oddalenia od rynku pracy osób młodych </w:t>
      </w:r>
      <w:r w:rsidRPr="00993D5A">
        <w:rPr>
          <w:rFonts w:ascii="Arial" w:hAnsi="Arial" w:cs="Arial"/>
          <w:b/>
          <w:sz w:val="24"/>
          <w:szCs w:val="24"/>
        </w:rPr>
        <w:t>(obligatoryjne),</w:t>
      </w:r>
    </w:p>
    <w:p w14:paraId="7BE273AE" w14:textId="77777777" w:rsidR="00993D5A" w:rsidRPr="00993D5A" w:rsidRDefault="00993D5A" w:rsidP="002578BD">
      <w:pPr>
        <w:pStyle w:val="Akapitzlist"/>
        <w:numPr>
          <w:ilvl w:val="0"/>
          <w:numId w:val="44"/>
        </w:numPr>
        <w:spacing w:line="276" w:lineRule="auto"/>
        <w:ind w:left="426"/>
        <w:rPr>
          <w:rFonts w:ascii="Arial" w:hAnsi="Arial" w:cs="Arial"/>
          <w:sz w:val="24"/>
          <w:szCs w:val="24"/>
        </w:rPr>
      </w:pPr>
      <w:r w:rsidRPr="00993D5A">
        <w:rPr>
          <w:rFonts w:ascii="Arial" w:hAnsi="Arial" w:cs="Arial"/>
          <w:sz w:val="24"/>
          <w:szCs w:val="24"/>
        </w:rPr>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p>
    <w:p w14:paraId="5365AAB8" w14:textId="77777777" w:rsidR="00993D5A" w:rsidRDefault="00993D5A" w:rsidP="002578BD">
      <w:pPr>
        <w:spacing w:line="276" w:lineRule="auto"/>
        <w:ind w:left="426" w:hanging="360"/>
        <w:rPr>
          <w:rFonts w:ascii="Arial" w:hAnsi="Arial" w:cs="Arial"/>
          <w:sz w:val="24"/>
          <w:szCs w:val="24"/>
        </w:rPr>
      </w:pPr>
    </w:p>
    <w:p w14:paraId="397CC941" w14:textId="2BA77CA6" w:rsidR="00993D5A" w:rsidRPr="00993D5A" w:rsidRDefault="00993D5A" w:rsidP="002578BD">
      <w:pPr>
        <w:pStyle w:val="Akapitzlist"/>
        <w:numPr>
          <w:ilvl w:val="0"/>
          <w:numId w:val="43"/>
        </w:numPr>
        <w:spacing w:line="276" w:lineRule="auto"/>
        <w:ind w:left="426"/>
        <w:rPr>
          <w:rFonts w:ascii="Arial" w:hAnsi="Arial" w:cs="Arial"/>
          <w:sz w:val="24"/>
          <w:szCs w:val="24"/>
        </w:rPr>
      </w:pPr>
      <w:r w:rsidRPr="00993D5A">
        <w:rPr>
          <w:rFonts w:ascii="Arial" w:hAnsi="Arial" w:cs="Arial"/>
          <w:sz w:val="24"/>
          <w:szCs w:val="24"/>
        </w:rPr>
        <w:t xml:space="preserve">Instrumenty i usługi rynku pracy skierowane do osób, które przedwcześnie opuszczają system edukacji lub osób, u których zidentyfikowano potrzebę uzupełnienia lub zdobycia nowych umiejętności i kompetencji: </w:t>
      </w:r>
    </w:p>
    <w:p w14:paraId="0341A3F3" w14:textId="77777777" w:rsidR="00993D5A" w:rsidRPr="00993D5A" w:rsidRDefault="00993D5A" w:rsidP="002578BD">
      <w:pPr>
        <w:pStyle w:val="Akapitzlist"/>
        <w:numPr>
          <w:ilvl w:val="0"/>
          <w:numId w:val="45"/>
        </w:numPr>
        <w:spacing w:line="276" w:lineRule="auto"/>
        <w:ind w:left="426"/>
        <w:rPr>
          <w:rFonts w:ascii="Arial" w:hAnsi="Arial" w:cs="Arial"/>
          <w:sz w:val="24"/>
          <w:szCs w:val="24"/>
        </w:rPr>
      </w:pPr>
      <w:r w:rsidRPr="00993D5A">
        <w:rPr>
          <w:rFonts w:ascii="Arial" w:hAnsi="Arial" w:cs="Arial"/>
          <w:sz w:val="24"/>
          <w:szCs w:val="24"/>
        </w:rPr>
        <w:t>kontynuacja nauki dla osób młodych, u których zdiagnozowano potrzebę uzupełnienia edukacji formalnej lub potrzebę potwierdzenia kwalifikacji m.in. poprzez odpowiednie egzaminy,</w:t>
      </w:r>
    </w:p>
    <w:p w14:paraId="083B52E2" w14:textId="7CEBC401" w:rsidR="00993D5A" w:rsidRDefault="00993D5A" w:rsidP="002578BD">
      <w:pPr>
        <w:pStyle w:val="Akapitzlist"/>
        <w:numPr>
          <w:ilvl w:val="0"/>
          <w:numId w:val="45"/>
        </w:numPr>
        <w:spacing w:line="276" w:lineRule="auto"/>
        <w:ind w:left="426"/>
        <w:rPr>
          <w:rFonts w:ascii="Arial" w:hAnsi="Arial" w:cs="Arial"/>
          <w:sz w:val="24"/>
          <w:szCs w:val="24"/>
        </w:rPr>
      </w:pPr>
      <w:r w:rsidRPr="00993D5A">
        <w:rPr>
          <w:rFonts w:ascii="Arial" w:hAnsi="Arial" w:cs="Arial"/>
          <w:sz w:val="24"/>
          <w:szCs w:val="24"/>
        </w:rPr>
        <w:t>nabywanie, podwyższanie lub dostosowywanie kompetencji i kwalifikacji, niezbędnych na rynku pracy w kontekście zidentyfikowanych potrzeb osoby, której udzielane jest wsparcie, m.in. poprzez wysokiej jakości szkolenia,</w:t>
      </w:r>
    </w:p>
    <w:p w14:paraId="7BCB5CE3" w14:textId="40F8F233" w:rsidR="00ED5A59" w:rsidRPr="00AA0617" w:rsidRDefault="00ED5A59" w:rsidP="002578BD">
      <w:pPr>
        <w:spacing w:line="276" w:lineRule="auto"/>
        <w:ind w:left="426" w:hanging="360"/>
        <w:rPr>
          <w:rFonts w:ascii="Arial" w:hAnsi="Arial" w:cs="Arial"/>
          <w:sz w:val="24"/>
          <w:szCs w:val="24"/>
        </w:rPr>
      </w:pPr>
    </w:p>
    <w:p w14:paraId="66E76505" w14:textId="3982698E" w:rsidR="00993D5A" w:rsidRPr="00993D5A" w:rsidRDefault="00993D5A" w:rsidP="002578BD">
      <w:pPr>
        <w:pStyle w:val="Akapitzlist"/>
        <w:numPr>
          <w:ilvl w:val="0"/>
          <w:numId w:val="43"/>
        </w:numPr>
        <w:spacing w:line="276" w:lineRule="auto"/>
        <w:ind w:left="426"/>
        <w:rPr>
          <w:rFonts w:ascii="Arial" w:hAnsi="Arial" w:cs="Arial"/>
          <w:sz w:val="24"/>
          <w:szCs w:val="24"/>
        </w:rPr>
      </w:pPr>
      <w:r w:rsidRPr="00993D5A">
        <w:rPr>
          <w:rFonts w:ascii="Arial" w:hAnsi="Arial" w:cs="Arial"/>
          <w:sz w:val="24"/>
          <w:szCs w:val="24"/>
        </w:rPr>
        <w:t>Instrumenty i usługi rynku pracy służące zdobyciu doświadczenia zawodowego wymaganego przez pracodawców:</w:t>
      </w:r>
    </w:p>
    <w:p w14:paraId="561B5523" w14:textId="5E46B428" w:rsidR="00993D5A" w:rsidRPr="00993D5A" w:rsidRDefault="00993D5A" w:rsidP="002578BD">
      <w:pPr>
        <w:pStyle w:val="Akapitzlist"/>
        <w:numPr>
          <w:ilvl w:val="0"/>
          <w:numId w:val="46"/>
        </w:numPr>
        <w:spacing w:line="276" w:lineRule="auto"/>
        <w:ind w:left="426"/>
        <w:rPr>
          <w:rFonts w:ascii="Arial" w:hAnsi="Arial" w:cs="Arial"/>
          <w:sz w:val="24"/>
          <w:szCs w:val="24"/>
        </w:rPr>
      </w:pPr>
      <w:r w:rsidRPr="00993D5A">
        <w:rPr>
          <w:rFonts w:ascii="Arial" w:hAnsi="Arial" w:cs="Arial"/>
          <w:sz w:val="24"/>
          <w:szCs w:val="24"/>
        </w:rPr>
        <w:t>nabywanie lub uzupełnianie doświadczenia zawodowego oraz praktycznych umiejętności w zakresie wykonywania danego zawodu, m.in. poprzez staże i</w:t>
      </w:r>
      <w:r w:rsidR="00D12488">
        <w:rPr>
          <w:rFonts w:ascii="Arial" w:hAnsi="Arial" w:cs="Arial"/>
          <w:sz w:val="24"/>
          <w:szCs w:val="24"/>
        </w:rPr>
        <w:t> </w:t>
      </w:r>
      <w:r w:rsidRPr="00993D5A">
        <w:rPr>
          <w:rFonts w:ascii="Arial" w:hAnsi="Arial" w:cs="Arial"/>
          <w:sz w:val="24"/>
          <w:szCs w:val="24"/>
        </w:rPr>
        <w:t>praktyki, spełniające standardy wskazane w Europejskiej Ramie Jakości Praktyk i Staży,</w:t>
      </w:r>
    </w:p>
    <w:p w14:paraId="719DF295" w14:textId="7BE98196" w:rsidR="00993D5A" w:rsidRDefault="00993D5A" w:rsidP="002578BD">
      <w:pPr>
        <w:pStyle w:val="Akapitzlist"/>
        <w:numPr>
          <w:ilvl w:val="0"/>
          <w:numId w:val="46"/>
        </w:numPr>
        <w:spacing w:line="276" w:lineRule="auto"/>
        <w:ind w:left="426"/>
        <w:rPr>
          <w:rFonts w:ascii="Arial" w:hAnsi="Arial" w:cs="Arial"/>
          <w:sz w:val="24"/>
          <w:szCs w:val="24"/>
        </w:rPr>
      </w:pPr>
      <w:r w:rsidRPr="00993D5A">
        <w:rPr>
          <w:rFonts w:ascii="Arial" w:hAnsi="Arial" w:cs="Arial"/>
          <w:sz w:val="24"/>
          <w:szCs w:val="24"/>
        </w:rPr>
        <w:t>wsparcie zatrudnienia osoby młodej u przedsiębiorcy lub innego pracodawcy, stanowiące zachętę do zatrudnienia, m.in. poprzez refundację wyposażenia lub doposażenia stanowiska pracy,</w:t>
      </w:r>
    </w:p>
    <w:p w14:paraId="481D44D0" w14:textId="77777777" w:rsidR="00993D5A" w:rsidRPr="00993D5A" w:rsidRDefault="00993D5A" w:rsidP="002578BD">
      <w:pPr>
        <w:pStyle w:val="Akapitzlist"/>
        <w:spacing w:line="276" w:lineRule="auto"/>
        <w:ind w:left="426" w:hanging="360"/>
        <w:rPr>
          <w:rFonts w:ascii="Arial" w:hAnsi="Arial" w:cs="Arial"/>
          <w:sz w:val="24"/>
          <w:szCs w:val="24"/>
        </w:rPr>
      </w:pPr>
    </w:p>
    <w:p w14:paraId="53703A49" w14:textId="77556206" w:rsidR="00993D5A" w:rsidRPr="00993D5A" w:rsidRDefault="00993D5A" w:rsidP="002578BD">
      <w:pPr>
        <w:pStyle w:val="Akapitzlist"/>
        <w:numPr>
          <w:ilvl w:val="0"/>
          <w:numId w:val="43"/>
        </w:numPr>
        <w:spacing w:line="276" w:lineRule="auto"/>
        <w:ind w:left="426"/>
        <w:rPr>
          <w:rFonts w:ascii="Arial" w:hAnsi="Arial" w:cs="Arial"/>
          <w:sz w:val="24"/>
          <w:szCs w:val="24"/>
        </w:rPr>
      </w:pPr>
      <w:r w:rsidRPr="00993D5A">
        <w:rPr>
          <w:rFonts w:ascii="Arial" w:hAnsi="Arial" w:cs="Arial"/>
          <w:sz w:val="24"/>
          <w:szCs w:val="24"/>
        </w:rPr>
        <w:t>Instrumenty i usługi rynku pracy służące wsparciu mobilności międzysektorowej i</w:t>
      </w:r>
      <w:r w:rsidR="00D12488">
        <w:rPr>
          <w:rFonts w:ascii="Arial" w:hAnsi="Arial" w:cs="Arial"/>
          <w:sz w:val="24"/>
          <w:szCs w:val="24"/>
        </w:rPr>
        <w:t> </w:t>
      </w:r>
      <w:r w:rsidRPr="00993D5A">
        <w:rPr>
          <w:rFonts w:ascii="Arial" w:hAnsi="Arial" w:cs="Arial"/>
          <w:sz w:val="24"/>
          <w:szCs w:val="24"/>
        </w:rPr>
        <w:t>geograficznej (uwzględniając mobilność zawodową na europejskim rynku pracy za pośrednictwem sieci EURES):</w:t>
      </w:r>
    </w:p>
    <w:p w14:paraId="1378DB9D" w14:textId="03DB4D0C" w:rsidR="00993D5A" w:rsidRPr="00993D5A" w:rsidRDefault="00993D5A" w:rsidP="002578BD">
      <w:pPr>
        <w:pStyle w:val="Akapitzlist"/>
        <w:numPr>
          <w:ilvl w:val="0"/>
          <w:numId w:val="47"/>
        </w:numPr>
        <w:spacing w:line="276" w:lineRule="auto"/>
        <w:ind w:left="426"/>
        <w:rPr>
          <w:rFonts w:ascii="Arial" w:hAnsi="Arial" w:cs="Arial"/>
          <w:sz w:val="24"/>
          <w:szCs w:val="24"/>
        </w:rPr>
      </w:pPr>
      <w:r w:rsidRPr="00993D5A">
        <w:rPr>
          <w:rFonts w:ascii="Arial" w:hAnsi="Arial" w:cs="Arial"/>
          <w:sz w:val="24"/>
          <w:szCs w:val="24"/>
        </w:rPr>
        <w:t>wsparcie mobilności międzysektorowej dla osób, które mają trudności ze znalezieniem zatrudnienia w sektorze lub branży, m.in. poprzez zmianę lub uzupełnienie kompetencji lub kwalifikacji pozwalających na podjęcie zatrudnienia w innym sektorze, min. poprzez praktyki, staże i szkolenia, spełniające standardy wyznaczone dla tych usług (np. Europejska i Polska Rama Jakości Praktyk i</w:t>
      </w:r>
      <w:r w:rsidR="00D12488">
        <w:rPr>
          <w:rFonts w:ascii="Arial" w:hAnsi="Arial" w:cs="Arial"/>
          <w:sz w:val="24"/>
          <w:szCs w:val="24"/>
        </w:rPr>
        <w:t> </w:t>
      </w:r>
      <w:r w:rsidRPr="00993D5A">
        <w:rPr>
          <w:rFonts w:ascii="Arial" w:hAnsi="Arial" w:cs="Arial"/>
          <w:sz w:val="24"/>
          <w:szCs w:val="24"/>
        </w:rPr>
        <w:t>Staży),</w:t>
      </w:r>
    </w:p>
    <w:p w14:paraId="1E8DC864" w14:textId="39CBFB2A" w:rsidR="00993D5A" w:rsidRDefault="00993D5A" w:rsidP="002578BD">
      <w:pPr>
        <w:pStyle w:val="Akapitzlist"/>
        <w:numPr>
          <w:ilvl w:val="0"/>
          <w:numId w:val="47"/>
        </w:numPr>
        <w:spacing w:line="276" w:lineRule="auto"/>
        <w:ind w:left="426"/>
        <w:rPr>
          <w:rFonts w:ascii="Arial" w:hAnsi="Arial" w:cs="Arial"/>
          <w:sz w:val="24"/>
          <w:szCs w:val="24"/>
        </w:rPr>
      </w:pPr>
      <w:r w:rsidRPr="00993D5A">
        <w:rPr>
          <w:rFonts w:ascii="Arial" w:hAnsi="Arial" w:cs="Arial"/>
          <w:sz w:val="24"/>
          <w:szCs w:val="24"/>
        </w:rPr>
        <w:t xml:space="preserve">wsparcie mobilności geograficznej dla osób młodych, u których zidentyfikowano problem z zatrudnieniem w miejscu zamieszkania, m.in. poprzez pokrycie kosztów dojazdu do pracy lub wstępnego zagospodarowania w nowym miejscu </w:t>
      </w:r>
      <w:r w:rsidRPr="00993D5A">
        <w:rPr>
          <w:rFonts w:ascii="Arial" w:hAnsi="Arial" w:cs="Arial"/>
          <w:sz w:val="24"/>
          <w:szCs w:val="24"/>
        </w:rPr>
        <w:lastRenderedPageBreak/>
        <w:t>zamieszkania, m.in. poprzez finansowanie kosztów dojazdu, zapewnienie środków na zasiedlenie,</w:t>
      </w:r>
    </w:p>
    <w:p w14:paraId="616F3C7E" w14:textId="77777777" w:rsidR="00993D5A" w:rsidRPr="00993D5A" w:rsidRDefault="00993D5A" w:rsidP="00D12488">
      <w:pPr>
        <w:pStyle w:val="Akapitzlist"/>
        <w:spacing w:line="276" w:lineRule="auto"/>
        <w:ind w:left="426" w:hanging="360"/>
        <w:rPr>
          <w:rFonts w:ascii="Arial" w:hAnsi="Arial" w:cs="Arial"/>
          <w:sz w:val="24"/>
          <w:szCs w:val="24"/>
        </w:rPr>
      </w:pPr>
    </w:p>
    <w:p w14:paraId="404D5A34" w14:textId="023205E9" w:rsidR="00993D5A" w:rsidRPr="00993D5A" w:rsidRDefault="00993D5A" w:rsidP="00420005">
      <w:pPr>
        <w:pStyle w:val="Akapitzlist"/>
        <w:numPr>
          <w:ilvl w:val="0"/>
          <w:numId w:val="43"/>
        </w:numPr>
        <w:spacing w:line="276" w:lineRule="auto"/>
        <w:ind w:left="426"/>
        <w:rPr>
          <w:rFonts w:ascii="Arial" w:hAnsi="Arial" w:cs="Arial"/>
          <w:sz w:val="24"/>
          <w:szCs w:val="24"/>
        </w:rPr>
      </w:pPr>
      <w:r w:rsidRPr="00993D5A">
        <w:rPr>
          <w:rFonts w:ascii="Arial" w:hAnsi="Arial" w:cs="Arial"/>
          <w:sz w:val="24"/>
          <w:szCs w:val="24"/>
        </w:rPr>
        <w:t>Instrumenty i usługi rynku pracy skierowane do osób z niepełnosprawnościami:</w:t>
      </w:r>
    </w:p>
    <w:p w14:paraId="728A475E" w14:textId="22A3C683" w:rsidR="00993D5A" w:rsidRPr="00993D5A" w:rsidRDefault="00993D5A" w:rsidP="00420005">
      <w:pPr>
        <w:pStyle w:val="Akapitzlist"/>
        <w:numPr>
          <w:ilvl w:val="0"/>
          <w:numId w:val="48"/>
        </w:numPr>
        <w:spacing w:line="276" w:lineRule="auto"/>
        <w:ind w:left="426"/>
        <w:rPr>
          <w:rFonts w:ascii="Arial" w:hAnsi="Arial" w:cs="Arial"/>
          <w:sz w:val="24"/>
          <w:szCs w:val="24"/>
        </w:rPr>
      </w:pPr>
      <w:r w:rsidRPr="00993D5A">
        <w:rPr>
          <w:rFonts w:ascii="Arial" w:hAnsi="Arial" w:cs="Arial"/>
          <w:sz w:val="24"/>
          <w:szCs w:val="24"/>
        </w:rPr>
        <w:t>niwelowanie barier jakie napotykają osoby młode z niepełnosprawnościami w</w:t>
      </w:r>
      <w:r w:rsidR="00D12488">
        <w:rPr>
          <w:rFonts w:ascii="Arial" w:hAnsi="Arial" w:cs="Arial"/>
          <w:sz w:val="24"/>
          <w:szCs w:val="24"/>
        </w:rPr>
        <w:t> </w:t>
      </w:r>
      <w:r w:rsidRPr="00993D5A">
        <w:rPr>
          <w:rFonts w:ascii="Arial" w:hAnsi="Arial" w:cs="Arial"/>
          <w:sz w:val="24"/>
          <w:szCs w:val="24"/>
        </w:rPr>
        <w:t>zakresie zdobycia i utrzymania zatrudnienia, m.in. poprzez finansowanie pracy asystenta osoby niepełnosprawnej, którego praca spełnia standardy wyznaczone dla takiej usługi i doposażenie stanowiska pracy do potrzeb osób z niepełnosprawnościami.</w:t>
      </w:r>
    </w:p>
    <w:p w14:paraId="48E79D95" w14:textId="77777777" w:rsidR="00D204D5" w:rsidRDefault="00D204D5" w:rsidP="00D12488">
      <w:pPr>
        <w:spacing w:line="276" w:lineRule="auto"/>
        <w:rPr>
          <w:rFonts w:ascii="Arial" w:hAnsi="Arial" w:cs="Arial"/>
          <w:i/>
          <w:sz w:val="24"/>
          <w:szCs w:val="24"/>
        </w:rPr>
      </w:pPr>
    </w:p>
    <w:p w14:paraId="4972F384" w14:textId="48805E0A" w:rsidR="00993D5A" w:rsidRPr="00B12AF6" w:rsidRDefault="00B12AF6" w:rsidP="00B12AF6">
      <w:pPr>
        <w:spacing w:line="276" w:lineRule="auto"/>
        <w:rPr>
          <w:rFonts w:ascii="Arial" w:hAnsi="Arial" w:cs="Arial"/>
          <w:sz w:val="24"/>
          <w:szCs w:val="24"/>
        </w:rPr>
      </w:pPr>
      <w:r>
        <w:rPr>
          <w:rFonts w:ascii="Arial" w:hAnsi="Arial" w:cs="Arial"/>
          <w:sz w:val="24"/>
          <w:szCs w:val="24"/>
        </w:rPr>
        <w:t xml:space="preserve">Należy pamiętać, że </w:t>
      </w:r>
      <w:r w:rsidR="00993D5A" w:rsidRPr="00B12AF6">
        <w:rPr>
          <w:rFonts w:ascii="Arial" w:hAnsi="Arial" w:cs="Arial"/>
          <w:sz w:val="24"/>
          <w:szCs w:val="24"/>
        </w:rPr>
        <w:t>wsparcie realizowane w projekcie ma mieć charakter indywidualnej i</w:t>
      </w:r>
      <w:r w:rsidR="00A316F2" w:rsidRPr="00B12AF6">
        <w:rPr>
          <w:rFonts w:ascii="Arial" w:hAnsi="Arial" w:cs="Arial"/>
          <w:sz w:val="24"/>
          <w:szCs w:val="24"/>
        </w:rPr>
        <w:t> </w:t>
      </w:r>
      <w:r w:rsidR="00993D5A" w:rsidRPr="00B12AF6">
        <w:rPr>
          <w:rFonts w:ascii="Arial" w:hAnsi="Arial" w:cs="Arial"/>
          <w:sz w:val="24"/>
          <w:szCs w:val="24"/>
        </w:rPr>
        <w:t xml:space="preserve">kompleksowej aktywizacji zawodowo-edukacyjnej i ma być realizowane zgodnie z wymogami określonymi w </w:t>
      </w:r>
      <w:r w:rsidR="00993D5A" w:rsidRPr="00B12AF6">
        <w:rPr>
          <w:rFonts w:ascii="Arial" w:hAnsi="Arial" w:cs="Arial"/>
          <w:i/>
          <w:sz w:val="24"/>
          <w:szCs w:val="24"/>
        </w:rPr>
        <w:t>Metodyce wyliczenia stawki jednostkowej aktywizacji zawodowej osób młodych niepracujących oraz stawki jednostkowej wsparcia  osób młodych pracujących w ramach Programu Operacyjnego W</w:t>
      </w:r>
      <w:r w:rsidR="002578BD">
        <w:rPr>
          <w:rFonts w:ascii="Arial" w:hAnsi="Arial" w:cs="Arial"/>
          <w:i/>
          <w:sz w:val="24"/>
          <w:szCs w:val="24"/>
        </w:rPr>
        <w:t>iedza Edukacja Rozwój 2014-2020.</w:t>
      </w:r>
    </w:p>
    <w:p w14:paraId="272A66FC" w14:textId="3B855D1E" w:rsidR="00D4269F" w:rsidRDefault="00D4269F" w:rsidP="00D12488">
      <w:pPr>
        <w:spacing w:line="276" w:lineRule="auto"/>
        <w:rPr>
          <w:rFonts w:ascii="Arial" w:hAnsi="Arial" w:cs="Arial"/>
          <w:sz w:val="24"/>
          <w:szCs w:val="24"/>
        </w:rPr>
      </w:pPr>
    </w:p>
    <w:p w14:paraId="1F6AA31F" w14:textId="1A61D5C0" w:rsidR="00D4269F" w:rsidRDefault="00D4269F" w:rsidP="00D12488">
      <w:pPr>
        <w:spacing w:line="276" w:lineRule="auto"/>
        <w:rPr>
          <w:rFonts w:ascii="Arial" w:hAnsi="Arial" w:cs="Arial"/>
          <w:sz w:val="24"/>
          <w:szCs w:val="24"/>
        </w:rPr>
      </w:pPr>
      <w:r>
        <w:rPr>
          <w:rFonts w:ascii="Arial" w:hAnsi="Arial" w:cs="Arial"/>
          <w:sz w:val="24"/>
          <w:szCs w:val="24"/>
        </w:rPr>
        <w:t xml:space="preserve">Jeżeli </w:t>
      </w:r>
      <w:r w:rsidRPr="00D4269F">
        <w:rPr>
          <w:rFonts w:ascii="Arial" w:hAnsi="Arial" w:cs="Arial"/>
          <w:sz w:val="24"/>
          <w:szCs w:val="24"/>
        </w:rPr>
        <w:t>Beneficjent zapewni wykorzystanie niestandardowych metod docierania / rekrutacji do proj</w:t>
      </w:r>
      <w:r>
        <w:rPr>
          <w:rFonts w:ascii="Arial" w:hAnsi="Arial" w:cs="Arial"/>
          <w:sz w:val="24"/>
          <w:szCs w:val="24"/>
        </w:rPr>
        <w:t xml:space="preserve">ektu potencjalnych uczestników uzyska </w:t>
      </w:r>
      <w:r w:rsidR="00B12AF6">
        <w:rPr>
          <w:rFonts w:ascii="Arial" w:hAnsi="Arial" w:cs="Arial"/>
          <w:sz w:val="24"/>
          <w:szCs w:val="24"/>
        </w:rPr>
        <w:t>5</w:t>
      </w:r>
      <w:r>
        <w:rPr>
          <w:rFonts w:ascii="Arial" w:hAnsi="Arial" w:cs="Arial"/>
          <w:sz w:val="24"/>
          <w:szCs w:val="24"/>
        </w:rPr>
        <w:t xml:space="preserve"> pkt za spełnianie kryterium premiującego.</w:t>
      </w:r>
    </w:p>
    <w:p w14:paraId="6DBE07CB" w14:textId="77777777" w:rsidR="00D4269F" w:rsidRDefault="00D4269F" w:rsidP="00D12488">
      <w:pPr>
        <w:spacing w:line="276" w:lineRule="auto"/>
        <w:rPr>
          <w:rFonts w:ascii="Arial" w:hAnsi="Arial" w:cs="Arial"/>
          <w:sz w:val="24"/>
          <w:szCs w:val="24"/>
        </w:rPr>
      </w:pPr>
    </w:p>
    <w:p w14:paraId="263E54A8" w14:textId="4FBC921A" w:rsidR="00D204D5" w:rsidRDefault="00D4269F" w:rsidP="00D12488">
      <w:pPr>
        <w:spacing w:line="276" w:lineRule="auto"/>
        <w:rPr>
          <w:rFonts w:ascii="Arial" w:hAnsi="Arial" w:cs="Arial"/>
          <w:sz w:val="24"/>
          <w:szCs w:val="24"/>
        </w:rPr>
      </w:pPr>
      <w:r>
        <w:rPr>
          <w:rFonts w:ascii="Arial" w:hAnsi="Arial" w:cs="Arial"/>
          <w:sz w:val="24"/>
          <w:szCs w:val="24"/>
        </w:rPr>
        <w:t>Niestandardowe metody docierania / rekrutacji do projektu opisano w dokumencie pt. „</w:t>
      </w:r>
      <w:r w:rsidRPr="00D4269F">
        <w:rPr>
          <w:rFonts w:ascii="Arial" w:hAnsi="Arial" w:cs="Arial"/>
          <w:sz w:val="24"/>
          <w:szCs w:val="24"/>
        </w:rPr>
        <w:t>Wykorzystanie niestandardowych metod docierania do osób młodych na przykładzie osób z grupy NEET</w:t>
      </w:r>
      <w:r>
        <w:rPr>
          <w:rFonts w:ascii="Arial" w:hAnsi="Arial" w:cs="Arial"/>
          <w:sz w:val="24"/>
          <w:szCs w:val="24"/>
        </w:rPr>
        <w:t xml:space="preserve">” </w:t>
      </w:r>
      <w:r w:rsidRPr="00DF30B0">
        <w:rPr>
          <w:rFonts w:ascii="Arial" w:hAnsi="Arial" w:cs="Arial"/>
          <w:sz w:val="24"/>
          <w:szCs w:val="24"/>
        </w:rPr>
        <w:t xml:space="preserve">– dokument stanowi załącznik </w:t>
      </w:r>
      <w:r w:rsidR="00DF30B0" w:rsidRPr="00DF30B0">
        <w:rPr>
          <w:rFonts w:ascii="Arial" w:hAnsi="Arial" w:cs="Arial"/>
          <w:sz w:val="24"/>
          <w:szCs w:val="24"/>
        </w:rPr>
        <w:t xml:space="preserve">nr 6 </w:t>
      </w:r>
      <w:r w:rsidRPr="00DF30B0">
        <w:rPr>
          <w:rFonts w:ascii="Arial" w:hAnsi="Arial" w:cs="Arial"/>
          <w:sz w:val="24"/>
          <w:szCs w:val="24"/>
        </w:rPr>
        <w:t>do Regulaminu konkursu.</w:t>
      </w:r>
    </w:p>
    <w:p w14:paraId="103DC2EB" w14:textId="46F59166" w:rsidR="00497D06" w:rsidRDefault="00497D06" w:rsidP="00D12488">
      <w:pPr>
        <w:spacing w:line="276" w:lineRule="auto"/>
        <w:rPr>
          <w:rFonts w:ascii="Arial" w:hAnsi="Arial" w:cs="Arial"/>
          <w:sz w:val="24"/>
          <w:szCs w:val="24"/>
        </w:rPr>
      </w:pPr>
    </w:p>
    <w:p w14:paraId="55D7C866" w14:textId="3DDE458B" w:rsidR="00497D06" w:rsidRPr="00497D06" w:rsidRDefault="00497D06" w:rsidP="00D12488">
      <w:pPr>
        <w:spacing w:line="276" w:lineRule="auto"/>
        <w:rPr>
          <w:rFonts w:ascii="Arial" w:hAnsi="Arial" w:cs="Arial"/>
          <w:sz w:val="24"/>
          <w:szCs w:val="24"/>
        </w:rPr>
      </w:pPr>
      <w:r>
        <w:rPr>
          <w:rFonts w:ascii="Arial" w:hAnsi="Arial" w:cs="Arial"/>
          <w:sz w:val="24"/>
          <w:szCs w:val="24"/>
        </w:rPr>
        <w:t xml:space="preserve">Zgodnie z rekomendacjami wynikającymi z badania ewaluacyjnego pt. </w:t>
      </w:r>
      <w:r w:rsidRPr="00497D06">
        <w:rPr>
          <w:rFonts w:ascii="Arial" w:hAnsi="Arial" w:cs="Arial"/>
          <w:i/>
          <w:sz w:val="24"/>
          <w:szCs w:val="24"/>
        </w:rPr>
        <w:t>„Badanie efektów wsparcia zrealizowanego na rzecz osób młodych w ramach Programu Operacyjnego Wiedza Edukacja Rozwój. IV Raport Wskaźnikowy”</w:t>
      </w:r>
      <w:r>
        <w:rPr>
          <w:rFonts w:ascii="Arial" w:hAnsi="Arial" w:cs="Arial"/>
          <w:i/>
          <w:sz w:val="24"/>
          <w:szCs w:val="24"/>
        </w:rPr>
        <w:t xml:space="preserve">, </w:t>
      </w:r>
      <w:r>
        <w:rPr>
          <w:rFonts w:ascii="Arial" w:hAnsi="Arial" w:cs="Arial"/>
          <w:sz w:val="24"/>
          <w:szCs w:val="24"/>
        </w:rPr>
        <w:t>IOK zachęca:</w:t>
      </w:r>
    </w:p>
    <w:p w14:paraId="22E0614D" w14:textId="69107B77" w:rsidR="00ED79DF" w:rsidRDefault="00ED79DF" w:rsidP="00D12488">
      <w:pPr>
        <w:spacing w:line="276" w:lineRule="auto"/>
        <w:rPr>
          <w:rFonts w:ascii="Arial" w:hAnsi="Arial" w:cs="Arial"/>
          <w:sz w:val="24"/>
          <w:szCs w:val="24"/>
        </w:rPr>
      </w:pPr>
    </w:p>
    <w:p w14:paraId="7C9B5F10" w14:textId="77777777" w:rsidR="00497D06" w:rsidRPr="00497D06" w:rsidRDefault="00ED79DF" w:rsidP="00497D06">
      <w:pPr>
        <w:pStyle w:val="Akapitzlist"/>
        <w:numPr>
          <w:ilvl w:val="0"/>
          <w:numId w:val="178"/>
        </w:numPr>
        <w:spacing w:line="276" w:lineRule="auto"/>
        <w:ind w:left="426"/>
        <w:rPr>
          <w:rFonts w:ascii="Arial" w:hAnsi="Arial" w:cs="Arial"/>
          <w:iCs/>
          <w:sz w:val="24"/>
          <w:szCs w:val="24"/>
        </w:rPr>
      </w:pPr>
      <w:r w:rsidRPr="00497D06">
        <w:rPr>
          <w:rFonts w:ascii="Arial" w:hAnsi="Arial" w:cs="Arial"/>
          <w:iCs/>
          <w:sz w:val="24"/>
          <w:szCs w:val="24"/>
        </w:rPr>
        <w:t>aby Beneficjenci w ramach projektów zapewnili większą dostępność do refundacji kosztów opieki nad dzieckiem lub inną osobą zależną, poprzez przyznawanie tej formy wsparcia w trakcie całego okresu uczestnictwa w projekcie, w celu zachęcenia osób (głównie kobiet), dla których opieka nad dzieckiem lub osobą zależną jest główną przyczyną bierności zawodowej, do wzięcia udzia</w:t>
      </w:r>
      <w:r w:rsidR="00497D06" w:rsidRPr="00497D06">
        <w:rPr>
          <w:rFonts w:ascii="Arial" w:hAnsi="Arial" w:cs="Arial"/>
          <w:iCs/>
          <w:sz w:val="24"/>
          <w:szCs w:val="24"/>
        </w:rPr>
        <w:t>łu w projektach aktywizacyjnych;</w:t>
      </w:r>
    </w:p>
    <w:p w14:paraId="385D82DC" w14:textId="40E3F8EB" w:rsidR="00ED79DF" w:rsidRDefault="00ED79DF" w:rsidP="00497D06">
      <w:pPr>
        <w:pStyle w:val="Akapitzlist"/>
        <w:numPr>
          <w:ilvl w:val="0"/>
          <w:numId w:val="178"/>
        </w:numPr>
        <w:spacing w:line="276" w:lineRule="auto"/>
        <w:ind w:left="426"/>
        <w:rPr>
          <w:rFonts w:ascii="Arial" w:hAnsi="Arial" w:cs="Arial"/>
          <w:iCs/>
          <w:sz w:val="24"/>
          <w:szCs w:val="24"/>
        </w:rPr>
      </w:pPr>
      <w:r w:rsidRPr="00497D06">
        <w:rPr>
          <w:rFonts w:ascii="Arial" w:hAnsi="Arial" w:cs="Arial"/>
          <w:iCs/>
          <w:sz w:val="24"/>
          <w:szCs w:val="24"/>
        </w:rPr>
        <w:t xml:space="preserve">do prowadzenia działań, mających na celu kierowanie </w:t>
      </w:r>
      <w:r w:rsidR="00C7205F" w:rsidRPr="00497D06">
        <w:rPr>
          <w:rFonts w:ascii="Arial" w:hAnsi="Arial" w:cs="Arial"/>
          <w:iCs/>
          <w:sz w:val="24"/>
          <w:szCs w:val="24"/>
        </w:rPr>
        <w:t>kobiet</w:t>
      </w:r>
      <w:r w:rsidRPr="00497D06">
        <w:rPr>
          <w:rFonts w:ascii="Arial" w:hAnsi="Arial" w:cs="Arial"/>
          <w:iCs/>
          <w:sz w:val="24"/>
          <w:szCs w:val="24"/>
        </w:rPr>
        <w:t xml:space="preserve"> na staże do pracodawców, którzy umożliwiają późniejsze</w:t>
      </w:r>
      <w:r w:rsidR="00C7205F" w:rsidRPr="00497D06">
        <w:rPr>
          <w:rFonts w:ascii="Arial" w:hAnsi="Arial" w:cs="Arial"/>
          <w:iCs/>
          <w:sz w:val="24"/>
          <w:szCs w:val="24"/>
        </w:rPr>
        <w:t xml:space="preserve"> </w:t>
      </w:r>
      <w:r w:rsidRPr="00497D06">
        <w:rPr>
          <w:rFonts w:ascii="Arial" w:hAnsi="Arial" w:cs="Arial"/>
          <w:iCs/>
          <w:sz w:val="24"/>
          <w:szCs w:val="24"/>
        </w:rPr>
        <w:t>zatrudnienie w niepełnym wymiarze godzinowym (np. ½ etatu), telepracę itp.</w:t>
      </w:r>
    </w:p>
    <w:p w14:paraId="074B3F75" w14:textId="77777777" w:rsidR="00497D06" w:rsidRDefault="00497D06" w:rsidP="00497D06">
      <w:pPr>
        <w:spacing w:line="276" w:lineRule="auto"/>
        <w:rPr>
          <w:rFonts w:ascii="Arial" w:hAnsi="Arial" w:cs="Arial"/>
          <w:sz w:val="24"/>
          <w:szCs w:val="24"/>
        </w:rPr>
      </w:pPr>
    </w:p>
    <w:p w14:paraId="25E8CDBF" w14:textId="59023252" w:rsidR="00497D06" w:rsidRPr="00497D06" w:rsidRDefault="00497D06" w:rsidP="00497D06">
      <w:pPr>
        <w:spacing w:line="276" w:lineRule="auto"/>
        <w:rPr>
          <w:rFonts w:ascii="Arial" w:hAnsi="Arial" w:cs="Arial"/>
          <w:iCs/>
          <w:sz w:val="24"/>
          <w:szCs w:val="24"/>
        </w:rPr>
      </w:pPr>
      <w:r>
        <w:rPr>
          <w:rFonts w:ascii="Arial" w:hAnsi="Arial" w:cs="Arial"/>
          <w:sz w:val="24"/>
          <w:szCs w:val="24"/>
        </w:rPr>
        <w:t xml:space="preserve">Zgodnie z rekomendacjami wynikającymi z badania ewaluacyjnego pt. </w:t>
      </w:r>
      <w:r w:rsidRPr="00497D06">
        <w:rPr>
          <w:rFonts w:ascii="Arial" w:hAnsi="Arial" w:cs="Arial"/>
          <w:i/>
          <w:sz w:val="24"/>
          <w:szCs w:val="24"/>
        </w:rPr>
        <w:t>„Badanie efektów wsparcia realizowanego na rzecz osób młodych w ramach PO WER. II raport tematyczny”</w:t>
      </w:r>
      <w:r>
        <w:rPr>
          <w:rFonts w:ascii="Arial" w:hAnsi="Arial" w:cs="Arial"/>
          <w:i/>
          <w:sz w:val="24"/>
          <w:szCs w:val="24"/>
        </w:rPr>
        <w:t xml:space="preserve"> </w:t>
      </w:r>
      <w:r>
        <w:rPr>
          <w:rFonts w:ascii="Arial" w:hAnsi="Arial" w:cs="Arial"/>
          <w:sz w:val="24"/>
          <w:szCs w:val="24"/>
        </w:rPr>
        <w:t>IOK zachęca do realizacji</w:t>
      </w:r>
      <w:r w:rsidRPr="00497D06">
        <w:rPr>
          <w:rFonts w:ascii="Arial" w:hAnsi="Arial" w:cs="Arial"/>
          <w:sz w:val="24"/>
          <w:szCs w:val="24"/>
        </w:rPr>
        <w:t xml:space="preserve"> dobrze ocenianych form wsparcia w</w:t>
      </w:r>
      <w:r>
        <w:rPr>
          <w:rFonts w:ascii="Arial" w:hAnsi="Arial" w:cs="Arial"/>
          <w:sz w:val="24"/>
          <w:szCs w:val="24"/>
        </w:rPr>
        <w:t> </w:t>
      </w:r>
      <w:r w:rsidRPr="00497D06">
        <w:rPr>
          <w:rFonts w:ascii="Arial" w:hAnsi="Arial" w:cs="Arial"/>
          <w:sz w:val="24"/>
          <w:szCs w:val="24"/>
        </w:rPr>
        <w:t>projektach OHP i konkursowych.</w:t>
      </w:r>
      <w:r>
        <w:rPr>
          <w:rFonts w:ascii="Arial" w:hAnsi="Arial" w:cs="Arial"/>
          <w:sz w:val="24"/>
          <w:szCs w:val="24"/>
        </w:rPr>
        <w:t xml:space="preserve"> Do tych form wsparcia należy zaliczyć: </w:t>
      </w:r>
      <w:r>
        <w:rPr>
          <w:rFonts w:ascii="Arial" w:hAnsi="Arial" w:cs="Arial"/>
          <w:iCs/>
          <w:sz w:val="24"/>
          <w:szCs w:val="24"/>
        </w:rPr>
        <w:t xml:space="preserve">wsparcie psychologiczne, coaching/mentoring, </w:t>
      </w:r>
      <w:r w:rsidRPr="00497D06">
        <w:rPr>
          <w:rFonts w:ascii="Arial" w:hAnsi="Arial" w:cs="Arial"/>
          <w:iCs/>
          <w:sz w:val="24"/>
          <w:szCs w:val="24"/>
        </w:rPr>
        <w:t>usługi stylisty.</w:t>
      </w:r>
    </w:p>
    <w:p w14:paraId="25DE8C6C" w14:textId="19964FAB" w:rsidR="001C11B2" w:rsidRDefault="001C11B2">
      <w:pPr>
        <w:rPr>
          <w:rFonts w:ascii="Arial" w:hAnsi="Arial" w:cs="Arial"/>
          <w:sz w:val="24"/>
          <w:szCs w:val="24"/>
        </w:rPr>
      </w:pPr>
    </w:p>
    <w:p w14:paraId="69B1EB67" w14:textId="77777777" w:rsidR="00B12AF6" w:rsidRDefault="00B12AF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64DA29F4" w14:textId="77777777" w:rsidTr="00D204D5">
        <w:tc>
          <w:tcPr>
            <w:tcW w:w="9060" w:type="dxa"/>
            <w:shd w:val="clear" w:color="auto" w:fill="B4C6E7" w:themeFill="accent5" w:themeFillTint="66"/>
            <w:vAlign w:val="center"/>
          </w:tcPr>
          <w:p w14:paraId="4C11E064" w14:textId="77777777" w:rsidR="005C6240" w:rsidRPr="009869B0" w:rsidRDefault="005C6240" w:rsidP="009869B0">
            <w:pPr>
              <w:pStyle w:val="Nagwek2"/>
              <w:spacing w:before="0"/>
              <w:rPr>
                <w:rFonts w:ascii="Arial" w:hAnsi="Arial" w:cs="Arial"/>
              </w:rPr>
            </w:pPr>
            <w:bookmarkStart w:id="10" w:name="_Toc63928869"/>
            <w:r w:rsidRPr="009869B0">
              <w:rPr>
                <w:rFonts w:ascii="Arial" w:hAnsi="Arial" w:cs="Arial"/>
              </w:rPr>
              <w:t>2.3 Grupa docelowa projektów</w:t>
            </w:r>
            <w:bookmarkEnd w:id="10"/>
          </w:p>
        </w:tc>
      </w:tr>
    </w:tbl>
    <w:p w14:paraId="6725A1C9" w14:textId="77777777" w:rsidR="00D204D5" w:rsidRDefault="00D204D5" w:rsidP="0002433A">
      <w:pPr>
        <w:rPr>
          <w:rFonts w:ascii="Arial" w:hAnsi="Arial" w:cs="Arial"/>
          <w:iCs/>
          <w:sz w:val="24"/>
          <w:szCs w:val="24"/>
        </w:rPr>
      </w:pPr>
    </w:p>
    <w:p w14:paraId="793F851A" w14:textId="77777777" w:rsidR="001A77F0" w:rsidRDefault="00B12AF6" w:rsidP="00420005">
      <w:pPr>
        <w:pStyle w:val="Akapitzlist"/>
        <w:numPr>
          <w:ilvl w:val="0"/>
          <w:numId w:val="58"/>
        </w:numPr>
        <w:spacing w:line="276" w:lineRule="auto"/>
        <w:ind w:left="426"/>
        <w:rPr>
          <w:rFonts w:ascii="Arial" w:hAnsi="Arial" w:cs="Arial"/>
          <w:iCs/>
          <w:sz w:val="24"/>
          <w:szCs w:val="24"/>
        </w:rPr>
      </w:pPr>
      <w:r w:rsidRPr="00B12AF6">
        <w:rPr>
          <w:rFonts w:ascii="Arial" w:hAnsi="Arial" w:cs="Arial"/>
          <w:iCs/>
          <w:sz w:val="24"/>
          <w:szCs w:val="24"/>
        </w:rPr>
        <w:t>Uczestnikami projektu są wyłącznie osoby bierne zawodowo lub bezrobotne niezarejestrowane w powiatowych urzędach pracy, w wieku 15-29 lat z obszaru województwa lubuskiego (osoby fizyczne, które zamieszkują lub uczą się na obszarze województwa lubuskiego w rozumieniu przepisów Kodeksu Cywilnego), w tym w szczególności osoby, które utraciły zatrudnienie po 1 marca 2020 r. w</w:t>
      </w:r>
      <w:r w:rsidR="001A77F0">
        <w:rPr>
          <w:rFonts w:ascii="Arial" w:hAnsi="Arial" w:cs="Arial"/>
          <w:iCs/>
          <w:sz w:val="24"/>
          <w:szCs w:val="24"/>
        </w:rPr>
        <w:t> </w:t>
      </w:r>
      <w:r w:rsidRPr="00B12AF6">
        <w:rPr>
          <w:rFonts w:ascii="Arial" w:hAnsi="Arial" w:cs="Arial"/>
          <w:iCs/>
          <w:sz w:val="24"/>
          <w:szCs w:val="24"/>
        </w:rPr>
        <w:t xml:space="preserve">wyniku pandemii COVID-19. </w:t>
      </w:r>
    </w:p>
    <w:p w14:paraId="10F9AFB5" w14:textId="77777777" w:rsidR="001A77F0" w:rsidRDefault="001A77F0" w:rsidP="001A77F0">
      <w:pPr>
        <w:pStyle w:val="Akapitzlist"/>
        <w:spacing w:line="276" w:lineRule="auto"/>
        <w:ind w:left="426"/>
        <w:rPr>
          <w:rFonts w:ascii="Arial" w:hAnsi="Arial" w:cs="Arial"/>
          <w:iCs/>
          <w:sz w:val="24"/>
          <w:szCs w:val="24"/>
        </w:rPr>
      </w:pPr>
    </w:p>
    <w:p w14:paraId="24940591" w14:textId="77777777" w:rsidR="001A77F0" w:rsidRDefault="00B12AF6" w:rsidP="001A77F0">
      <w:pPr>
        <w:pStyle w:val="Akapitzlist"/>
        <w:spacing w:line="276" w:lineRule="auto"/>
        <w:ind w:left="426"/>
        <w:rPr>
          <w:rFonts w:ascii="Arial" w:hAnsi="Arial" w:cs="Arial"/>
          <w:iCs/>
          <w:sz w:val="24"/>
          <w:szCs w:val="24"/>
        </w:rPr>
      </w:pPr>
      <w:r w:rsidRPr="00B12AF6">
        <w:rPr>
          <w:rFonts w:ascii="Arial" w:hAnsi="Arial" w:cs="Arial"/>
          <w:iCs/>
          <w:sz w:val="24"/>
          <w:szCs w:val="24"/>
        </w:rPr>
        <w:t xml:space="preserve">Co najmniej 80% osób objętych wsparciem w ramach projektu muszą stanowić osoby, które utraciły zatrudnienie po 1 marca 2020 r., w wyniku pandemii COVID-19. </w:t>
      </w:r>
    </w:p>
    <w:p w14:paraId="2F127849" w14:textId="77777777" w:rsidR="001A77F0" w:rsidRDefault="001A77F0" w:rsidP="001A77F0">
      <w:pPr>
        <w:pStyle w:val="Akapitzlist"/>
        <w:spacing w:line="276" w:lineRule="auto"/>
        <w:ind w:left="426"/>
        <w:rPr>
          <w:rFonts w:ascii="Arial" w:hAnsi="Arial" w:cs="Arial"/>
          <w:iCs/>
          <w:sz w:val="24"/>
          <w:szCs w:val="24"/>
        </w:rPr>
      </w:pPr>
    </w:p>
    <w:p w14:paraId="7ED6670E" w14:textId="1F6CE178" w:rsidR="00A4611B" w:rsidRPr="00B12AF6" w:rsidRDefault="00B12AF6" w:rsidP="001A77F0">
      <w:pPr>
        <w:pStyle w:val="Akapitzlist"/>
        <w:spacing w:line="276" w:lineRule="auto"/>
        <w:ind w:left="426"/>
        <w:rPr>
          <w:rFonts w:ascii="Arial" w:hAnsi="Arial" w:cs="Arial"/>
          <w:iCs/>
          <w:sz w:val="24"/>
          <w:szCs w:val="24"/>
        </w:rPr>
      </w:pPr>
      <w:r w:rsidRPr="00B12AF6">
        <w:rPr>
          <w:rFonts w:ascii="Arial" w:hAnsi="Arial" w:cs="Arial"/>
          <w:iCs/>
          <w:sz w:val="24"/>
          <w:szCs w:val="24"/>
        </w:rPr>
        <w:t>Uczestnikami projektu nie mogą być osoby należące do grupy docelowej określonej dla trybu konkursowego w poddziałaniu 1.3.1.</w:t>
      </w:r>
    </w:p>
    <w:p w14:paraId="55319349" w14:textId="675FE3DB" w:rsidR="00A4611B" w:rsidRDefault="00A4611B" w:rsidP="00A4611B">
      <w:pPr>
        <w:rPr>
          <w:rFonts w:ascii="Arial" w:hAnsi="Arial" w:cs="Arial"/>
          <w:sz w:val="24"/>
          <w:szCs w:val="24"/>
        </w:rPr>
      </w:pPr>
    </w:p>
    <w:p w14:paraId="64B5258B" w14:textId="365E8E33" w:rsidR="001A77F0" w:rsidRPr="00597996" w:rsidRDefault="001A77F0" w:rsidP="00F8216F">
      <w:pPr>
        <w:spacing w:line="276" w:lineRule="auto"/>
        <w:rPr>
          <w:rFonts w:ascii="Arial" w:hAnsi="Arial" w:cs="Arial"/>
          <w:sz w:val="24"/>
          <w:szCs w:val="24"/>
        </w:rPr>
      </w:pPr>
      <w:r w:rsidRPr="00597996">
        <w:rPr>
          <w:rFonts w:ascii="Arial" w:hAnsi="Arial" w:cs="Arial"/>
          <w:sz w:val="24"/>
          <w:szCs w:val="24"/>
        </w:rPr>
        <w:t>W opinii IZ PO WER (wyrażonej w piśmie z 9.10.2020 r., znak pisma; DZF-VI.7610.109.2020.SK) do grupy osób, które utraciły zatrudnienie po 1 marca br. w wyniku pandemii COVID-19 można zaliczyć wszystkie osoby młode pozostające bez pracy, które po 1 marca 2020 r. utraciły zatrudnienie / pracę z powodu rozwiązania czy nieprzedłużenia umowy. Do tej kategorii osób można zaliczyć zarówno osoby, które były zatrudnione na podstawie umowy o pracę oraz osoby zatrudnione na podstawie umów cywilnoprawnych. We wszystkich sytuacjach, z</w:t>
      </w:r>
      <w:r w:rsidR="00F8216F" w:rsidRPr="00597996">
        <w:rPr>
          <w:rFonts w:ascii="Arial" w:hAnsi="Arial" w:cs="Arial"/>
          <w:sz w:val="24"/>
          <w:szCs w:val="24"/>
        </w:rPr>
        <w:t> </w:t>
      </w:r>
      <w:r w:rsidRPr="00597996">
        <w:rPr>
          <w:rFonts w:ascii="Arial" w:hAnsi="Arial" w:cs="Arial"/>
          <w:sz w:val="24"/>
          <w:szCs w:val="24"/>
        </w:rPr>
        <w:t xml:space="preserve">uwagi na trudności w dokumentowaniu związku utraty zatrudnienia z sytuacją gospodarczą, </w:t>
      </w:r>
      <w:r w:rsidR="00F8216F" w:rsidRPr="00597996">
        <w:rPr>
          <w:rFonts w:ascii="Arial" w:hAnsi="Arial" w:cs="Arial"/>
          <w:sz w:val="24"/>
          <w:szCs w:val="24"/>
        </w:rPr>
        <w:t>wystarczające jest udowodnienie, że dana umowa została rozwiązana (niezależnie od powodu) lub nie została przedłużona we wskazanym okresie.</w:t>
      </w:r>
    </w:p>
    <w:p w14:paraId="6482144A" w14:textId="283202ED" w:rsidR="00F8216F" w:rsidRPr="00597996" w:rsidRDefault="00F8216F" w:rsidP="00F8216F">
      <w:pPr>
        <w:spacing w:line="276" w:lineRule="auto"/>
        <w:rPr>
          <w:rFonts w:ascii="Arial" w:hAnsi="Arial" w:cs="Arial"/>
          <w:sz w:val="24"/>
          <w:szCs w:val="24"/>
        </w:rPr>
      </w:pPr>
    </w:p>
    <w:p w14:paraId="21A717CA" w14:textId="54B2A891" w:rsidR="00F8216F" w:rsidRPr="00597996" w:rsidRDefault="00F8216F" w:rsidP="00F8216F">
      <w:pPr>
        <w:spacing w:line="276" w:lineRule="auto"/>
        <w:rPr>
          <w:rFonts w:ascii="Arial" w:hAnsi="Arial" w:cs="Arial"/>
          <w:sz w:val="24"/>
          <w:szCs w:val="24"/>
        </w:rPr>
      </w:pPr>
      <w:r w:rsidRPr="00597996">
        <w:rPr>
          <w:rFonts w:ascii="Arial" w:hAnsi="Arial" w:cs="Arial"/>
          <w:sz w:val="24"/>
          <w:szCs w:val="24"/>
        </w:rPr>
        <w:t xml:space="preserve">W sytuacji, gdy na etapie realizacji projektu beneficjent napotka problemy z rekrutacją wyżej opisanej grupy docelowej na skutek wystąpienia COVID-19 i realizacja postanowień umowy o dofinansowanie projektu w zakresie wynikającym z zatwierdzonych kryteriów wyboru projektów będzie niemożliwa lub znacznie utrudniona, to zgodnie z art. 12 ustawy z dnia 3 kwietnia 2020 r. o szczególnych rozwiązaniach wspierających realizację programów operacyjnych w związku z wystąpieniem COVID-19, taka umowa może zostać zmieniona na uzasadniony wniosek beneficjenta. W takim przypadku nie ma zastosowania art. 52a ustawy wdrożeniowej mówiący, że umowa o dofinansowanie projektu </w:t>
      </w:r>
      <w:r w:rsidR="00D143EA">
        <w:rPr>
          <w:rFonts w:ascii="Arial" w:hAnsi="Arial" w:cs="Arial"/>
          <w:sz w:val="24"/>
          <w:szCs w:val="24"/>
        </w:rPr>
        <w:t>może być zmieniona</w:t>
      </w:r>
      <w:r w:rsidRPr="00597996">
        <w:rPr>
          <w:rFonts w:ascii="Arial" w:hAnsi="Arial" w:cs="Arial"/>
          <w:sz w:val="24"/>
          <w:szCs w:val="24"/>
        </w:rPr>
        <w:t xml:space="preserve"> tylko wtedy, gdy zmiany nie wpływają na spełnienie kryteriów wyboru projektów w sposób, który skutkowałby negatywną oceną tego projektu.</w:t>
      </w:r>
    </w:p>
    <w:p w14:paraId="39FD34B6" w14:textId="77777777" w:rsidR="00F8216F" w:rsidRPr="00597996" w:rsidRDefault="00F8216F" w:rsidP="00F8216F">
      <w:pPr>
        <w:spacing w:line="276" w:lineRule="auto"/>
        <w:rPr>
          <w:rFonts w:ascii="Arial" w:hAnsi="Arial" w:cs="Arial"/>
          <w:sz w:val="24"/>
          <w:szCs w:val="24"/>
        </w:rPr>
      </w:pPr>
    </w:p>
    <w:p w14:paraId="212D04E9" w14:textId="3EFC8D0B" w:rsidR="008F6CCC" w:rsidRDefault="008F6CCC" w:rsidP="008F6CCC">
      <w:pPr>
        <w:pStyle w:val="Akapitzlist"/>
        <w:numPr>
          <w:ilvl w:val="0"/>
          <w:numId w:val="49"/>
        </w:numPr>
        <w:spacing w:line="276" w:lineRule="auto"/>
        <w:ind w:left="284"/>
        <w:rPr>
          <w:rFonts w:ascii="Arial" w:hAnsi="Arial" w:cs="Arial"/>
          <w:sz w:val="24"/>
          <w:szCs w:val="24"/>
        </w:rPr>
      </w:pPr>
      <w:r>
        <w:rPr>
          <w:rFonts w:ascii="Arial" w:hAnsi="Arial" w:cs="Arial"/>
          <w:sz w:val="24"/>
          <w:szCs w:val="24"/>
        </w:rPr>
        <w:t xml:space="preserve">Na etapie realizacji projektu Beneficjenta obowiązuje procedura weryfikacji </w:t>
      </w:r>
      <w:r w:rsidRPr="008F6CCC">
        <w:rPr>
          <w:rFonts w:ascii="Arial" w:hAnsi="Arial" w:cs="Arial"/>
          <w:sz w:val="24"/>
          <w:szCs w:val="24"/>
        </w:rPr>
        <w:t>wielokrotnego uczestnictwa w projektach EFS z</w:t>
      </w:r>
      <w:r>
        <w:rPr>
          <w:rFonts w:ascii="Arial" w:hAnsi="Arial" w:cs="Arial"/>
          <w:sz w:val="24"/>
          <w:szCs w:val="24"/>
        </w:rPr>
        <w:t xml:space="preserve"> </w:t>
      </w:r>
      <w:r w:rsidRPr="008F6CCC">
        <w:rPr>
          <w:rFonts w:ascii="Arial" w:hAnsi="Arial" w:cs="Arial"/>
          <w:sz w:val="24"/>
          <w:szCs w:val="24"/>
        </w:rPr>
        <w:t>zakresu aktywizacji zawodowej</w:t>
      </w:r>
      <w:r>
        <w:rPr>
          <w:rFonts w:ascii="Arial" w:hAnsi="Arial" w:cs="Arial"/>
          <w:sz w:val="24"/>
          <w:szCs w:val="24"/>
        </w:rPr>
        <w:t xml:space="preserve"> każdego uczestnika projektu. Oznacza to, że:</w:t>
      </w:r>
    </w:p>
    <w:p w14:paraId="79BBAC52" w14:textId="77777777" w:rsidR="008F6CCC" w:rsidRDefault="008F6CCC" w:rsidP="008F6CCC">
      <w:pPr>
        <w:pStyle w:val="Akapitzlist"/>
        <w:spacing w:line="276" w:lineRule="auto"/>
        <w:ind w:left="284"/>
        <w:rPr>
          <w:rFonts w:ascii="Arial" w:hAnsi="Arial" w:cs="Arial"/>
          <w:sz w:val="24"/>
          <w:szCs w:val="24"/>
        </w:rPr>
      </w:pPr>
    </w:p>
    <w:p w14:paraId="46D99FA4" w14:textId="6816F6FE" w:rsidR="008F6CCC" w:rsidRPr="008F6CCC" w:rsidRDefault="008F6CCC" w:rsidP="008F6CCC">
      <w:pPr>
        <w:pStyle w:val="Akapitzlist"/>
        <w:numPr>
          <w:ilvl w:val="1"/>
          <w:numId w:val="49"/>
        </w:numPr>
        <w:spacing w:line="276" w:lineRule="auto"/>
        <w:ind w:left="284"/>
        <w:rPr>
          <w:rFonts w:ascii="Arial" w:hAnsi="Arial" w:cs="Arial"/>
          <w:sz w:val="24"/>
          <w:szCs w:val="24"/>
        </w:rPr>
      </w:pPr>
      <w:r w:rsidRPr="008F6CCC">
        <w:rPr>
          <w:rFonts w:ascii="Arial" w:hAnsi="Arial" w:cs="Arial"/>
          <w:sz w:val="24"/>
          <w:szCs w:val="24"/>
        </w:rPr>
        <w:t xml:space="preserve">Beneficjent na podstawie umowy o dofinansowanie projektu jest zobowiązany do niezwłocznego (nie dłużej niż 3 dni robocze od dnia zrekrutowania) wprowadzania danych uczestników projektu do </w:t>
      </w:r>
      <w:r>
        <w:rPr>
          <w:rFonts w:ascii="Arial" w:hAnsi="Arial" w:cs="Arial"/>
          <w:sz w:val="24"/>
          <w:szCs w:val="24"/>
        </w:rPr>
        <w:t>SL2014 w celu umożliwienia IP</w:t>
      </w:r>
      <w:r w:rsidRPr="008F6CCC">
        <w:rPr>
          <w:rFonts w:ascii="Arial" w:hAnsi="Arial" w:cs="Arial"/>
          <w:sz w:val="24"/>
          <w:szCs w:val="24"/>
        </w:rPr>
        <w:t xml:space="preserve"> weryfikacji podwójnego uczestnictwa osób w projektach EFS, pod rygorem niekwalifikowania wsparcia danej osoby w przypadku jej podwójnego uczestnictwa w projektach EFS. Obowiązek niezwłocznego wprowadzania danych dotyczy wszystkich danych, w tym także daty zakończenia udziału w projekcie (do 3 dni roboczych od dnia zakończenia udziału w projekcie) oraz powiązania formularza z wnioskiem o płatność.  </w:t>
      </w:r>
    </w:p>
    <w:p w14:paraId="25CE439A" w14:textId="098EF536" w:rsidR="008F6CCC" w:rsidRPr="008F6CCC" w:rsidRDefault="008F6CCC" w:rsidP="008F6CCC">
      <w:pPr>
        <w:pStyle w:val="Akapitzlist"/>
        <w:numPr>
          <w:ilvl w:val="1"/>
          <w:numId w:val="49"/>
        </w:numPr>
        <w:spacing w:line="276" w:lineRule="auto"/>
        <w:ind w:left="284"/>
        <w:rPr>
          <w:rFonts w:ascii="Arial" w:hAnsi="Arial" w:cs="Arial"/>
          <w:sz w:val="24"/>
          <w:szCs w:val="24"/>
        </w:rPr>
      </w:pPr>
      <w:r w:rsidRPr="008F6CCC">
        <w:rPr>
          <w:rFonts w:ascii="Arial" w:hAnsi="Arial" w:cs="Arial"/>
          <w:sz w:val="24"/>
          <w:szCs w:val="24"/>
        </w:rPr>
        <w:t>Beneficjent za pomocą SL2014 inf</w:t>
      </w:r>
      <w:r>
        <w:rPr>
          <w:rFonts w:ascii="Arial" w:hAnsi="Arial" w:cs="Arial"/>
          <w:sz w:val="24"/>
          <w:szCs w:val="24"/>
        </w:rPr>
        <w:t>ormuje opiekuna projektu w IP/</w:t>
      </w:r>
      <w:r w:rsidRPr="008F6CCC">
        <w:rPr>
          <w:rFonts w:ascii="Arial" w:hAnsi="Arial" w:cs="Arial"/>
          <w:sz w:val="24"/>
          <w:szCs w:val="24"/>
        </w:rPr>
        <w:t xml:space="preserve"> o wprowadzeniu danych uczestników do SL2014 w celu ich weryfikacji. Beneficjent może przekazywać ww. informacje zbiorczo, tj. w odniesieniu do grupy osób zrekrutowanych w zbliżonym okresie. Informacja zawiera listę uczestników do weryfikacji: imię, nazwisko i PESEL.</w:t>
      </w:r>
    </w:p>
    <w:p w14:paraId="7504296F" w14:textId="361CCCE3" w:rsidR="008F6CCC" w:rsidRPr="008F6CCC" w:rsidRDefault="008F6CCC" w:rsidP="008F6CCC">
      <w:pPr>
        <w:pStyle w:val="Akapitzlist"/>
        <w:numPr>
          <w:ilvl w:val="1"/>
          <w:numId w:val="49"/>
        </w:numPr>
        <w:spacing w:line="276" w:lineRule="auto"/>
        <w:ind w:left="284"/>
        <w:rPr>
          <w:rFonts w:ascii="Arial" w:hAnsi="Arial" w:cs="Arial"/>
          <w:sz w:val="24"/>
          <w:szCs w:val="24"/>
        </w:rPr>
      </w:pPr>
      <w:r>
        <w:rPr>
          <w:rFonts w:ascii="Arial" w:hAnsi="Arial" w:cs="Arial"/>
          <w:sz w:val="24"/>
          <w:szCs w:val="24"/>
        </w:rPr>
        <w:t>Opiekun projektu w IP</w:t>
      </w:r>
      <w:r w:rsidRPr="008F6CCC">
        <w:rPr>
          <w:rFonts w:ascii="Arial" w:hAnsi="Arial" w:cs="Arial"/>
          <w:sz w:val="24"/>
          <w:szCs w:val="24"/>
        </w:rPr>
        <w:t xml:space="preserve"> przeprowadza weryfikację w oparciu o przygotowany raport Oracle BI (raport nr 355) bez zbędnej zwłoki, nie później niż w terminie 5 dni roboczych od dnia otrzymania informacji od beneficjenta, o której mowa w pkt </w:t>
      </w:r>
      <w:r>
        <w:rPr>
          <w:rFonts w:ascii="Arial" w:hAnsi="Arial" w:cs="Arial"/>
          <w:sz w:val="24"/>
          <w:szCs w:val="24"/>
        </w:rPr>
        <w:t>b</w:t>
      </w:r>
      <w:r w:rsidRPr="008F6CCC">
        <w:rPr>
          <w:rFonts w:ascii="Arial" w:hAnsi="Arial" w:cs="Arial"/>
          <w:sz w:val="24"/>
          <w:szCs w:val="24"/>
        </w:rPr>
        <w:t xml:space="preserve">. Raport porównuje dane uczestników przekazane przez beneficjenta ze wszystkimi uczestnikami projektów aktywizacji zawodowej w ramach Priorytetów inwestycyjnych 8i, 8ii, 8iii (dotyczy zarówno PO WER jak i  RPO). </w:t>
      </w:r>
    </w:p>
    <w:p w14:paraId="3BB673E5" w14:textId="2DDDEF69" w:rsidR="008F6CCC" w:rsidRPr="008F6CCC" w:rsidRDefault="008F6CCC" w:rsidP="008F6CCC">
      <w:pPr>
        <w:pStyle w:val="Akapitzlist"/>
        <w:numPr>
          <w:ilvl w:val="1"/>
          <w:numId w:val="49"/>
        </w:numPr>
        <w:spacing w:line="276" w:lineRule="auto"/>
        <w:ind w:left="284"/>
        <w:rPr>
          <w:rFonts w:ascii="Arial" w:hAnsi="Arial" w:cs="Arial"/>
          <w:sz w:val="24"/>
          <w:szCs w:val="24"/>
        </w:rPr>
      </w:pPr>
      <w:r w:rsidRPr="008F6CCC">
        <w:rPr>
          <w:rFonts w:ascii="Arial" w:hAnsi="Arial" w:cs="Arial"/>
          <w:sz w:val="24"/>
          <w:szCs w:val="24"/>
        </w:rPr>
        <w:t xml:space="preserve">W terminie, o którym mowa w pkt </w:t>
      </w:r>
      <w:r>
        <w:rPr>
          <w:rFonts w:ascii="Arial" w:hAnsi="Arial" w:cs="Arial"/>
          <w:sz w:val="24"/>
          <w:szCs w:val="24"/>
        </w:rPr>
        <w:t>c</w:t>
      </w:r>
      <w:r w:rsidRPr="008F6CCC">
        <w:rPr>
          <w:rFonts w:ascii="Arial" w:hAnsi="Arial" w:cs="Arial"/>
          <w:sz w:val="24"/>
          <w:szCs w:val="24"/>
        </w:rPr>
        <w:t xml:space="preserve">, opiekun projektu w IP przekazuje beneficjentowi informację, czy zrekrutowani przez niego uczestnicy biorą jednocześnie udział w więcej niż jednym projekcie. W przypadku gdy dany uczestnik bierze udział w innym projekcie, IP przekazuje także beneficjentowi oraz właściwej instytucji  informacje nt. innego projektu (nazwa beneficjenta, tytuł projektu), w ramach którego uczestniczy dana osoba. </w:t>
      </w:r>
    </w:p>
    <w:p w14:paraId="6188F9AC" w14:textId="77777777" w:rsidR="008F6CCC" w:rsidRPr="008F6CCC" w:rsidRDefault="008F6CCC" w:rsidP="008F6CCC">
      <w:pPr>
        <w:pStyle w:val="Akapitzlist"/>
        <w:numPr>
          <w:ilvl w:val="1"/>
          <w:numId w:val="49"/>
        </w:numPr>
        <w:spacing w:line="276" w:lineRule="auto"/>
        <w:ind w:left="284"/>
        <w:rPr>
          <w:rFonts w:ascii="Arial" w:hAnsi="Arial" w:cs="Arial"/>
          <w:sz w:val="24"/>
          <w:szCs w:val="24"/>
        </w:rPr>
      </w:pPr>
      <w:r w:rsidRPr="008F6CCC">
        <w:rPr>
          <w:rFonts w:ascii="Arial" w:hAnsi="Arial" w:cs="Arial"/>
          <w:sz w:val="24"/>
          <w:szCs w:val="24"/>
        </w:rPr>
        <w:t xml:space="preserve">Beneficjent na podstawie otrzymanej informacji podejmuje stosowne działania: np. wyjaśnia z uczestnikiem prawidłowość złożonego przez niego oświadczenia lub decyduje o kontynuowaniu wsparcia dla danego uczestnika (na własne ryzyko) lub wyklucza go z projektu. </w:t>
      </w:r>
    </w:p>
    <w:p w14:paraId="5EDF2163" w14:textId="28BD8AE1" w:rsidR="008F6CCC" w:rsidRPr="008F6CCC" w:rsidRDefault="008F6CCC" w:rsidP="008F6CCC">
      <w:pPr>
        <w:pStyle w:val="Akapitzlist"/>
        <w:numPr>
          <w:ilvl w:val="1"/>
          <w:numId w:val="49"/>
        </w:numPr>
        <w:spacing w:line="276" w:lineRule="auto"/>
        <w:ind w:left="284"/>
        <w:rPr>
          <w:rFonts w:ascii="Arial" w:hAnsi="Arial" w:cs="Arial"/>
          <w:sz w:val="24"/>
          <w:szCs w:val="24"/>
        </w:rPr>
      </w:pPr>
      <w:r w:rsidRPr="008F6CCC">
        <w:rPr>
          <w:rFonts w:ascii="Arial" w:hAnsi="Arial" w:cs="Arial"/>
          <w:sz w:val="24"/>
          <w:szCs w:val="24"/>
        </w:rPr>
        <w:t xml:space="preserve">Beneficjent nie musi podejmować działań opisanych w pkt </w:t>
      </w:r>
      <w:r>
        <w:rPr>
          <w:rFonts w:ascii="Arial" w:hAnsi="Arial" w:cs="Arial"/>
          <w:sz w:val="24"/>
          <w:szCs w:val="24"/>
        </w:rPr>
        <w:t>e</w:t>
      </w:r>
      <w:r w:rsidRPr="008F6CCC">
        <w:rPr>
          <w:rFonts w:ascii="Arial" w:hAnsi="Arial" w:cs="Arial"/>
          <w:sz w:val="24"/>
          <w:szCs w:val="24"/>
        </w:rPr>
        <w:t xml:space="preserve">, jeśli wcześniej otrzymał od IP informację, że dani uczestnicy nie biorą udziału w innych projektach. </w:t>
      </w:r>
    </w:p>
    <w:p w14:paraId="3110AE01" w14:textId="5FA29861" w:rsidR="008F6CCC" w:rsidRPr="008F6CCC" w:rsidRDefault="008F6CCC" w:rsidP="008F6CCC">
      <w:pPr>
        <w:pStyle w:val="Akapitzlist"/>
        <w:numPr>
          <w:ilvl w:val="1"/>
          <w:numId w:val="49"/>
        </w:numPr>
        <w:spacing w:line="276" w:lineRule="auto"/>
        <w:ind w:left="284"/>
        <w:rPr>
          <w:rFonts w:ascii="Arial" w:hAnsi="Arial" w:cs="Arial"/>
          <w:sz w:val="24"/>
          <w:szCs w:val="24"/>
        </w:rPr>
      </w:pPr>
      <w:r w:rsidRPr="008F6CCC">
        <w:rPr>
          <w:rFonts w:ascii="Arial" w:hAnsi="Arial" w:cs="Arial"/>
          <w:sz w:val="24"/>
          <w:szCs w:val="24"/>
        </w:rPr>
        <w:t xml:space="preserve">W trakcie weryfikacji wniosku o płatność lub podczas kontroli IP żąda wyjaśnień od beneficjenta, jeżeli stwierdzi, że w danym projekcie w dalszym ciągu uczestniczy osoba, która zgodnie z pkt </w:t>
      </w:r>
      <w:r>
        <w:rPr>
          <w:rFonts w:ascii="Arial" w:hAnsi="Arial" w:cs="Arial"/>
          <w:sz w:val="24"/>
          <w:szCs w:val="24"/>
        </w:rPr>
        <w:t>c</w:t>
      </w:r>
      <w:r w:rsidRPr="008F6CCC">
        <w:rPr>
          <w:rFonts w:ascii="Arial" w:hAnsi="Arial" w:cs="Arial"/>
          <w:sz w:val="24"/>
          <w:szCs w:val="24"/>
        </w:rPr>
        <w:t xml:space="preserve"> brała/bierze udział także w innym projekcie.</w:t>
      </w:r>
    </w:p>
    <w:p w14:paraId="67F02A70" w14:textId="6900F2FD" w:rsidR="008F6CCC" w:rsidRPr="008F6CCC" w:rsidRDefault="008F6CCC" w:rsidP="008F6CCC">
      <w:pPr>
        <w:pStyle w:val="Akapitzlist"/>
        <w:numPr>
          <w:ilvl w:val="1"/>
          <w:numId w:val="49"/>
        </w:numPr>
        <w:spacing w:line="276" w:lineRule="auto"/>
        <w:ind w:left="284"/>
        <w:rPr>
          <w:rFonts w:ascii="Arial" w:hAnsi="Arial" w:cs="Arial"/>
          <w:sz w:val="24"/>
          <w:szCs w:val="24"/>
        </w:rPr>
      </w:pPr>
      <w:r>
        <w:rPr>
          <w:rFonts w:ascii="Arial" w:hAnsi="Arial" w:cs="Arial"/>
          <w:sz w:val="24"/>
          <w:szCs w:val="24"/>
        </w:rPr>
        <w:t>IP</w:t>
      </w:r>
      <w:r w:rsidRPr="008F6CCC">
        <w:rPr>
          <w:rFonts w:ascii="Arial" w:hAnsi="Arial" w:cs="Arial"/>
          <w:sz w:val="24"/>
          <w:szCs w:val="24"/>
        </w:rPr>
        <w:t xml:space="preserve"> może uznać udział uczestnika za niekwalifikowalny w ramach tego projektu, do którego został później zrekrutowany (decy</w:t>
      </w:r>
      <w:r>
        <w:rPr>
          <w:rFonts w:ascii="Arial" w:hAnsi="Arial" w:cs="Arial"/>
          <w:sz w:val="24"/>
          <w:szCs w:val="24"/>
        </w:rPr>
        <w:t>duje data rozpoczęcia udziału w </w:t>
      </w:r>
      <w:r w:rsidRPr="008F6CCC">
        <w:rPr>
          <w:rFonts w:ascii="Arial" w:hAnsi="Arial" w:cs="Arial"/>
          <w:sz w:val="24"/>
          <w:szCs w:val="24"/>
        </w:rPr>
        <w:t>projekcie). IP może jednak podjąć inną decyzję, w szczególności w przypadku opóźnień lub błędów we wprowadzaniu przez beneficjenta do SL2014 danych o</w:t>
      </w:r>
      <w:r>
        <w:rPr>
          <w:rFonts w:ascii="Arial" w:hAnsi="Arial" w:cs="Arial"/>
          <w:sz w:val="24"/>
          <w:szCs w:val="24"/>
        </w:rPr>
        <w:t> </w:t>
      </w:r>
      <w:r w:rsidRPr="008F6CCC">
        <w:rPr>
          <w:rFonts w:ascii="Arial" w:hAnsi="Arial" w:cs="Arial"/>
          <w:sz w:val="24"/>
          <w:szCs w:val="24"/>
        </w:rPr>
        <w:t>uczestniku projektu.</w:t>
      </w:r>
    </w:p>
    <w:p w14:paraId="4BA2E771" w14:textId="77777777" w:rsidR="008F6CCC" w:rsidRDefault="008F6CCC" w:rsidP="008F6CCC">
      <w:pPr>
        <w:pStyle w:val="Akapitzlist"/>
        <w:spacing w:line="276" w:lineRule="auto"/>
        <w:ind w:left="1440"/>
        <w:rPr>
          <w:rFonts w:ascii="Arial" w:hAnsi="Arial" w:cs="Arial"/>
          <w:sz w:val="24"/>
          <w:szCs w:val="24"/>
        </w:rPr>
      </w:pPr>
    </w:p>
    <w:p w14:paraId="7F74DD1D" w14:textId="27924848" w:rsidR="007F6CFA" w:rsidRPr="00597996" w:rsidRDefault="001A77F0" w:rsidP="008F6CCC">
      <w:pPr>
        <w:pStyle w:val="Akapitzlist"/>
        <w:numPr>
          <w:ilvl w:val="0"/>
          <w:numId w:val="49"/>
        </w:numPr>
        <w:spacing w:line="276" w:lineRule="auto"/>
        <w:ind w:left="284"/>
        <w:rPr>
          <w:rFonts w:ascii="Arial" w:hAnsi="Arial" w:cs="Arial"/>
          <w:sz w:val="24"/>
          <w:szCs w:val="24"/>
        </w:rPr>
      </w:pPr>
      <w:r w:rsidRPr="00597996">
        <w:rPr>
          <w:rFonts w:ascii="Arial" w:hAnsi="Arial" w:cs="Arial"/>
          <w:iCs/>
          <w:sz w:val="24"/>
          <w:szCs w:val="24"/>
        </w:rPr>
        <w:lastRenderedPageBreak/>
        <w:t>Beneficjent zapewnia możliwość skorzystania ze wsparcia byłym uczestnikom projektów z zakresu włączenia społecznego realizowanych w ramach celu tematycznego 9 w RPO, o ile spełniają przesłanki określone w kryterium dostępu dot. grupy docelowej.</w:t>
      </w:r>
    </w:p>
    <w:p w14:paraId="06988B3E" w14:textId="6E8850A6" w:rsidR="00A4611B" w:rsidRPr="00597996" w:rsidRDefault="00A4611B" w:rsidP="001A77F0">
      <w:pPr>
        <w:spacing w:line="276" w:lineRule="auto"/>
        <w:rPr>
          <w:rFonts w:ascii="Arial" w:hAnsi="Arial" w:cs="Arial"/>
          <w:sz w:val="24"/>
          <w:szCs w:val="24"/>
        </w:rPr>
      </w:pPr>
    </w:p>
    <w:p w14:paraId="060EB671" w14:textId="234377EC" w:rsidR="00A4611B" w:rsidRPr="00597996" w:rsidRDefault="00A4611B" w:rsidP="00420005">
      <w:pPr>
        <w:pStyle w:val="Akapitzlist"/>
        <w:numPr>
          <w:ilvl w:val="0"/>
          <w:numId w:val="49"/>
        </w:numPr>
        <w:spacing w:line="276" w:lineRule="auto"/>
        <w:ind w:left="284"/>
        <w:rPr>
          <w:rFonts w:ascii="Arial" w:hAnsi="Arial" w:cs="Arial"/>
          <w:sz w:val="24"/>
          <w:szCs w:val="24"/>
        </w:rPr>
      </w:pPr>
      <w:r w:rsidRPr="00597996">
        <w:rPr>
          <w:rFonts w:ascii="Arial" w:hAnsi="Arial" w:cs="Arial"/>
          <w:sz w:val="24"/>
          <w:szCs w:val="24"/>
        </w:rPr>
        <w:t xml:space="preserve">W ramach konkursu premiowany będzie fakt skierowania </w:t>
      </w:r>
      <w:r w:rsidR="003C7A2F" w:rsidRPr="00597996">
        <w:rPr>
          <w:rFonts w:ascii="Arial" w:hAnsi="Arial" w:cs="Arial"/>
          <w:sz w:val="24"/>
          <w:szCs w:val="24"/>
        </w:rPr>
        <w:t>projektu</w:t>
      </w:r>
      <w:r w:rsidRPr="00597996">
        <w:rPr>
          <w:rFonts w:ascii="Arial" w:hAnsi="Arial" w:cs="Arial"/>
          <w:sz w:val="24"/>
          <w:szCs w:val="24"/>
        </w:rPr>
        <w:t xml:space="preserve"> w co najmniej 20 % do osób zamieszkujących (w rozumieniu przepisów Kodeksu cywilnego) miasta średnie lub miasta tracące funkcje społeczno-gospodarcze (</w:t>
      </w:r>
      <w:r w:rsidR="001A77F0" w:rsidRPr="00597996">
        <w:rPr>
          <w:rFonts w:ascii="Arial" w:hAnsi="Arial" w:cs="Arial"/>
          <w:sz w:val="24"/>
          <w:szCs w:val="24"/>
        </w:rPr>
        <w:t>4</w:t>
      </w:r>
      <w:r w:rsidRPr="00597996">
        <w:rPr>
          <w:rFonts w:ascii="Arial" w:hAnsi="Arial" w:cs="Arial"/>
          <w:sz w:val="24"/>
          <w:szCs w:val="24"/>
        </w:rPr>
        <w:t xml:space="preserve"> pkt).</w:t>
      </w:r>
    </w:p>
    <w:p w14:paraId="204DACBB" w14:textId="728EA0F5" w:rsidR="00A4611B" w:rsidRPr="00597996" w:rsidRDefault="00A4611B" w:rsidP="00D12488">
      <w:pPr>
        <w:pStyle w:val="Akapitzlist"/>
        <w:spacing w:line="276" w:lineRule="auto"/>
        <w:ind w:left="284"/>
        <w:rPr>
          <w:rFonts w:ascii="Arial" w:hAnsi="Arial" w:cs="Arial"/>
          <w:sz w:val="24"/>
          <w:szCs w:val="24"/>
        </w:rPr>
      </w:pPr>
    </w:p>
    <w:p w14:paraId="00AD4480" w14:textId="293032DE" w:rsidR="00A4611B" w:rsidRPr="00597996" w:rsidRDefault="00A4611B" w:rsidP="00420005">
      <w:pPr>
        <w:pStyle w:val="Akapitzlist"/>
        <w:numPr>
          <w:ilvl w:val="0"/>
          <w:numId w:val="49"/>
        </w:numPr>
        <w:spacing w:line="276" w:lineRule="auto"/>
        <w:ind w:left="284"/>
        <w:rPr>
          <w:rFonts w:ascii="Arial" w:hAnsi="Arial" w:cs="Arial"/>
          <w:sz w:val="24"/>
          <w:szCs w:val="24"/>
        </w:rPr>
      </w:pPr>
      <w:r w:rsidRPr="00597996">
        <w:rPr>
          <w:rFonts w:ascii="Arial" w:hAnsi="Arial" w:cs="Arial"/>
          <w:sz w:val="24"/>
          <w:szCs w:val="24"/>
        </w:rPr>
        <w:t xml:space="preserve">W ramach konkursu premiowany będzie fakt skierowania </w:t>
      </w:r>
      <w:r w:rsidR="003C7A2F" w:rsidRPr="00597996">
        <w:rPr>
          <w:rFonts w:ascii="Arial" w:hAnsi="Arial" w:cs="Arial"/>
          <w:sz w:val="24"/>
          <w:szCs w:val="24"/>
        </w:rPr>
        <w:t xml:space="preserve">projektu </w:t>
      </w:r>
      <w:r w:rsidRPr="00597996">
        <w:rPr>
          <w:rFonts w:ascii="Arial" w:hAnsi="Arial" w:cs="Arial"/>
          <w:sz w:val="24"/>
          <w:szCs w:val="24"/>
        </w:rPr>
        <w:t>w co najmniej 20 % do osób o niskich kwalifikacjach i/lub osób opiekujących się dziećmi i/lub osobami wymagającymi wsparcia w codziennym funkcjonowaniu (4 pkt).</w:t>
      </w:r>
    </w:p>
    <w:p w14:paraId="391C41D2" w14:textId="77777777" w:rsidR="00443B62" w:rsidRPr="00597996" w:rsidRDefault="00443B62" w:rsidP="00443B62">
      <w:pPr>
        <w:pStyle w:val="Akapitzlist"/>
        <w:spacing w:line="276" w:lineRule="auto"/>
        <w:ind w:left="284"/>
        <w:rPr>
          <w:rFonts w:ascii="Arial" w:hAnsi="Arial" w:cs="Arial"/>
          <w:sz w:val="24"/>
          <w:szCs w:val="24"/>
        </w:rPr>
      </w:pPr>
    </w:p>
    <w:p w14:paraId="7DAF2AED" w14:textId="3B7CBA48" w:rsidR="00443B62" w:rsidRPr="00597996" w:rsidRDefault="00443B62" w:rsidP="00443B62">
      <w:pPr>
        <w:pStyle w:val="Akapitzlist"/>
        <w:numPr>
          <w:ilvl w:val="0"/>
          <w:numId w:val="49"/>
        </w:numPr>
        <w:spacing w:line="276" w:lineRule="auto"/>
        <w:ind w:left="284"/>
        <w:rPr>
          <w:rFonts w:ascii="Arial" w:hAnsi="Arial" w:cs="Arial"/>
          <w:sz w:val="24"/>
          <w:szCs w:val="24"/>
        </w:rPr>
      </w:pPr>
      <w:r w:rsidRPr="00597996">
        <w:rPr>
          <w:rFonts w:ascii="Arial" w:eastAsia="Calibri" w:hAnsi="Arial" w:cs="Arial"/>
          <w:snapToGrid/>
          <w:sz w:val="24"/>
          <w:szCs w:val="24"/>
        </w:rPr>
        <w:t xml:space="preserve">W projektach, w których zgodnie z wnioskiem o dofinansowanie projektu grupą docelową są osoby bezrobotne lub bierne zawodowo, dokumentem, </w:t>
      </w:r>
      <w:r w:rsidR="00D143EA">
        <w:rPr>
          <w:rFonts w:ascii="Arial" w:eastAsia="Calibri" w:hAnsi="Arial" w:cs="Arial"/>
          <w:snapToGrid/>
          <w:sz w:val="24"/>
          <w:szCs w:val="24"/>
        </w:rPr>
        <w:t>potwierdzającym kwalifikowalność uczestnika</w:t>
      </w:r>
      <w:r w:rsidRPr="00597996">
        <w:rPr>
          <w:rFonts w:ascii="Arial" w:eastAsia="Calibri" w:hAnsi="Arial" w:cs="Arial"/>
          <w:snapToGrid/>
          <w:sz w:val="24"/>
          <w:szCs w:val="24"/>
        </w:rPr>
        <w:t>, jest zaświadczenie z Zakładu Ubezpieczeń Społecznych potwierdzające status tych osób jako bezrobotnych lub biernych zawodowo w dniu jego wydania. W przypadku osób bezrobotnych zarejestrowanych w powiatowym urzędzie pracy, dokumentem tym może być zaświadczenie z urzędu pracy o posiadaniu statusu osoby bezrobotnej w dniu jego wydania</w:t>
      </w:r>
      <w:r w:rsidR="00471C01" w:rsidRPr="00597996">
        <w:rPr>
          <w:rFonts w:ascii="Arial" w:eastAsia="Calibri" w:hAnsi="Arial" w:cs="Arial"/>
          <w:snapToGrid/>
          <w:sz w:val="24"/>
          <w:szCs w:val="24"/>
        </w:rPr>
        <w:t xml:space="preserve"> (szczegółowe informacje zawarto w Materiale </w:t>
      </w:r>
      <w:r w:rsidR="00471C01" w:rsidRPr="00597996">
        <w:rPr>
          <w:rFonts w:ascii="Arial" w:hAnsi="Arial" w:cs="Arial"/>
          <w:sz w:val="24"/>
          <w:szCs w:val="24"/>
        </w:rPr>
        <w:t>informacyjnym w zakresie procedury potwierdzania dokumentem urzędowym kwalifikowalności uczestników (osób bezrobotnych oraz biernych zawodowo) w projektach EF</w:t>
      </w:r>
      <w:r w:rsidR="00471C01" w:rsidRPr="00597996">
        <w:rPr>
          <w:rFonts w:ascii="Arial" w:eastAsia="Calibri" w:hAnsi="Arial" w:cs="Arial"/>
          <w:snapToGrid/>
          <w:sz w:val="24"/>
          <w:szCs w:val="24"/>
        </w:rPr>
        <w:t>S)</w:t>
      </w:r>
      <w:r w:rsidRPr="00597996">
        <w:rPr>
          <w:rFonts w:ascii="Arial" w:eastAsia="Calibri" w:hAnsi="Arial" w:cs="Arial"/>
          <w:snapToGrid/>
          <w:sz w:val="24"/>
          <w:szCs w:val="24"/>
        </w:rPr>
        <w:t>.</w:t>
      </w:r>
      <w:r w:rsidR="007D5284">
        <w:rPr>
          <w:rFonts w:ascii="Arial" w:eastAsia="Calibri" w:hAnsi="Arial" w:cs="Arial"/>
          <w:snapToGrid/>
          <w:sz w:val="24"/>
          <w:szCs w:val="24"/>
        </w:rPr>
        <w:t xml:space="preserve"> Materiał stanowi załącznik nr 19 do Regulaminu konkursu.</w:t>
      </w:r>
    </w:p>
    <w:p w14:paraId="0798FB23" w14:textId="77777777" w:rsidR="00A4611B" w:rsidRPr="00D12488" w:rsidRDefault="00A4611B" w:rsidP="00D12488">
      <w:pPr>
        <w:pStyle w:val="Akapitzlist"/>
        <w:spacing w:line="276" w:lineRule="auto"/>
        <w:ind w:left="284"/>
        <w:rPr>
          <w:rFonts w:ascii="Arial" w:hAnsi="Arial" w:cs="Arial"/>
          <w:sz w:val="24"/>
          <w:szCs w:val="24"/>
        </w:rPr>
      </w:pPr>
    </w:p>
    <w:p w14:paraId="1E4B1D8D" w14:textId="4FA4C70B" w:rsidR="007839E6" w:rsidRPr="00D12488" w:rsidRDefault="007839E6" w:rsidP="00D12488">
      <w:pPr>
        <w:spacing w:line="276" w:lineRule="auto"/>
        <w:rPr>
          <w:rFonts w:ascii="Arial" w:hAnsi="Arial" w:cs="Arial"/>
          <w:i/>
          <w:sz w:val="24"/>
          <w:szCs w:val="24"/>
        </w:rPr>
      </w:pPr>
      <w:r w:rsidRPr="00D12488">
        <w:rPr>
          <w:rFonts w:ascii="Arial" w:hAnsi="Arial" w:cs="Arial"/>
          <w:sz w:val="24"/>
          <w:szCs w:val="24"/>
        </w:rPr>
        <w:t xml:space="preserve">Definicje poszczególnych kategorii osób, zgodnie z </w:t>
      </w:r>
      <w:r w:rsidRPr="00D12488">
        <w:rPr>
          <w:rFonts w:ascii="Arial" w:hAnsi="Arial" w:cs="Arial"/>
          <w:i/>
          <w:sz w:val="24"/>
          <w:szCs w:val="24"/>
        </w:rPr>
        <w:t>Wytycznymi w zakresie realizacji przedsięwzięć z udziałem środków Europejskiego Funduszu Społecznego w</w:t>
      </w:r>
      <w:r w:rsidR="000A0CB0" w:rsidRPr="00D12488">
        <w:rPr>
          <w:rFonts w:ascii="Arial" w:hAnsi="Arial" w:cs="Arial"/>
          <w:i/>
          <w:sz w:val="24"/>
          <w:szCs w:val="24"/>
        </w:rPr>
        <w:t> </w:t>
      </w:r>
      <w:r w:rsidRPr="00D12488">
        <w:rPr>
          <w:rFonts w:ascii="Arial" w:hAnsi="Arial" w:cs="Arial"/>
          <w:i/>
          <w:sz w:val="24"/>
          <w:szCs w:val="24"/>
        </w:rPr>
        <w:t>obszarze rynku pracy na lata 2014-2020</w:t>
      </w:r>
      <w:r w:rsidR="00515772" w:rsidRPr="00D12488">
        <w:rPr>
          <w:rFonts w:ascii="Arial" w:hAnsi="Arial" w:cs="Arial"/>
          <w:i/>
          <w:sz w:val="24"/>
          <w:szCs w:val="24"/>
        </w:rPr>
        <w:t>:</w:t>
      </w:r>
      <w:r w:rsidRPr="00D12488">
        <w:rPr>
          <w:rFonts w:ascii="Arial" w:hAnsi="Arial" w:cs="Arial"/>
          <w:i/>
          <w:sz w:val="24"/>
          <w:szCs w:val="24"/>
        </w:rPr>
        <w:t xml:space="preserve"> </w:t>
      </w:r>
    </w:p>
    <w:p w14:paraId="5B8A16BE" w14:textId="77777777" w:rsidR="007839E6" w:rsidRPr="009869B0" w:rsidRDefault="007839E6" w:rsidP="009869B0">
      <w:pPr>
        <w:rPr>
          <w:rFonts w:ascii="Arial" w:hAnsi="Arial" w:cs="Arial"/>
          <w:sz w:val="24"/>
          <w:szCs w:val="24"/>
        </w:rPr>
      </w:pPr>
    </w:p>
    <w:tbl>
      <w:tblPr>
        <w:tblStyle w:val="Tabela-Siatka"/>
        <w:tblW w:w="0" w:type="auto"/>
        <w:tblInd w:w="-5" w:type="dxa"/>
        <w:tblLook w:val="04A0" w:firstRow="1" w:lastRow="0" w:firstColumn="1" w:lastColumn="0" w:noHBand="0" w:noVBand="1"/>
      </w:tblPr>
      <w:tblGrid>
        <w:gridCol w:w="3124"/>
        <w:gridCol w:w="5941"/>
      </w:tblGrid>
      <w:tr w:rsidR="004A1FC9" w:rsidRPr="009869B0" w14:paraId="364F3180" w14:textId="77777777" w:rsidTr="00D4269F">
        <w:tc>
          <w:tcPr>
            <w:tcW w:w="3124" w:type="dxa"/>
          </w:tcPr>
          <w:p w14:paraId="7850D723" w14:textId="7FD47F4A" w:rsidR="004A1FC9" w:rsidRPr="009869B0" w:rsidRDefault="004A1FC9" w:rsidP="009869B0">
            <w:pPr>
              <w:rPr>
                <w:rFonts w:ascii="Arial" w:hAnsi="Arial" w:cs="Arial"/>
                <w:b/>
                <w:sz w:val="24"/>
                <w:szCs w:val="24"/>
              </w:rPr>
            </w:pPr>
            <w:r w:rsidRPr="009869B0">
              <w:rPr>
                <w:rFonts w:ascii="Arial" w:hAnsi="Arial" w:cs="Arial"/>
                <w:b/>
                <w:bCs/>
                <w:sz w:val="24"/>
                <w:szCs w:val="24"/>
              </w:rPr>
              <w:t>osoby bierne zawodowo</w:t>
            </w:r>
          </w:p>
        </w:tc>
        <w:tc>
          <w:tcPr>
            <w:tcW w:w="5941" w:type="dxa"/>
          </w:tcPr>
          <w:p w14:paraId="505A612F" w14:textId="0B48E231" w:rsidR="004A1FC9" w:rsidRPr="009869B0" w:rsidRDefault="004A1FC9" w:rsidP="000A0CB0">
            <w:pPr>
              <w:rPr>
                <w:rFonts w:ascii="Arial" w:hAnsi="Arial" w:cs="Arial"/>
                <w:sz w:val="24"/>
                <w:szCs w:val="24"/>
              </w:rPr>
            </w:pPr>
            <w:r w:rsidRPr="009869B0">
              <w:rPr>
                <w:rFonts w:ascii="Arial" w:hAnsi="Arial" w:cs="Arial"/>
                <w:sz w:val="24"/>
                <w:szCs w:val="24"/>
              </w:rPr>
              <w:t>osoby, które w danej chwili nie tworzą zasobów siły roboczej (tzn. nie pracują i nie są bezrobotne). Osoby będące na urlopie wychowawczym (rozumianym jako nieobecność w</w:t>
            </w:r>
            <w:r w:rsidR="000A0CB0">
              <w:rPr>
                <w:rFonts w:ascii="Arial" w:hAnsi="Arial" w:cs="Arial"/>
                <w:sz w:val="24"/>
                <w:szCs w:val="24"/>
              </w:rPr>
              <w:t> </w:t>
            </w:r>
            <w:r w:rsidRPr="009869B0">
              <w:rPr>
                <w:rFonts w:ascii="Arial" w:hAnsi="Arial" w:cs="Arial"/>
                <w:sz w:val="24"/>
                <w:szCs w:val="24"/>
              </w:rPr>
              <w:t>pracy, spowodowana opieką nad dzieckiem w okresie, który nie mieści się w ramach urlopu macierzyńskiego lub urlopu rodzicielskiego), są uznawane za bierne zawodowo, chyba że są zarejestrowane już jako bezrobotne (wówczas status bezrobotnego ma pierwszeństwo)</w:t>
            </w:r>
          </w:p>
        </w:tc>
      </w:tr>
      <w:tr w:rsidR="004A1FC9" w:rsidRPr="009869B0" w14:paraId="68384C2D" w14:textId="77777777" w:rsidTr="00D4269F">
        <w:tc>
          <w:tcPr>
            <w:tcW w:w="3124" w:type="dxa"/>
          </w:tcPr>
          <w:p w14:paraId="5AECFAE7" w14:textId="65A9CA2E" w:rsidR="004A1FC9" w:rsidRPr="009869B0" w:rsidRDefault="004A1FC9" w:rsidP="009869B0">
            <w:pPr>
              <w:rPr>
                <w:rFonts w:ascii="Arial" w:hAnsi="Arial" w:cs="Arial"/>
                <w:b/>
                <w:bCs/>
                <w:sz w:val="24"/>
                <w:szCs w:val="24"/>
              </w:rPr>
            </w:pPr>
            <w:r w:rsidRPr="009869B0">
              <w:rPr>
                <w:rFonts w:ascii="Arial" w:eastAsia="Calibri" w:hAnsi="Arial" w:cs="Arial"/>
                <w:b/>
                <w:bCs/>
                <w:snapToGrid/>
                <w:sz w:val="24"/>
                <w:szCs w:val="24"/>
              </w:rPr>
              <w:t>osoby z kategorii NEET</w:t>
            </w:r>
          </w:p>
        </w:tc>
        <w:tc>
          <w:tcPr>
            <w:tcW w:w="5941" w:type="dxa"/>
          </w:tcPr>
          <w:p w14:paraId="3DBE26C5" w14:textId="77777777" w:rsidR="004A1FC9" w:rsidRPr="009869B0" w:rsidRDefault="004A1FC9"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osoby młode w wieku 15-29 lat, które spełniają łącznie trzy następujące warunki:</w:t>
            </w:r>
          </w:p>
          <w:p w14:paraId="42E22829" w14:textId="77777777" w:rsidR="004A1FC9" w:rsidRPr="009869B0" w:rsidRDefault="004A1FC9" w:rsidP="000610C9">
            <w:pPr>
              <w:pStyle w:val="Akapitzlist"/>
              <w:numPr>
                <w:ilvl w:val="0"/>
                <w:numId w:val="12"/>
              </w:numPr>
              <w:autoSpaceDE w:val="0"/>
              <w:autoSpaceDN w:val="0"/>
              <w:adjustRightInd w:val="0"/>
              <w:ind w:left="466"/>
              <w:rPr>
                <w:rFonts w:ascii="Arial" w:eastAsia="Calibri" w:hAnsi="Arial" w:cs="Arial"/>
                <w:snapToGrid/>
                <w:sz w:val="24"/>
                <w:szCs w:val="24"/>
              </w:rPr>
            </w:pPr>
            <w:r w:rsidRPr="009869B0">
              <w:rPr>
                <w:rFonts w:ascii="Arial" w:eastAsia="Calibri" w:hAnsi="Arial" w:cs="Arial"/>
                <w:snapToGrid/>
                <w:sz w:val="24"/>
                <w:szCs w:val="24"/>
              </w:rPr>
              <w:t>nie pracują (tj. są osobami bezrobotnymi lub osobami biernymi zawodowo),</w:t>
            </w:r>
          </w:p>
          <w:p w14:paraId="792B8981" w14:textId="77777777" w:rsidR="004A1FC9" w:rsidRPr="009869B0" w:rsidRDefault="004A1FC9" w:rsidP="000610C9">
            <w:pPr>
              <w:pStyle w:val="Akapitzlist"/>
              <w:numPr>
                <w:ilvl w:val="0"/>
                <w:numId w:val="12"/>
              </w:numPr>
              <w:autoSpaceDE w:val="0"/>
              <w:autoSpaceDN w:val="0"/>
              <w:adjustRightInd w:val="0"/>
              <w:ind w:left="466"/>
              <w:rPr>
                <w:rFonts w:ascii="Arial" w:hAnsi="Arial" w:cs="Arial"/>
                <w:sz w:val="24"/>
                <w:szCs w:val="24"/>
              </w:rPr>
            </w:pPr>
            <w:r w:rsidRPr="009869B0">
              <w:rPr>
                <w:rFonts w:ascii="Arial" w:eastAsia="Calibri" w:hAnsi="Arial" w:cs="Arial"/>
                <w:snapToGrid/>
                <w:sz w:val="24"/>
                <w:szCs w:val="24"/>
              </w:rPr>
              <w:t>nie kształcą się (tj. nie uczestniczą w kształceniu formalnym w trybie stacjonarnym albo zaniedbują obowiązek szkolny lub nauki</w:t>
            </w:r>
          </w:p>
          <w:p w14:paraId="50625A8A" w14:textId="2BF7759D" w:rsidR="004A1FC9" w:rsidRPr="009869B0" w:rsidRDefault="004A1FC9" w:rsidP="000610C9">
            <w:pPr>
              <w:pStyle w:val="Akapitzlist"/>
              <w:numPr>
                <w:ilvl w:val="0"/>
                <w:numId w:val="12"/>
              </w:numPr>
              <w:ind w:left="466"/>
              <w:rPr>
                <w:rFonts w:ascii="Arial" w:hAnsi="Arial" w:cs="Arial"/>
                <w:sz w:val="24"/>
                <w:szCs w:val="24"/>
              </w:rPr>
            </w:pPr>
            <w:r w:rsidRPr="009869B0">
              <w:rPr>
                <w:rFonts w:ascii="Arial" w:hAnsi="Arial" w:cs="Arial"/>
                <w:sz w:val="24"/>
                <w:szCs w:val="24"/>
              </w:rPr>
              <w:lastRenderedPageBreak/>
              <w:t>nie szkolą się (tj. nie uczestniczą w pozaszkolnych zajęciach mających na celu uzyskanie, uzupełnienie lub doskonalenie umiejętności i kwalifikacji zawodowych lub ogólnych, potrzebnych do wykonywania pracy. W</w:t>
            </w:r>
            <w:r w:rsidR="000A0CB0">
              <w:rPr>
                <w:rFonts w:ascii="Arial" w:hAnsi="Arial" w:cs="Arial"/>
                <w:sz w:val="24"/>
                <w:szCs w:val="24"/>
              </w:rPr>
              <w:t> </w:t>
            </w:r>
            <w:r w:rsidRPr="009869B0">
              <w:rPr>
                <w:rFonts w:ascii="Arial" w:hAnsi="Arial" w:cs="Arial"/>
                <w:sz w:val="24"/>
                <w:szCs w:val="24"/>
              </w:rPr>
              <w:t>procesie oceny, czy dana osoba się nie szkoli, a co za tym idzie kwalifikuje się do</w:t>
            </w:r>
            <w:r w:rsidR="00D4269F">
              <w:rPr>
                <w:rFonts w:ascii="Arial" w:hAnsi="Arial" w:cs="Arial"/>
                <w:sz w:val="24"/>
                <w:szCs w:val="24"/>
              </w:rPr>
              <w:t xml:space="preserve"> </w:t>
            </w:r>
            <w:r w:rsidRPr="009869B0">
              <w:rPr>
                <w:rFonts w:ascii="Arial" w:hAnsi="Arial" w:cs="Arial"/>
                <w:sz w:val="24"/>
                <w:szCs w:val="24"/>
              </w:rPr>
              <w:t>kategorii NEET, należy zweryfikować czy brała ona udział w</w:t>
            </w:r>
            <w:r w:rsidR="000A0CB0">
              <w:rPr>
                <w:rFonts w:ascii="Arial" w:hAnsi="Arial" w:cs="Arial"/>
                <w:sz w:val="24"/>
                <w:szCs w:val="24"/>
              </w:rPr>
              <w:t> </w:t>
            </w:r>
            <w:r w:rsidRPr="009869B0">
              <w:rPr>
                <w:rFonts w:ascii="Arial" w:hAnsi="Arial" w:cs="Arial"/>
                <w:sz w:val="24"/>
                <w:szCs w:val="24"/>
              </w:rPr>
              <w:t>tego typu formie aktywizacji, finansowanej ze środków publicznych, w okresie ostatnich 4 tygodni</w:t>
            </w:r>
          </w:p>
        </w:tc>
      </w:tr>
      <w:tr w:rsidR="00A16CEB" w:rsidRPr="009869B0" w14:paraId="0E229AAC" w14:textId="77777777" w:rsidTr="00D4269F">
        <w:tc>
          <w:tcPr>
            <w:tcW w:w="3124" w:type="dxa"/>
          </w:tcPr>
          <w:p w14:paraId="456443A6" w14:textId="0E8D020A" w:rsidR="00A16CEB" w:rsidRPr="009869B0" w:rsidRDefault="00A16CEB" w:rsidP="009869B0">
            <w:pPr>
              <w:rPr>
                <w:rFonts w:ascii="Arial" w:eastAsia="Calibri" w:hAnsi="Arial" w:cs="Arial"/>
                <w:b/>
                <w:bCs/>
                <w:snapToGrid/>
                <w:sz w:val="24"/>
                <w:szCs w:val="24"/>
              </w:rPr>
            </w:pPr>
            <w:r w:rsidRPr="009869B0">
              <w:rPr>
                <w:rFonts w:ascii="Arial" w:eastAsia="Calibri" w:hAnsi="Arial" w:cs="Arial"/>
                <w:b/>
                <w:bCs/>
                <w:snapToGrid/>
                <w:sz w:val="24"/>
                <w:szCs w:val="24"/>
              </w:rPr>
              <w:lastRenderedPageBreak/>
              <w:t>osoby bezrobotne</w:t>
            </w:r>
          </w:p>
        </w:tc>
        <w:tc>
          <w:tcPr>
            <w:tcW w:w="5941" w:type="dxa"/>
          </w:tcPr>
          <w:p w14:paraId="01790424" w14:textId="5AFEA8B5" w:rsidR="00A16CEB" w:rsidRPr="009869B0" w:rsidRDefault="00A16CEB"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w:t>
            </w:r>
          </w:p>
          <w:p w14:paraId="3284078E" w14:textId="46E1E958" w:rsidR="00A16CEB" w:rsidRPr="009869B0" w:rsidRDefault="00A16CEB"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w:t>
            </w:r>
          </w:p>
        </w:tc>
      </w:tr>
      <w:tr w:rsidR="00A16CEB" w:rsidRPr="009869B0" w14:paraId="289A1A19" w14:textId="77777777" w:rsidTr="00D4269F">
        <w:tc>
          <w:tcPr>
            <w:tcW w:w="3124" w:type="dxa"/>
          </w:tcPr>
          <w:p w14:paraId="1A5A9E10" w14:textId="705ADB90" w:rsidR="00A16CEB" w:rsidRPr="002578BD" w:rsidRDefault="00A16CEB" w:rsidP="009869B0">
            <w:pPr>
              <w:rPr>
                <w:rFonts w:ascii="Arial" w:eastAsia="Calibri" w:hAnsi="Arial" w:cs="Arial"/>
                <w:b/>
                <w:bCs/>
                <w:snapToGrid/>
                <w:sz w:val="24"/>
                <w:szCs w:val="24"/>
              </w:rPr>
            </w:pPr>
            <w:r w:rsidRPr="002578BD">
              <w:rPr>
                <w:rFonts w:ascii="Arial" w:eastAsia="Calibri" w:hAnsi="Arial" w:cs="Arial"/>
                <w:b/>
                <w:bCs/>
                <w:snapToGrid/>
                <w:sz w:val="24"/>
                <w:szCs w:val="24"/>
              </w:rPr>
              <w:t>osoby pracujące</w:t>
            </w:r>
          </w:p>
        </w:tc>
        <w:tc>
          <w:tcPr>
            <w:tcW w:w="5941" w:type="dxa"/>
          </w:tcPr>
          <w:p w14:paraId="216E8968" w14:textId="7AC27E46" w:rsidR="00A16CEB" w:rsidRPr="002578BD" w:rsidRDefault="00A16CEB" w:rsidP="009869B0">
            <w:pPr>
              <w:autoSpaceDE w:val="0"/>
              <w:autoSpaceDN w:val="0"/>
              <w:adjustRightInd w:val="0"/>
              <w:rPr>
                <w:rFonts w:ascii="Arial" w:eastAsia="Calibri" w:hAnsi="Arial" w:cs="Arial"/>
                <w:snapToGrid/>
                <w:sz w:val="24"/>
                <w:szCs w:val="24"/>
              </w:rPr>
            </w:pPr>
            <w:r w:rsidRPr="002578BD">
              <w:rPr>
                <w:rFonts w:ascii="Arial" w:eastAsia="Calibri" w:hAnsi="Arial" w:cs="Arial"/>
                <w:snapToGrid/>
                <w:sz w:val="24"/>
                <w:szCs w:val="24"/>
              </w:rPr>
              <w:t>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w:t>
            </w:r>
          </w:p>
        </w:tc>
      </w:tr>
      <w:tr w:rsidR="004A1FC9" w:rsidRPr="009869B0" w14:paraId="141863B2" w14:textId="77777777" w:rsidTr="00D4269F">
        <w:tc>
          <w:tcPr>
            <w:tcW w:w="3124" w:type="dxa"/>
          </w:tcPr>
          <w:p w14:paraId="74EF761A" w14:textId="5B3F8935" w:rsidR="004A1FC9" w:rsidRPr="009869B0" w:rsidRDefault="004A1FC9" w:rsidP="009869B0">
            <w:pPr>
              <w:rPr>
                <w:rFonts w:ascii="Arial" w:hAnsi="Arial" w:cs="Arial"/>
                <w:b/>
                <w:sz w:val="24"/>
                <w:szCs w:val="24"/>
              </w:rPr>
            </w:pPr>
            <w:r w:rsidRPr="009869B0">
              <w:rPr>
                <w:rFonts w:ascii="Arial" w:hAnsi="Arial" w:cs="Arial"/>
                <w:b/>
                <w:sz w:val="24"/>
                <w:szCs w:val="24"/>
              </w:rPr>
              <w:t>imigranci</w:t>
            </w:r>
          </w:p>
        </w:tc>
        <w:tc>
          <w:tcPr>
            <w:tcW w:w="5941" w:type="dxa"/>
          </w:tcPr>
          <w:p w14:paraId="2192B437" w14:textId="2F7F938A" w:rsidR="004A1FC9" w:rsidRPr="009869B0" w:rsidRDefault="004A1FC9" w:rsidP="009869B0">
            <w:pPr>
              <w:rPr>
                <w:rFonts w:ascii="Arial" w:hAnsi="Arial" w:cs="Arial"/>
                <w:sz w:val="24"/>
                <w:szCs w:val="24"/>
              </w:rPr>
            </w:pPr>
            <w:r w:rsidRPr="009869B0">
              <w:rPr>
                <w:rFonts w:ascii="Arial" w:hAnsi="Arial" w:cs="Arial"/>
                <w:sz w:val="24"/>
                <w:szCs w:val="24"/>
              </w:rPr>
              <w:t>osoby nieposiadające polskiego obywatelstwa, przybyłe lub zamierzające przybyć do Polski w celu osiedlenia się (zamieszkania na stałe) lub na pobyt czasowy i zamierzający wykonywać lub wykonujący pracę na terytorium Polski.</w:t>
            </w:r>
          </w:p>
        </w:tc>
      </w:tr>
      <w:tr w:rsidR="004A1FC9" w:rsidRPr="009869B0" w14:paraId="5216DF58" w14:textId="77777777" w:rsidTr="00D4269F">
        <w:tc>
          <w:tcPr>
            <w:tcW w:w="3124" w:type="dxa"/>
          </w:tcPr>
          <w:p w14:paraId="172AC4C8" w14:textId="11A63953" w:rsidR="004A1FC9" w:rsidRPr="009869B0" w:rsidRDefault="004A1FC9" w:rsidP="009869B0">
            <w:pPr>
              <w:rPr>
                <w:rFonts w:ascii="Arial" w:hAnsi="Arial" w:cs="Arial"/>
                <w:b/>
                <w:sz w:val="24"/>
                <w:szCs w:val="24"/>
              </w:rPr>
            </w:pPr>
            <w:r w:rsidRPr="009869B0">
              <w:rPr>
                <w:rFonts w:ascii="Arial" w:hAnsi="Arial" w:cs="Arial"/>
                <w:b/>
                <w:bCs/>
                <w:sz w:val="24"/>
                <w:szCs w:val="24"/>
              </w:rPr>
              <w:t>reemigranci</w:t>
            </w:r>
          </w:p>
        </w:tc>
        <w:tc>
          <w:tcPr>
            <w:tcW w:w="5941" w:type="dxa"/>
          </w:tcPr>
          <w:p w14:paraId="5ECBF8DB" w14:textId="6C25266E" w:rsidR="004A1FC9" w:rsidRPr="009869B0" w:rsidRDefault="0003694D" w:rsidP="00BC6161">
            <w:pPr>
              <w:rPr>
                <w:rFonts w:ascii="Arial" w:hAnsi="Arial" w:cs="Arial"/>
                <w:sz w:val="24"/>
                <w:szCs w:val="24"/>
              </w:rPr>
            </w:pPr>
            <w:r>
              <w:rPr>
                <w:rFonts w:ascii="Arial" w:hAnsi="Arial" w:cs="Arial"/>
                <w:sz w:val="24"/>
                <w:szCs w:val="24"/>
              </w:rPr>
              <w:t>obywatele polscy</w:t>
            </w:r>
            <w:r w:rsidR="004A1FC9" w:rsidRPr="009869B0">
              <w:rPr>
                <w:rFonts w:ascii="Arial" w:hAnsi="Arial" w:cs="Arial"/>
                <w:sz w:val="24"/>
                <w:szCs w:val="24"/>
              </w:rPr>
              <w:t>, którzy przebywali za granicą Polski przez</w:t>
            </w:r>
            <w:r w:rsidR="00BC6161">
              <w:rPr>
                <w:rFonts w:ascii="Arial" w:hAnsi="Arial" w:cs="Arial"/>
                <w:sz w:val="24"/>
                <w:szCs w:val="24"/>
              </w:rPr>
              <w:t xml:space="preserve"> </w:t>
            </w:r>
            <w:r w:rsidR="004A1FC9" w:rsidRPr="009869B0">
              <w:rPr>
                <w:rFonts w:ascii="Arial" w:hAnsi="Arial" w:cs="Arial"/>
                <w:sz w:val="24"/>
                <w:szCs w:val="24"/>
              </w:rPr>
              <w:t>nieprzerwany okres co najmniej 6 miesięcy, którzy zamierzają powrócić do Polski lub którzy przebywają na terenie Polski nie dłużej niż 6 miesięcy przed przystąpieniem do projektu i</w:t>
            </w:r>
            <w:r w:rsidR="000A0CB0">
              <w:rPr>
                <w:rFonts w:ascii="Arial" w:hAnsi="Arial" w:cs="Arial"/>
                <w:sz w:val="24"/>
                <w:szCs w:val="24"/>
              </w:rPr>
              <w:t> </w:t>
            </w:r>
            <w:r w:rsidR="004A1FC9" w:rsidRPr="009869B0">
              <w:rPr>
                <w:rFonts w:ascii="Arial" w:hAnsi="Arial" w:cs="Arial"/>
                <w:sz w:val="24"/>
                <w:szCs w:val="24"/>
              </w:rPr>
              <w:t>deklarują chęć podjęcia zatrudnienia lub innej pracy zarobkowej na terytorium Polski. Do tej grupy zaliczani są również repatrianci.</w:t>
            </w:r>
          </w:p>
        </w:tc>
      </w:tr>
      <w:tr w:rsidR="004A1FC9" w:rsidRPr="009869B0" w14:paraId="2387F92D" w14:textId="77777777" w:rsidTr="00D4269F">
        <w:tc>
          <w:tcPr>
            <w:tcW w:w="3124" w:type="dxa"/>
          </w:tcPr>
          <w:p w14:paraId="3CE9ECE7" w14:textId="2B200EA7" w:rsidR="004A1FC9" w:rsidRPr="009869B0" w:rsidRDefault="004A1FC9" w:rsidP="009869B0">
            <w:pPr>
              <w:rPr>
                <w:rFonts w:ascii="Arial" w:hAnsi="Arial" w:cs="Arial"/>
                <w:b/>
                <w:bCs/>
                <w:sz w:val="24"/>
                <w:szCs w:val="24"/>
              </w:rPr>
            </w:pPr>
            <w:r w:rsidRPr="009869B0">
              <w:rPr>
                <w:rFonts w:ascii="Arial" w:hAnsi="Arial" w:cs="Arial"/>
                <w:b/>
                <w:sz w:val="24"/>
                <w:szCs w:val="24"/>
              </w:rPr>
              <w:t>repatriant</w:t>
            </w:r>
          </w:p>
        </w:tc>
        <w:tc>
          <w:tcPr>
            <w:tcW w:w="5941" w:type="dxa"/>
          </w:tcPr>
          <w:p w14:paraId="75323E2B" w14:textId="7E8C882F" w:rsidR="004A1FC9" w:rsidRPr="009869B0" w:rsidRDefault="004A1FC9" w:rsidP="000A0CB0">
            <w:pPr>
              <w:rPr>
                <w:rFonts w:ascii="Arial" w:hAnsi="Arial" w:cs="Arial"/>
                <w:sz w:val="24"/>
                <w:szCs w:val="24"/>
              </w:rPr>
            </w:pPr>
            <w:r w:rsidRPr="009869B0">
              <w:rPr>
                <w:rFonts w:ascii="Arial" w:hAnsi="Arial" w:cs="Arial"/>
                <w:sz w:val="24"/>
                <w:szCs w:val="24"/>
              </w:rPr>
              <w:t>osoba, o której mowa w ustawie z dnia 9 listopada 2000 r. o</w:t>
            </w:r>
            <w:r w:rsidR="000A0CB0">
              <w:rPr>
                <w:rFonts w:ascii="Arial" w:hAnsi="Arial" w:cs="Arial"/>
                <w:sz w:val="24"/>
                <w:szCs w:val="24"/>
              </w:rPr>
              <w:t> </w:t>
            </w:r>
            <w:r w:rsidRPr="009869B0">
              <w:rPr>
                <w:rFonts w:ascii="Arial" w:hAnsi="Arial" w:cs="Arial"/>
                <w:sz w:val="24"/>
                <w:szCs w:val="24"/>
              </w:rPr>
              <w:t>repatriacji (Dz. U. z 2014 r. poz. 1392, z późn. zm.);</w:t>
            </w:r>
          </w:p>
        </w:tc>
      </w:tr>
      <w:tr w:rsidR="004A1FC9" w:rsidRPr="009869B0" w14:paraId="5C899839" w14:textId="77777777" w:rsidTr="00D4269F">
        <w:tc>
          <w:tcPr>
            <w:tcW w:w="3124" w:type="dxa"/>
          </w:tcPr>
          <w:p w14:paraId="5283217D" w14:textId="60DBC401" w:rsidR="004A1FC9" w:rsidRPr="009869B0" w:rsidRDefault="004A1FC9" w:rsidP="009869B0">
            <w:pPr>
              <w:rPr>
                <w:rFonts w:ascii="Arial" w:hAnsi="Arial" w:cs="Arial"/>
                <w:b/>
                <w:sz w:val="24"/>
                <w:szCs w:val="24"/>
              </w:rPr>
            </w:pPr>
            <w:r w:rsidRPr="009869B0">
              <w:rPr>
                <w:rFonts w:ascii="Arial" w:hAnsi="Arial" w:cs="Arial"/>
                <w:b/>
                <w:sz w:val="24"/>
                <w:szCs w:val="24"/>
              </w:rPr>
              <w:t>osoby odchodzące z rolnictwa i ich rodziny</w:t>
            </w:r>
          </w:p>
        </w:tc>
        <w:tc>
          <w:tcPr>
            <w:tcW w:w="5941" w:type="dxa"/>
          </w:tcPr>
          <w:p w14:paraId="0BA88F2E" w14:textId="10C85B1A" w:rsidR="004A1FC9" w:rsidRPr="009869B0" w:rsidRDefault="004A1FC9" w:rsidP="009869B0">
            <w:pPr>
              <w:rPr>
                <w:rFonts w:ascii="Arial" w:hAnsi="Arial" w:cs="Arial"/>
                <w:sz w:val="24"/>
                <w:szCs w:val="24"/>
              </w:rPr>
            </w:pPr>
            <w:r w:rsidRPr="009869B0">
              <w:rPr>
                <w:rFonts w:ascii="Arial" w:hAnsi="Arial" w:cs="Arial"/>
                <w:sz w:val="24"/>
                <w:szCs w:val="24"/>
              </w:rPr>
              <w:t xml:space="preserve">osoby podlegające ubezpieczeniu emerytalno-rentowemu na podstawie ustawy z dnia 20 grudnia </w:t>
            </w:r>
            <w:r w:rsidRPr="009869B0">
              <w:rPr>
                <w:rFonts w:ascii="Arial" w:hAnsi="Arial" w:cs="Arial"/>
                <w:sz w:val="24"/>
                <w:szCs w:val="24"/>
              </w:rPr>
              <w:lastRenderedPageBreak/>
              <w:t>1990 r. o ubezpieczeniu społecznym rolników (Dz. U. z 2016 r. poz. 277, z późn. zm.) (KRUS), zamierzający podjąć zatrudnienie lub inną działalność pozarolniczą, objętą obowiązkiem ubezpieczenia społecznego na podstawie ustawy z dnia 13 października 1998 r. o systemie ubezpieczeń społecznych (Dz. U. z 2017 r. poz. 1778) (ZUS)</w:t>
            </w:r>
          </w:p>
        </w:tc>
      </w:tr>
      <w:tr w:rsidR="00EB484C" w:rsidRPr="009869B0" w14:paraId="0B582109" w14:textId="77777777" w:rsidTr="00D4269F">
        <w:tc>
          <w:tcPr>
            <w:tcW w:w="3124" w:type="dxa"/>
          </w:tcPr>
          <w:p w14:paraId="43D6D7AC" w14:textId="28DF5B67" w:rsidR="00EB484C" w:rsidRPr="009869B0" w:rsidRDefault="00EB484C" w:rsidP="009869B0">
            <w:pPr>
              <w:rPr>
                <w:rFonts w:ascii="Arial" w:hAnsi="Arial" w:cs="Arial"/>
                <w:b/>
                <w:sz w:val="24"/>
                <w:szCs w:val="24"/>
              </w:rPr>
            </w:pPr>
            <w:r w:rsidRPr="009869B0">
              <w:rPr>
                <w:rFonts w:ascii="Arial" w:hAnsi="Arial" w:cs="Arial"/>
                <w:b/>
                <w:bCs/>
                <w:sz w:val="24"/>
                <w:szCs w:val="24"/>
              </w:rPr>
              <w:lastRenderedPageBreak/>
              <w:t>osoby z niepełnosprawnościami</w:t>
            </w:r>
          </w:p>
        </w:tc>
        <w:tc>
          <w:tcPr>
            <w:tcW w:w="5941" w:type="dxa"/>
          </w:tcPr>
          <w:p w14:paraId="7EA1416E" w14:textId="78E7D2C0" w:rsidR="00EB484C" w:rsidRPr="009869B0" w:rsidRDefault="00EB484C" w:rsidP="009869B0">
            <w:pPr>
              <w:rPr>
                <w:rFonts w:ascii="Arial" w:hAnsi="Arial" w:cs="Arial"/>
                <w:sz w:val="24"/>
                <w:szCs w:val="24"/>
              </w:rPr>
            </w:pPr>
            <w:r w:rsidRPr="009869B0">
              <w:rPr>
                <w:rFonts w:ascii="Arial" w:hAnsi="Arial" w:cs="Arial"/>
                <w:sz w:val="24"/>
                <w:szCs w:val="24"/>
              </w:rPr>
              <w:t>osoby z niepełnosprawnościami w rozumieniu Wytycznych w zakresie realizacji zasady równości szans i niedyskryminacji, w tym dostępności dla osób z niepełnosprawnościami oraz zasady równości szans kobiet i mężczyzn w ramach funduszy unijnych na lata 2014-2020</w:t>
            </w:r>
          </w:p>
        </w:tc>
      </w:tr>
      <w:tr w:rsidR="00EB484C" w:rsidRPr="009869B0" w14:paraId="0A886C1B" w14:textId="77777777" w:rsidTr="00D4269F">
        <w:tc>
          <w:tcPr>
            <w:tcW w:w="3124" w:type="dxa"/>
          </w:tcPr>
          <w:p w14:paraId="105C20C8" w14:textId="25ACCB6F" w:rsidR="00EB484C" w:rsidRPr="009869B0" w:rsidRDefault="00EB484C" w:rsidP="009869B0">
            <w:pPr>
              <w:rPr>
                <w:rFonts w:ascii="Arial" w:hAnsi="Arial" w:cs="Arial"/>
                <w:b/>
                <w:bCs/>
                <w:sz w:val="24"/>
                <w:szCs w:val="24"/>
              </w:rPr>
            </w:pPr>
            <w:r w:rsidRPr="009869B0">
              <w:rPr>
                <w:rFonts w:ascii="Arial" w:hAnsi="Arial" w:cs="Arial"/>
                <w:b/>
                <w:bCs/>
                <w:sz w:val="24"/>
                <w:szCs w:val="24"/>
              </w:rPr>
              <w:t>osoby o niskich kwalifikacjach</w:t>
            </w:r>
          </w:p>
        </w:tc>
        <w:tc>
          <w:tcPr>
            <w:tcW w:w="5941" w:type="dxa"/>
          </w:tcPr>
          <w:p w14:paraId="3962489C" w14:textId="629138C8" w:rsidR="00EB484C" w:rsidRPr="009869B0" w:rsidRDefault="00EB484C" w:rsidP="009869B0">
            <w:pPr>
              <w:rPr>
                <w:rFonts w:ascii="Arial" w:hAnsi="Arial" w:cs="Arial"/>
                <w:sz w:val="24"/>
                <w:szCs w:val="24"/>
              </w:rPr>
            </w:pPr>
            <w:r w:rsidRPr="009869B0">
              <w:rPr>
                <w:rFonts w:ascii="Arial" w:hAnsi="Arial" w:cs="Arial"/>
                <w:sz w:val="24"/>
                <w:szCs w:val="24"/>
              </w:rPr>
              <w:t>osoby posiadające wykształcenie na poziomie do ISCED 3 włącznie.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tc>
      </w:tr>
      <w:tr w:rsidR="00EB484C" w:rsidRPr="009869B0" w14:paraId="47952740" w14:textId="77777777" w:rsidTr="00D4269F">
        <w:tc>
          <w:tcPr>
            <w:tcW w:w="3124" w:type="dxa"/>
          </w:tcPr>
          <w:p w14:paraId="74FD68DA" w14:textId="22E268B0" w:rsidR="00EB484C" w:rsidRPr="009869B0" w:rsidRDefault="00EB484C" w:rsidP="009869B0">
            <w:pPr>
              <w:rPr>
                <w:rFonts w:ascii="Arial" w:hAnsi="Arial" w:cs="Arial"/>
                <w:b/>
                <w:bCs/>
                <w:sz w:val="24"/>
                <w:szCs w:val="24"/>
              </w:rPr>
            </w:pPr>
            <w:r w:rsidRPr="009869B0">
              <w:rPr>
                <w:rFonts w:ascii="Arial" w:hAnsi="Arial" w:cs="Arial"/>
                <w:b/>
                <w:bCs/>
                <w:sz w:val="24"/>
                <w:szCs w:val="24"/>
              </w:rPr>
              <w:t>miasta średnie</w:t>
            </w:r>
          </w:p>
        </w:tc>
        <w:tc>
          <w:tcPr>
            <w:tcW w:w="5941" w:type="dxa"/>
          </w:tcPr>
          <w:p w14:paraId="38AC5DBE" w14:textId="472DF057" w:rsidR="00EB484C" w:rsidRPr="009869B0" w:rsidRDefault="00EB484C" w:rsidP="009869B0">
            <w:pPr>
              <w:rPr>
                <w:rFonts w:ascii="Arial" w:hAnsi="Arial" w:cs="Arial"/>
                <w:sz w:val="24"/>
                <w:szCs w:val="24"/>
              </w:rPr>
            </w:pPr>
            <w:r w:rsidRPr="009869B0">
              <w:rPr>
                <w:rFonts w:ascii="Arial" w:hAnsi="Arial" w:cs="Arial"/>
                <w:sz w:val="24"/>
                <w:szCs w:val="24"/>
              </w:rPr>
              <w:t>miasta powyżej 20 tys. mieszkańców, z wyłączeniem miast wojewódzkich lub mniejsze, z liczbą ludności 15-20 tys. mieszkańców będące stolicami powiatów. Lista miast średnich wskazana jest w załącznikach nr 1 i 2 do dokumentu „Delimitacja miast średnich tracących funkcje społeczno-gospodarcze” opracowanego na potrzeby Strategii na rzecz Odpowiedzialnego Rozwoju.</w:t>
            </w:r>
          </w:p>
        </w:tc>
      </w:tr>
    </w:tbl>
    <w:p w14:paraId="49AC2D34" w14:textId="50AC2CDE" w:rsidR="00EB484C" w:rsidRPr="009869B0" w:rsidRDefault="00EB484C" w:rsidP="009869B0">
      <w:pPr>
        <w:rPr>
          <w:rFonts w:ascii="Arial" w:hAnsi="Arial" w:cs="Arial"/>
          <w:sz w:val="24"/>
          <w:szCs w:val="24"/>
        </w:rPr>
      </w:pPr>
    </w:p>
    <w:p w14:paraId="78421C5C" w14:textId="1C6F537A" w:rsidR="00330242" w:rsidRPr="007F4270" w:rsidRDefault="00330242" w:rsidP="00D12488">
      <w:pPr>
        <w:spacing w:line="276" w:lineRule="auto"/>
        <w:rPr>
          <w:rFonts w:ascii="Arial" w:hAnsi="Arial" w:cs="Arial"/>
          <w:sz w:val="24"/>
          <w:szCs w:val="24"/>
        </w:rPr>
      </w:pPr>
      <w:r w:rsidRPr="007F4270">
        <w:rPr>
          <w:rFonts w:ascii="Arial" w:hAnsi="Arial" w:cs="Arial"/>
          <w:sz w:val="24"/>
          <w:szCs w:val="24"/>
        </w:rPr>
        <w:t>Zgodnie z załącznikiem 1</w:t>
      </w:r>
      <w:r w:rsidR="007C5C72" w:rsidRPr="007F4270">
        <w:rPr>
          <w:rFonts w:ascii="Arial" w:hAnsi="Arial" w:cs="Arial"/>
          <w:sz w:val="24"/>
          <w:szCs w:val="24"/>
        </w:rPr>
        <w:t xml:space="preserve"> i 2</w:t>
      </w:r>
      <w:r w:rsidRPr="007F4270">
        <w:rPr>
          <w:rFonts w:ascii="Arial" w:hAnsi="Arial" w:cs="Arial"/>
          <w:sz w:val="24"/>
          <w:szCs w:val="24"/>
        </w:rPr>
        <w:t xml:space="preserve"> do dokumentu „Delimitacja miast średnich tracących funkcje społeczno-gospodarcze” opracowanego na potrzeby Strategii na rzecz Odpowiedzialnego Rozwoju za miasta średnie w woj. lubuskim należy uznać:</w:t>
      </w:r>
    </w:p>
    <w:p w14:paraId="75E21F0C" w14:textId="2DE17EBD" w:rsidR="007C5C72" w:rsidRPr="007F4270" w:rsidRDefault="007C5C72" w:rsidP="00420005">
      <w:pPr>
        <w:pStyle w:val="Akapitzlist"/>
        <w:numPr>
          <w:ilvl w:val="0"/>
          <w:numId w:val="21"/>
        </w:numPr>
        <w:spacing w:line="276" w:lineRule="auto"/>
        <w:rPr>
          <w:rFonts w:ascii="Arial" w:hAnsi="Arial" w:cs="Arial"/>
          <w:sz w:val="24"/>
          <w:szCs w:val="24"/>
        </w:rPr>
      </w:pPr>
      <w:r w:rsidRPr="007F4270">
        <w:rPr>
          <w:rFonts w:ascii="Arial" w:hAnsi="Arial" w:cs="Arial"/>
          <w:sz w:val="24"/>
          <w:szCs w:val="24"/>
        </w:rPr>
        <w:t>Międzyrzecz</w:t>
      </w:r>
    </w:p>
    <w:p w14:paraId="3EC7E251" w14:textId="17C7367D" w:rsidR="007C5C72" w:rsidRPr="007F4270" w:rsidRDefault="007C5C72" w:rsidP="00420005">
      <w:pPr>
        <w:pStyle w:val="Akapitzlist"/>
        <w:numPr>
          <w:ilvl w:val="0"/>
          <w:numId w:val="21"/>
        </w:numPr>
        <w:spacing w:line="276" w:lineRule="auto"/>
        <w:rPr>
          <w:rFonts w:ascii="Arial" w:hAnsi="Arial" w:cs="Arial"/>
          <w:sz w:val="24"/>
          <w:szCs w:val="24"/>
        </w:rPr>
      </w:pPr>
      <w:r w:rsidRPr="007F4270">
        <w:rPr>
          <w:rFonts w:ascii="Arial" w:hAnsi="Arial" w:cs="Arial"/>
          <w:sz w:val="24"/>
          <w:szCs w:val="24"/>
        </w:rPr>
        <w:t>Nową Sól</w:t>
      </w:r>
    </w:p>
    <w:p w14:paraId="50822802" w14:textId="3948AA34" w:rsidR="007C5C72" w:rsidRPr="007F4270" w:rsidRDefault="007C5C72" w:rsidP="00420005">
      <w:pPr>
        <w:pStyle w:val="Akapitzlist"/>
        <w:numPr>
          <w:ilvl w:val="0"/>
          <w:numId w:val="21"/>
        </w:numPr>
        <w:spacing w:line="276" w:lineRule="auto"/>
        <w:rPr>
          <w:rFonts w:ascii="Arial" w:hAnsi="Arial" w:cs="Arial"/>
          <w:sz w:val="24"/>
          <w:szCs w:val="24"/>
        </w:rPr>
      </w:pPr>
      <w:r w:rsidRPr="007F4270">
        <w:rPr>
          <w:rFonts w:ascii="Arial" w:hAnsi="Arial" w:cs="Arial"/>
          <w:sz w:val="24"/>
          <w:szCs w:val="24"/>
        </w:rPr>
        <w:t>Słubice</w:t>
      </w:r>
    </w:p>
    <w:p w14:paraId="33B66322" w14:textId="3AE663D1" w:rsidR="007C5C72" w:rsidRPr="007F4270" w:rsidRDefault="007C5C72" w:rsidP="00420005">
      <w:pPr>
        <w:pStyle w:val="Akapitzlist"/>
        <w:numPr>
          <w:ilvl w:val="0"/>
          <w:numId w:val="21"/>
        </w:numPr>
        <w:spacing w:line="276" w:lineRule="auto"/>
        <w:rPr>
          <w:rFonts w:ascii="Arial" w:hAnsi="Arial" w:cs="Arial"/>
          <w:sz w:val="24"/>
          <w:szCs w:val="24"/>
        </w:rPr>
      </w:pPr>
      <w:r w:rsidRPr="007F4270">
        <w:rPr>
          <w:rFonts w:ascii="Arial" w:hAnsi="Arial" w:cs="Arial"/>
          <w:sz w:val="24"/>
          <w:szCs w:val="24"/>
        </w:rPr>
        <w:t>Świebodzin</w:t>
      </w:r>
    </w:p>
    <w:p w14:paraId="33902EE7" w14:textId="741B4668" w:rsidR="007C5C72" w:rsidRPr="007F4270" w:rsidRDefault="007C5C72" w:rsidP="00420005">
      <w:pPr>
        <w:pStyle w:val="Akapitzlist"/>
        <w:numPr>
          <w:ilvl w:val="0"/>
          <w:numId w:val="21"/>
        </w:numPr>
        <w:spacing w:line="276" w:lineRule="auto"/>
        <w:rPr>
          <w:rFonts w:ascii="Arial" w:hAnsi="Arial" w:cs="Arial"/>
          <w:sz w:val="24"/>
          <w:szCs w:val="24"/>
        </w:rPr>
      </w:pPr>
      <w:r w:rsidRPr="007F4270">
        <w:rPr>
          <w:rFonts w:ascii="Arial" w:hAnsi="Arial" w:cs="Arial"/>
          <w:sz w:val="24"/>
          <w:szCs w:val="24"/>
        </w:rPr>
        <w:t>Żagań</w:t>
      </w:r>
    </w:p>
    <w:p w14:paraId="55690807" w14:textId="2264B190" w:rsidR="007C5C72" w:rsidRPr="007F4270" w:rsidRDefault="007C5C72" w:rsidP="00420005">
      <w:pPr>
        <w:pStyle w:val="Akapitzlist"/>
        <w:numPr>
          <w:ilvl w:val="0"/>
          <w:numId w:val="21"/>
        </w:numPr>
        <w:spacing w:line="276" w:lineRule="auto"/>
        <w:rPr>
          <w:rFonts w:ascii="Arial" w:hAnsi="Arial" w:cs="Arial"/>
          <w:sz w:val="24"/>
          <w:szCs w:val="24"/>
        </w:rPr>
      </w:pPr>
      <w:r w:rsidRPr="007F4270">
        <w:rPr>
          <w:rFonts w:ascii="Arial" w:hAnsi="Arial" w:cs="Arial"/>
          <w:sz w:val="24"/>
          <w:szCs w:val="24"/>
        </w:rPr>
        <w:t>Żary</w:t>
      </w:r>
    </w:p>
    <w:p w14:paraId="0BDF71BC" w14:textId="77777777" w:rsidR="00330242" w:rsidRPr="009869B0" w:rsidRDefault="00330242"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C0C5749" w14:textId="77777777" w:rsidTr="00593962">
        <w:tc>
          <w:tcPr>
            <w:tcW w:w="9060" w:type="dxa"/>
            <w:shd w:val="clear" w:color="auto" w:fill="B4C6E7" w:themeFill="accent5" w:themeFillTint="66"/>
            <w:vAlign w:val="center"/>
          </w:tcPr>
          <w:p w14:paraId="52F4FFF6" w14:textId="382997FA" w:rsidR="005C6240" w:rsidRPr="009869B0" w:rsidRDefault="005C6240" w:rsidP="009869B0">
            <w:pPr>
              <w:pStyle w:val="Nagwek2"/>
              <w:spacing w:before="0"/>
              <w:rPr>
                <w:rFonts w:ascii="Arial" w:hAnsi="Arial" w:cs="Arial"/>
              </w:rPr>
            </w:pPr>
            <w:r w:rsidRPr="009869B0">
              <w:rPr>
                <w:rFonts w:ascii="Arial" w:hAnsi="Arial" w:cs="Arial"/>
                <w:sz w:val="24"/>
                <w:szCs w:val="24"/>
              </w:rPr>
              <w:br w:type="page"/>
            </w:r>
            <w:bookmarkStart w:id="11" w:name="_Toc63928870"/>
            <w:r w:rsidRPr="009869B0">
              <w:rPr>
                <w:rFonts w:ascii="Arial" w:hAnsi="Arial" w:cs="Arial"/>
              </w:rPr>
              <w:t>2.4 Termin realizacji projektu</w:t>
            </w:r>
            <w:bookmarkEnd w:id="11"/>
          </w:p>
        </w:tc>
      </w:tr>
    </w:tbl>
    <w:p w14:paraId="4BB2A166" w14:textId="53394DE4" w:rsidR="005C6240" w:rsidRPr="009869B0" w:rsidRDefault="005C6240" w:rsidP="009869B0">
      <w:pPr>
        <w:rPr>
          <w:rFonts w:ascii="Arial" w:hAnsi="Arial" w:cs="Arial"/>
          <w:sz w:val="24"/>
          <w:szCs w:val="24"/>
        </w:rPr>
      </w:pPr>
    </w:p>
    <w:p w14:paraId="586E066F" w14:textId="6271A02F" w:rsidR="002123BA" w:rsidRPr="00D12488" w:rsidRDefault="00D4269F" w:rsidP="000610C9">
      <w:pPr>
        <w:pStyle w:val="Akapitzlist"/>
        <w:numPr>
          <w:ilvl w:val="0"/>
          <w:numId w:val="14"/>
        </w:numPr>
        <w:spacing w:line="276" w:lineRule="auto"/>
        <w:ind w:left="426" w:hanging="426"/>
        <w:rPr>
          <w:rFonts w:ascii="Arial" w:hAnsi="Arial" w:cs="Arial"/>
          <w:sz w:val="24"/>
          <w:szCs w:val="24"/>
        </w:rPr>
      </w:pPr>
      <w:r w:rsidRPr="00D12488">
        <w:rPr>
          <w:rFonts w:ascii="Arial" w:hAnsi="Arial" w:cs="Arial"/>
          <w:sz w:val="24"/>
          <w:szCs w:val="24"/>
        </w:rPr>
        <w:t xml:space="preserve">Projekt trwa nie dłużej niż do 30 czerwca 2023 r. W uzasadnionych przypadkach na etapie realizacji projektu, IOK dopuszcza możliwość odstępstwa w zakresie </w:t>
      </w:r>
      <w:r w:rsidRPr="00D12488">
        <w:rPr>
          <w:rFonts w:ascii="Arial" w:hAnsi="Arial" w:cs="Arial"/>
          <w:sz w:val="24"/>
          <w:szCs w:val="24"/>
        </w:rPr>
        <w:lastRenderedPageBreak/>
        <w:t>przedmiotowego kryterium poprzez wydłużenie terminu realizacji projektu na wniosek IOK lub na wniosek Beneficjenta za zgodą IOK.</w:t>
      </w:r>
    </w:p>
    <w:p w14:paraId="7620A5A1" w14:textId="5D7EFCEF" w:rsidR="002123BA" w:rsidRPr="00D12488" w:rsidRDefault="002123BA" w:rsidP="00D12488">
      <w:pPr>
        <w:spacing w:line="276" w:lineRule="auto"/>
        <w:rPr>
          <w:rFonts w:ascii="Arial" w:hAnsi="Arial" w:cs="Arial"/>
          <w:sz w:val="24"/>
          <w:szCs w:val="24"/>
        </w:rPr>
      </w:pPr>
    </w:p>
    <w:p w14:paraId="6BBA48F2" w14:textId="0E1310C3" w:rsidR="002123BA" w:rsidRPr="00D12488" w:rsidRDefault="002123BA" w:rsidP="000610C9">
      <w:pPr>
        <w:pStyle w:val="Akapitzlist"/>
        <w:numPr>
          <w:ilvl w:val="0"/>
          <w:numId w:val="14"/>
        </w:numPr>
        <w:spacing w:after="240" w:line="276" w:lineRule="auto"/>
        <w:ind w:left="426"/>
        <w:rPr>
          <w:rFonts w:ascii="Arial" w:hAnsi="Arial" w:cs="Arial"/>
          <w:sz w:val="24"/>
          <w:szCs w:val="24"/>
        </w:rPr>
      </w:pPr>
      <w:r w:rsidRPr="00D12488">
        <w:rPr>
          <w:rFonts w:ascii="Arial" w:hAnsi="Arial" w:cs="Arial"/>
          <w:sz w:val="24"/>
          <w:szCs w:val="24"/>
        </w:rPr>
        <w:t>Należy jednocześnie pamiętać, że:</w:t>
      </w:r>
    </w:p>
    <w:p w14:paraId="4679B8AC" w14:textId="3D91B113" w:rsidR="00D04F5E" w:rsidRPr="00D12488" w:rsidRDefault="002123BA" w:rsidP="000610C9">
      <w:pPr>
        <w:pStyle w:val="Akapitzlist"/>
        <w:numPr>
          <w:ilvl w:val="0"/>
          <w:numId w:val="13"/>
        </w:numPr>
        <w:spacing w:before="240" w:line="276" w:lineRule="auto"/>
        <w:rPr>
          <w:rFonts w:ascii="Arial" w:hAnsi="Arial" w:cs="Arial"/>
          <w:sz w:val="24"/>
          <w:szCs w:val="24"/>
        </w:rPr>
      </w:pPr>
      <w:r w:rsidRPr="00D12488">
        <w:rPr>
          <w:rFonts w:ascii="Arial" w:hAnsi="Arial" w:cs="Arial"/>
          <w:sz w:val="24"/>
          <w:szCs w:val="24"/>
        </w:rPr>
        <w:t>do współfinansowania ze środków UE nie można przedłożyć projektu, który został fizycznie ukończony lub w pełni zrealizowany przed przedłożeniem go do IP niezależnie od tego, czy wszystkie dotyczące tego projektu płatności zostały przez beneficjenta dokonane. Przez projekt ukończony/zrealizowany należy</w:t>
      </w:r>
      <w:r w:rsidR="00D04F5E" w:rsidRPr="00D12488">
        <w:rPr>
          <w:rFonts w:ascii="Arial" w:hAnsi="Arial" w:cs="Arial"/>
          <w:sz w:val="24"/>
          <w:szCs w:val="24"/>
        </w:rPr>
        <w:t xml:space="preserve"> </w:t>
      </w:r>
      <w:r w:rsidRPr="00D12488">
        <w:rPr>
          <w:rFonts w:ascii="Arial" w:hAnsi="Arial" w:cs="Arial"/>
          <w:sz w:val="24"/>
          <w:szCs w:val="24"/>
        </w:rPr>
        <w:t>rozumieć projekt, dla którego przed dniem złożenia wniosku o</w:t>
      </w:r>
      <w:r w:rsidR="0042673B" w:rsidRPr="00D12488">
        <w:rPr>
          <w:rFonts w:ascii="Arial" w:hAnsi="Arial" w:cs="Arial"/>
          <w:sz w:val="24"/>
          <w:szCs w:val="24"/>
        </w:rPr>
        <w:t> </w:t>
      </w:r>
      <w:r w:rsidRPr="00D12488">
        <w:rPr>
          <w:rFonts w:ascii="Arial" w:hAnsi="Arial" w:cs="Arial"/>
          <w:sz w:val="24"/>
          <w:szCs w:val="24"/>
        </w:rPr>
        <w:t>dofinansowanie nastąpił</w:t>
      </w:r>
      <w:r w:rsidR="00D04F5E" w:rsidRPr="00D12488">
        <w:rPr>
          <w:rFonts w:ascii="Arial" w:hAnsi="Arial" w:cs="Arial"/>
          <w:sz w:val="24"/>
          <w:szCs w:val="24"/>
        </w:rPr>
        <w:t xml:space="preserve"> </w:t>
      </w:r>
      <w:r w:rsidRPr="00D12488">
        <w:rPr>
          <w:rFonts w:ascii="Arial" w:hAnsi="Arial" w:cs="Arial"/>
          <w:sz w:val="24"/>
          <w:szCs w:val="24"/>
        </w:rPr>
        <w:t>odbiór ostatnich robót, dostaw lub usług</w:t>
      </w:r>
      <w:r w:rsidR="00D04F5E" w:rsidRPr="00D12488">
        <w:rPr>
          <w:rFonts w:ascii="Arial" w:hAnsi="Arial" w:cs="Arial"/>
          <w:sz w:val="24"/>
          <w:szCs w:val="24"/>
        </w:rPr>
        <w:t xml:space="preserve"> przewidzianych do realizacji w </w:t>
      </w:r>
      <w:r w:rsidRPr="00D12488">
        <w:rPr>
          <w:rFonts w:ascii="Arial" w:hAnsi="Arial" w:cs="Arial"/>
          <w:sz w:val="24"/>
          <w:szCs w:val="24"/>
        </w:rPr>
        <w:t>jego zakresie</w:t>
      </w:r>
      <w:r w:rsidR="00D04F5E" w:rsidRPr="00D12488">
        <w:rPr>
          <w:rFonts w:ascii="Arial" w:hAnsi="Arial" w:cs="Arial"/>
          <w:sz w:val="24"/>
          <w:szCs w:val="24"/>
        </w:rPr>
        <w:t xml:space="preserve"> </w:t>
      </w:r>
      <w:r w:rsidRPr="00D12488">
        <w:rPr>
          <w:rFonts w:ascii="Arial" w:hAnsi="Arial" w:cs="Arial"/>
          <w:sz w:val="24"/>
          <w:szCs w:val="24"/>
        </w:rPr>
        <w:t>rzeczowym</w:t>
      </w:r>
      <w:r w:rsidR="00D04F5E" w:rsidRPr="00D12488">
        <w:rPr>
          <w:rFonts w:ascii="Arial" w:hAnsi="Arial" w:cs="Arial"/>
          <w:sz w:val="24"/>
          <w:szCs w:val="24"/>
        </w:rPr>
        <w:t>;</w:t>
      </w:r>
    </w:p>
    <w:p w14:paraId="0D1C68B8" w14:textId="578BCE18" w:rsidR="002123BA" w:rsidRPr="00D12488" w:rsidRDefault="00D04F5E" w:rsidP="000610C9">
      <w:pPr>
        <w:pStyle w:val="Akapitzlist"/>
        <w:numPr>
          <w:ilvl w:val="0"/>
          <w:numId w:val="13"/>
        </w:numPr>
        <w:spacing w:line="276" w:lineRule="auto"/>
        <w:rPr>
          <w:rFonts w:ascii="Arial" w:hAnsi="Arial" w:cs="Arial"/>
          <w:sz w:val="24"/>
          <w:szCs w:val="24"/>
        </w:rPr>
      </w:pPr>
      <w:r w:rsidRPr="00D12488">
        <w:rPr>
          <w:rFonts w:ascii="Arial" w:hAnsi="Arial" w:cs="Arial"/>
          <w:sz w:val="24"/>
          <w:szCs w:val="24"/>
        </w:rPr>
        <w:t>k</w:t>
      </w:r>
      <w:r w:rsidR="002123BA" w:rsidRPr="00D12488">
        <w:rPr>
          <w:rFonts w:ascii="Arial" w:hAnsi="Arial" w:cs="Arial"/>
          <w:sz w:val="24"/>
          <w:szCs w:val="24"/>
        </w:rPr>
        <w:t>ońcową datą kwalifikowalności wydatków jest 31 grudnia 2023 r.</w:t>
      </w:r>
    </w:p>
    <w:p w14:paraId="296E4C28" w14:textId="0CBE3580" w:rsidR="00D04F5E" w:rsidRPr="00D12488" w:rsidRDefault="00D04F5E" w:rsidP="00D12488">
      <w:pPr>
        <w:spacing w:line="276" w:lineRule="auto"/>
        <w:rPr>
          <w:rFonts w:ascii="Arial" w:hAnsi="Arial" w:cs="Arial"/>
          <w:sz w:val="24"/>
          <w:szCs w:val="24"/>
        </w:rPr>
      </w:pPr>
    </w:p>
    <w:p w14:paraId="60A37D38" w14:textId="676347AF" w:rsidR="00D04F5E" w:rsidRPr="00D12488" w:rsidRDefault="00D04F5E" w:rsidP="000610C9">
      <w:pPr>
        <w:pStyle w:val="Akapitzlist"/>
        <w:numPr>
          <w:ilvl w:val="0"/>
          <w:numId w:val="14"/>
        </w:numPr>
        <w:spacing w:line="276" w:lineRule="auto"/>
        <w:ind w:left="426"/>
        <w:rPr>
          <w:rFonts w:ascii="Arial" w:hAnsi="Arial" w:cs="Arial"/>
          <w:sz w:val="24"/>
          <w:szCs w:val="24"/>
        </w:rPr>
      </w:pPr>
      <w:r w:rsidRPr="00D12488">
        <w:rPr>
          <w:rFonts w:ascii="Arial" w:hAnsi="Arial" w:cs="Arial"/>
          <w:sz w:val="24"/>
          <w:szCs w:val="24"/>
        </w:rPr>
        <w:t>Planując moment rozpoczęcia realizacji projektu należy mieć na uwadze czas niezbędny na ocenę wniosku, a także sporządzenie i podpisanie umowy o dofinansowanie projektu.</w:t>
      </w:r>
    </w:p>
    <w:p w14:paraId="74B8CD4A" w14:textId="77777777" w:rsidR="00D04F5E" w:rsidRPr="00D12488" w:rsidRDefault="00D04F5E" w:rsidP="00D12488">
      <w:pPr>
        <w:spacing w:line="276" w:lineRule="auto"/>
        <w:rPr>
          <w:rFonts w:ascii="Arial" w:hAnsi="Arial" w:cs="Arial"/>
          <w:sz w:val="24"/>
          <w:szCs w:val="24"/>
        </w:rPr>
      </w:pPr>
    </w:p>
    <w:p w14:paraId="78171855" w14:textId="1B069BB2" w:rsidR="00D04F5E" w:rsidRPr="00D12488" w:rsidRDefault="00D04F5E" w:rsidP="000610C9">
      <w:pPr>
        <w:pStyle w:val="Akapitzlist"/>
        <w:numPr>
          <w:ilvl w:val="0"/>
          <w:numId w:val="14"/>
        </w:numPr>
        <w:spacing w:line="276" w:lineRule="auto"/>
        <w:ind w:left="426"/>
        <w:rPr>
          <w:rFonts w:ascii="Arial" w:hAnsi="Arial" w:cs="Arial"/>
          <w:sz w:val="24"/>
          <w:szCs w:val="24"/>
        </w:rPr>
      </w:pPr>
      <w:r w:rsidRPr="00D12488">
        <w:rPr>
          <w:rFonts w:ascii="Arial" w:hAnsi="Arial" w:cs="Arial"/>
          <w:sz w:val="24"/>
          <w:szCs w:val="24"/>
        </w:rPr>
        <w:t>Okres kwalifikowalności wydatków w ramach danego projektu określony jest w umowie o dofinansowanie</w:t>
      </w:r>
      <w:r w:rsidR="00D54487" w:rsidRPr="00D12488">
        <w:rPr>
          <w:rFonts w:ascii="Arial" w:hAnsi="Arial" w:cs="Arial"/>
          <w:sz w:val="24"/>
          <w:szCs w:val="24"/>
        </w:rPr>
        <w:t xml:space="preserve"> </w:t>
      </w:r>
      <w:r w:rsidR="00067A11" w:rsidRPr="00D12488">
        <w:rPr>
          <w:rFonts w:ascii="Arial" w:hAnsi="Arial" w:cs="Arial"/>
          <w:sz w:val="24"/>
          <w:szCs w:val="24"/>
        </w:rPr>
        <w:t>projektu</w:t>
      </w:r>
      <w:r w:rsidRPr="00D12488">
        <w:rPr>
          <w:rFonts w:ascii="Arial" w:hAnsi="Arial" w:cs="Arial"/>
          <w:sz w:val="24"/>
          <w:szCs w:val="24"/>
        </w:rPr>
        <w:t>.</w:t>
      </w:r>
    </w:p>
    <w:p w14:paraId="23FFFC47" w14:textId="2E7E06F0" w:rsidR="00D04F5E" w:rsidRPr="00D12488" w:rsidRDefault="00D04F5E" w:rsidP="00D12488">
      <w:pPr>
        <w:spacing w:line="276" w:lineRule="auto"/>
        <w:ind w:left="426"/>
        <w:rPr>
          <w:rFonts w:ascii="Arial" w:hAnsi="Arial" w:cs="Arial"/>
          <w:sz w:val="24"/>
          <w:szCs w:val="24"/>
        </w:rPr>
      </w:pPr>
    </w:p>
    <w:p w14:paraId="33DCE22E" w14:textId="6E7FF1F9" w:rsidR="00D04F5E" w:rsidRPr="00D12488" w:rsidRDefault="00D04F5E" w:rsidP="000610C9">
      <w:pPr>
        <w:pStyle w:val="Akapitzlist"/>
        <w:numPr>
          <w:ilvl w:val="0"/>
          <w:numId w:val="14"/>
        </w:numPr>
        <w:spacing w:line="276" w:lineRule="auto"/>
        <w:ind w:left="426"/>
        <w:rPr>
          <w:rFonts w:ascii="Arial" w:hAnsi="Arial" w:cs="Arial"/>
          <w:sz w:val="24"/>
          <w:szCs w:val="24"/>
        </w:rPr>
      </w:pPr>
      <w:r w:rsidRPr="00D12488">
        <w:rPr>
          <w:rFonts w:ascii="Arial" w:hAnsi="Arial" w:cs="Arial"/>
          <w:sz w:val="24"/>
          <w:szCs w:val="24"/>
        </w:rPr>
        <w:t>Początkowa i końcowa data kwalifikowalności wydatków określona w umowie o dofinansowanie</w:t>
      </w:r>
      <w:r w:rsidR="00D54487" w:rsidRPr="00D12488">
        <w:rPr>
          <w:rFonts w:ascii="Arial" w:hAnsi="Arial" w:cs="Arial"/>
          <w:sz w:val="24"/>
          <w:szCs w:val="24"/>
        </w:rPr>
        <w:t xml:space="preserve"> projektu</w:t>
      </w:r>
      <w:r w:rsidRPr="00D12488">
        <w:rPr>
          <w:rFonts w:ascii="Arial" w:hAnsi="Arial" w:cs="Arial"/>
          <w:sz w:val="24"/>
          <w:szCs w:val="24"/>
        </w:rPr>
        <w:t xml:space="preserve"> może zostać zmieniona w uzasadnionym przypadku, na wniosek beneficjenta, za zgodą właściwej instytucji będącej stroną umowy, na warunkach określonych w umowie o dofinansowanie.</w:t>
      </w:r>
    </w:p>
    <w:p w14:paraId="4D554AA5" w14:textId="5C1D87B0" w:rsidR="00D04F5E" w:rsidRPr="00D12488" w:rsidRDefault="00D04F5E" w:rsidP="00D12488">
      <w:pPr>
        <w:spacing w:line="276" w:lineRule="auto"/>
        <w:rPr>
          <w:rFonts w:ascii="Arial" w:hAnsi="Arial" w:cs="Arial"/>
          <w:sz w:val="24"/>
          <w:szCs w:val="24"/>
        </w:rPr>
      </w:pPr>
    </w:p>
    <w:p w14:paraId="1B3B4A14" w14:textId="21C78BB8" w:rsidR="00D04F5E" w:rsidRPr="00D12488" w:rsidRDefault="00D04F5E" w:rsidP="000610C9">
      <w:pPr>
        <w:pStyle w:val="Akapitzlist"/>
        <w:numPr>
          <w:ilvl w:val="0"/>
          <w:numId w:val="14"/>
        </w:numPr>
        <w:spacing w:line="276" w:lineRule="auto"/>
        <w:ind w:left="426"/>
        <w:rPr>
          <w:rFonts w:ascii="Arial" w:hAnsi="Arial" w:cs="Arial"/>
          <w:sz w:val="24"/>
          <w:szCs w:val="24"/>
        </w:rPr>
      </w:pPr>
      <w:r w:rsidRPr="00D12488">
        <w:rPr>
          <w:rFonts w:ascii="Arial" w:hAnsi="Arial" w:cs="Arial"/>
          <w:sz w:val="24"/>
          <w:szCs w:val="24"/>
        </w:rPr>
        <w:t xml:space="preserve">Wydatki poniesione przed podpisaniem umowy mogą zostać uznane za kwalifikowalne wyłącznie w przypadku spełnienia warunków kwalifikowalności określonych w </w:t>
      </w:r>
      <w:r w:rsidRPr="00D12488">
        <w:rPr>
          <w:rFonts w:ascii="Arial" w:hAnsi="Arial" w:cs="Arial"/>
          <w:i/>
          <w:iCs/>
          <w:sz w:val="24"/>
          <w:szCs w:val="24"/>
        </w:rPr>
        <w:t>Wytycznych w zakresie kwalifikowalności wydatków w ramach Europejskiego Funduszu Rozwoju</w:t>
      </w:r>
      <w:r w:rsidRPr="00D12488">
        <w:rPr>
          <w:rFonts w:ascii="Arial" w:hAnsi="Arial" w:cs="Arial"/>
          <w:sz w:val="24"/>
          <w:szCs w:val="24"/>
        </w:rPr>
        <w:t xml:space="preserve"> </w:t>
      </w:r>
      <w:r w:rsidRPr="00D12488">
        <w:rPr>
          <w:rFonts w:ascii="Arial" w:hAnsi="Arial" w:cs="Arial"/>
          <w:i/>
          <w:iCs/>
          <w:sz w:val="24"/>
          <w:szCs w:val="24"/>
        </w:rPr>
        <w:t>Regionalnego, Europejskiego Funduszu Społecznego oraz Funduszu Spójności na lata</w:t>
      </w:r>
      <w:r w:rsidRPr="00D12488">
        <w:rPr>
          <w:rFonts w:ascii="Arial" w:hAnsi="Arial" w:cs="Arial"/>
          <w:sz w:val="24"/>
          <w:szCs w:val="24"/>
        </w:rPr>
        <w:t xml:space="preserve"> </w:t>
      </w:r>
      <w:r w:rsidRPr="00D12488">
        <w:rPr>
          <w:rFonts w:ascii="Arial" w:hAnsi="Arial" w:cs="Arial"/>
          <w:i/>
          <w:iCs/>
          <w:sz w:val="24"/>
          <w:szCs w:val="24"/>
        </w:rPr>
        <w:t xml:space="preserve">2014-2020 </w:t>
      </w:r>
      <w:r w:rsidRPr="00D12488">
        <w:rPr>
          <w:rFonts w:ascii="Arial" w:hAnsi="Arial" w:cs="Arial"/>
          <w:sz w:val="24"/>
          <w:szCs w:val="24"/>
        </w:rPr>
        <w:t xml:space="preserve">i w umowie o dofinansowanie oraz dotyczyć będą okresu realizacji projektu. Jednocześnie należy podkreślić, że do chwili zatwierdzenia wniosku oraz podpisania umowy, wydatkowanie odbywa się na wyłączną odpowiedzialność Wnioskodawcy. </w:t>
      </w:r>
    </w:p>
    <w:p w14:paraId="7F47CCF5" w14:textId="77777777" w:rsidR="00067A11" w:rsidRPr="00D12488" w:rsidRDefault="00067A11" w:rsidP="00D12488">
      <w:pPr>
        <w:pStyle w:val="Akapitzlist"/>
        <w:spacing w:line="276" w:lineRule="auto"/>
        <w:ind w:left="426"/>
        <w:rPr>
          <w:rFonts w:ascii="Arial" w:hAnsi="Arial" w:cs="Arial"/>
          <w:sz w:val="24"/>
          <w:szCs w:val="24"/>
        </w:rPr>
      </w:pPr>
    </w:p>
    <w:p w14:paraId="0DAC3059" w14:textId="4BCF3B3F" w:rsidR="00067A11" w:rsidRPr="00D12488" w:rsidRDefault="00067A11" w:rsidP="000610C9">
      <w:pPr>
        <w:pStyle w:val="Akapitzlist"/>
        <w:numPr>
          <w:ilvl w:val="0"/>
          <w:numId w:val="14"/>
        </w:numPr>
        <w:spacing w:line="276" w:lineRule="auto"/>
        <w:ind w:left="426"/>
        <w:rPr>
          <w:rFonts w:ascii="Arial" w:hAnsi="Arial" w:cs="Arial"/>
          <w:sz w:val="24"/>
          <w:szCs w:val="24"/>
        </w:rPr>
      </w:pPr>
      <w:r w:rsidRPr="00D12488">
        <w:rPr>
          <w:rFonts w:ascii="Arial" w:hAnsi="Arial" w:cs="Arial"/>
          <w:sz w:val="24"/>
          <w:szCs w:val="24"/>
        </w:rPr>
        <w:t>W przypadku projektów współfinansowanych z EFS, możliwe jest ponoszenie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w:t>
      </w:r>
    </w:p>
    <w:p w14:paraId="57336C7A" w14:textId="39AB7DDC" w:rsidR="002123BA" w:rsidRDefault="002123BA"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0F3235A5" w14:textId="77777777" w:rsidTr="00593962">
        <w:tc>
          <w:tcPr>
            <w:tcW w:w="9060" w:type="dxa"/>
            <w:shd w:val="clear" w:color="auto" w:fill="B4C6E7" w:themeFill="accent5" w:themeFillTint="66"/>
            <w:vAlign w:val="center"/>
          </w:tcPr>
          <w:p w14:paraId="1EE696C1" w14:textId="3BD9F93F" w:rsidR="005C6240" w:rsidRPr="009869B0" w:rsidRDefault="005C6240" w:rsidP="009869B0">
            <w:pPr>
              <w:pStyle w:val="Nagwek2"/>
              <w:spacing w:before="0"/>
              <w:rPr>
                <w:rFonts w:ascii="Arial" w:hAnsi="Arial" w:cs="Arial"/>
              </w:rPr>
            </w:pPr>
            <w:bookmarkStart w:id="12" w:name="_Toc63928871"/>
            <w:r w:rsidRPr="009869B0">
              <w:rPr>
                <w:rFonts w:ascii="Arial" w:hAnsi="Arial" w:cs="Arial"/>
              </w:rPr>
              <w:lastRenderedPageBreak/>
              <w:t xml:space="preserve">2.5 Wymagania </w:t>
            </w:r>
            <w:r w:rsidR="009A74FD" w:rsidRPr="009869B0">
              <w:rPr>
                <w:rFonts w:ascii="Arial" w:hAnsi="Arial" w:cs="Arial"/>
              </w:rPr>
              <w:t>finansowe</w:t>
            </w:r>
            <w:bookmarkEnd w:id="12"/>
          </w:p>
        </w:tc>
      </w:tr>
    </w:tbl>
    <w:p w14:paraId="47057C70" w14:textId="79C0D4D4" w:rsidR="007A05E2" w:rsidRPr="00597996" w:rsidRDefault="007A05E2" w:rsidP="00017E3B">
      <w:pPr>
        <w:numPr>
          <w:ilvl w:val="0"/>
          <w:numId w:val="9"/>
        </w:numPr>
        <w:spacing w:before="240" w:line="276" w:lineRule="auto"/>
        <w:ind w:left="426"/>
        <w:rPr>
          <w:rFonts w:ascii="Arial" w:hAnsi="Arial" w:cs="Arial"/>
          <w:sz w:val="24"/>
          <w:szCs w:val="24"/>
        </w:rPr>
      </w:pPr>
      <w:r w:rsidRPr="00597996">
        <w:rPr>
          <w:rFonts w:ascii="Arial" w:hAnsi="Arial" w:cs="Arial"/>
          <w:sz w:val="24"/>
          <w:szCs w:val="24"/>
        </w:rPr>
        <w:t>Zasady finansowania projektu określa umowa o dofinansowanie projektu, SzOOP PO WER, Wytyczne w zakresie kwalifikowalności wydatków w</w:t>
      </w:r>
      <w:r w:rsidR="00AE4A7A" w:rsidRPr="00597996">
        <w:rPr>
          <w:rFonts w:ascii="Arial" w:hAnsi="Arial" w:cs="Arial"/>
          <w:sz w:val="24"/>
          <w:szCs w:val="24"/>
        </w:rPr>
        <w:t> </w:t>
      </w:r>
      <w:r w:rsidRPr="00597996">
        <w:rPr>
          <w:rFonts w:ascii="Arial" w:hAnsi="Arial" w:cs="Arial"/>
          <w:sz w:val="24"/>
          <w:szCs w:val="24"/>
        </w:rPr>
        <w:t>ramach Europejskiego Funduszu Rozwoju Regionalnego, Europejskiego Funduszu Społecznego oraz Funduszu Spójności na lata 2014- 2020</w:t>
      </w:r>
      <w:r w:rsidR="00017E3B">
        <w:rPr>
          <w:rFonts w:ascii="Arial" w:hAnsi="Arial" w:cs="Arial"/>
          <w:sz w:val="24"/>
          <w:szCs w:val="24"/>
        </w:rPr>
        <w:t>, a także materiał opracowany przez Instytucję Zarządzającą PO WER pt. „</w:t>
      </w:r>
      <w:r w:rsidR="00017E3B" w:rsidRPr="00017E3B">
        <w:rPr>
          <w:rFonts w:ascii="Arial" w:hAnsi="Arial" w:cs="Arial"/>
          <w:sz w:val="24"/>
          <w:szCs w:val="24"/>
        </w:rPr>
        <w:t>Stawki jednostkowe do regulaminu naboru w ramach Działania 1.2 PO WER</w:t>
      </w:r>
      <w:r w:rsidR="00017E3B">
        <w:rPr>
          <w:rFonts w:ascii="Arial" w:hAnsi="Arial" w:cs="Arial"/>
          <w:sz w:val="24"/>
          <w:szCs w:val="24"/>
        </w:rPr>
        <w:t>”, stanowiący załącznik nr 5 do Regulaminu konkursu</w:t>
      </w:r>
      <w:r w:rsidRPr="00597996">
        <w:rPr>
          <w:rFonts w:ascii="Arial" w:hAnsi="Arial" w:cs="Arial"/>
          <w:sz w:val="24"/>
          <w:szCs w:val="24"/>
        </w:rPr>
        <w:t>.</w:t>
      </w:r>
    </w:p>
    <w:p w14:paraId="28EB29E3" w14:textId="77777777" w:rsidR="007A05E2" w:rsidRPr="00597996" w:rsidRDefault="002123BA" w:rsidP="000610C9">
      <w:pPr>
        <w:numPr>
          <w:ilvl w:val="0"/>
          <w:numId w:val="9"/>
        </w:numPr>
        <w:spacing w:before="240" w:line="276" w:lineRule="auto"/>
        <w:ind w:left="426"/>
        <w:rPr>
          <w:rFonts w:ascii="Arial" w:hAnsi="Arial" w:cs="Arial"/>
          <w:sz w:val="24"/>
          <w:szCs w:val="24"/>
        </w:rPr>
      </w:pPr>
      <w:r w:rsidRPr="00597996">
        <w:rPr>
          <w:rFonts w:ascii="Arial" w:hAnsi="Arial" w:cs="Arial"/>
          <w:sz w:val="24"/>
          <w:szCs w:val="24"/>
        </w:rPr>
        <w:t xml:space="preserve">IOK nie określiła </w:t>
      </w:r>
      <w:r w:rsidR="00B3468B" w:rsidRPr="00597996">
        <w:rPr>
          <w:rFonts w:ascii="Arial" w:hAnsi="Arial" w:cs="Arial"/>
          <w:sz w:val="24"/>
          <w:szCs w:val="24"/>
        </w:rPr>
        <w:t>minimalnej ani maksymalnej wartości projektu.</w:t>
      </w:r>
      <w:r w:rsidRPr="00597996">
        <w:rPr>
          <w:rFonts w:ascii="Arial" w:hAnsi="Arial" w:cs="Arial"/>
          <w:sz w:val="24"/>
          <w:szCs w:val="24"/>
        </w:rPr>
        <w:t xml:space="preserve"> </w:t>
      </w:r>
    </w:p>
    <w:p w14:paraId="0AF808DD" w14:textId="3CC9E88C" w:rsidR="00B3468B" w:rsidRPr="00597996" w:rsidRDefault="009A74FD" w:rsidP="000610C9">
      <w:pPr>
        <w:numPr>
          <w:ilvl w:val="0"/>
          <w:numId w:val="9"/>
        </w:numPr>
        <w:spacing w:before="240" w:line="276" w:lineRule="auto"/>
        <w:ind w:left="426"/>
        <w:rPr>
          <w:rFonts w:ascii="Arial" w:hAnsi="Arial" w:cs="Arial"/>
          <w:sz w:val="24"/>
          <w:szCs w:val="24"/>
        </w:rPr>
      </w:pPr>
      <w:r w:rsidRPr="00597996">
        <w:rPr>
          <w:rFonts w:ascii="Arial" w:hAnsi="Arial" w:cs="Arial"/>
          <w:sz w:val="24"/>
          <w:szCs w:val="24"/>
        </w:rPr>
        <w:t>Zgodnie z wymogami konkursu, Beneficjent zobowiązany jest do wniesienia min</w:t>
      </w:r>
      <w:r w:rsidR="009869B0" w:rsidRPr="00597996">
        <w:rPr>
          <w:rFonts w:ascii="Arial" w:hAnsi="Arial" w:cs="Arial"/>
          <w:sz w:val="24"/>
          <w:szCs w:val="24"/>
        </w:rPr>
        <w:t>imum</w:t>
      </w:r>
      <w:r w:rsidRPr="00597996">
        <w:rPr>
          <w:rFonts w:ascii="Arial" w:hAnsi="Arial" w:cs="Arial"/>
          <w:sz w:val="24"/>
          <w:szCs w:val="24"/>
        </w:rPr>
        <w:t xml:space="preserve"> 5 % wkładu własnego.</w:t>
      </w:r>
    </w:p>
    <w:p w14:paraId="0B1CFF91" w14:textId="59246314" w:rsidR="009A74FD" w:rsidRPr="00597996" w:rsidRDefault="009A74FD" w:rsidP="00D12488">
      <w:pPr>
        <w:spacing w:before="240" w:line="276" w:lineRule="auto"/>
        <w:rPr>
          <w:rFonts w:ascii="Arial" w:hAnsi="Arial" w:cs="Arial"/>
          <w:i/>
          <w:sz w:val="24"/>
          <w:szCs w:val="24"/>
        </w:rPr>
      </w:pPr>
      <w:r w:rsidRPr="00597996">
        <w:rPr>
          <w:rFonts w:ascii="Arial" w:hAnsi="Arial" w:cs="Arial"/>
          <w:b/>
          <w:i/>
          <w:sz w:val="24"/>
          <w:szCs w:val="24"/>
        </w:rPr>
        <w:t>wkład własny</w:t>
      </w:r>
      <w:r w:rsidRPr="00597996">
        <w:rPr>
          <w:rFonts w:ascii="Arial" w:hAnsi="Arial" w:cs="Arial"/>
          <w:i/>
          <w:sz w:val="24"/>
          <w:szCs w:val="24"/>
        </w:rPr>
        <w:t xml:space="preserve"> to środki finansowe zabezpieczone przez beneficjenta, które zostaną przeznaczone na pokrycie wydatków kwalifikowalnych i</w:t>
      </w:r>
      <w:r w:rsidR="000A0CB0" w:rsidRPr="00597996">
        <w:rPr>
          <w:rFonts w:ascii="Arial" w:hAnsi="Arial" w:cs="Arial"/>
          <w:i/>
          <w:sz w:val="24"/>
          <w:szCs w:val="24"/>
        </w:rPr>
        <w:t> </w:t>
      </w:r>
      <w:r w:rsidRPr="00597996">
        <w:rPr>
          <w:rFonts w:ascii="Arial" w:hAnsi="Arial" w:cs="Arial"/>
          <w:i/>
          <w:sz w:val="24"/>
          <w:szCs w:val="24"/>
        </w:rPr>
        <w:t>nie zostaną beneficjentowi przekazane w formie dofinansowania (różnica między kwotą wydatków kwalifikowalnych a kwotą dofinansowania przekazaną beneficjentowi, zgodnie ze stopą dofinansowania dla projektu).</w:t>
      </w:r>
    </w:p>
    <w:p w14:paraId="3907CFA3" w14:textId="1669FE68" w:rsidR="00C205AD" w:rsidRPr="00597996" w:rsidRDefault="00C205AD" w:rsidP="00D12488">
      <w:pPr>
        <w:spacing w:line="276" w:lineRule="auto"/>
        <w:rPr>
          <w:rFonts w:ascii="Arial" w:hAnsi="Arial" w:cs="Arial"/>
          <w:i/>
          <w:color w:val="538135" w:themeColor="accent6" w:themeShade="BF"/>
          <w:sz w:val="24"/>
          <w:szCs w:val="24"/>
        </w:rPr>
      </w:pPr>
    </w:p>
    <w:p w14:paraId="6ABBC002" w14:textId="61D03F97" w:rsidR="009C0CE8" w:rsidRPr="00597996" w:rsidRDefault="009C0CE8" w:rsidP="00420005">
      <w:pPr>
        <w:pStyle w:val="Akapitzlist"/>
        <w:numPr>
          <w:ilvl w:val="0"/>
          <w:numId w:val="50"/>
        </w:numPr>
        <w:spacing w:line="276" w:lineRule="auto"/>
        <w:ind w:left="426"/>
        <w:rPr>
          <w:rFonts w:ascii="Arial" w:hAnsi="Arial" w:cs="Arial"/>
          <w:b/>
          <w:sz w:val="24"/>
          <w:szCs w:val="24"/>
        </w:rPr>
      </w:pPr>
      <w:r w:rsidRPr="00597996">
        <w:rPr>
          <w:rFonts w:ascii="Arial" w:hAnsi="Arial" w:cs="Arial"/>
          <w:sz w:val="24"/>
          <w:szCs w:val="24"/>
        </w:rPr>
        <w:t>Beneficjent nie może zaliczać do kosztów uzyskania przychodu w ramach prowadzenia przez siebie działalności gospodarczej odpisów z tytułu zużycia środków trwałych oraz wartości niematerialnych i prawnych, które zostały sfinansowane ze środków PO WER lub jakichkolwiek środków publicznych.</w:t>
      </w:r>
    </w:p>
    <w:p w14:paraId="0D246856" w14:textId="77777777" w:rsidR="009C0CE8" w:rsidRPr="00597996" w:rsidRDefault="009C0CE8" w:rsidP="00A6087F">
      <w:pPr>
        <w:pStyle w:val="Akapitzlist"/>
        <w:spacing w:line="276" w:lineRule="auto"/>
        <w:ind w:left="426"/>
        <w:rPr>
          <w:rFonts w:ascii="Arial" w:hAnsi="Arial" w:cs="Arial"/>
          <w:b/>
          <w:sz w:val="24"/>
          <w:szCs w:val="24"/>
        </w:rPr>
      </w:pPr>
    </w:p>
    <w:p w14:paraId="57AA60A7" w14:textId="01644940" w:rsidR="009C0CE8" w:rsidRPr="00597996" w:rsidRDefault="009C0CE8" w:rsidP="00420005">
      <w:pPr>
        <w:pStyle w:val="Akapitzlist"/>
        <w:numPr>
          <w:ilvl w:val="0"/>
          <w:numId w:val="50"/>
        </w:numPr>
        <w:spacing w:line="276" w:lineRule="auto"/>
        <w:ind w:left="426"/>
        <w:rPr>
          <w:rFonts w:ascii="Arial" w:hAnsi="Arial" w:cs="Arial"/>
          <w:b/>
          <w:sz w:val="24"/>
          <w:szCs w:val="24"/>
        </w:rPr>
      </w:pPr>
      <w:r w:rsidRPr="00597996">
        <w:rPr>
          <w:rFonts w:ascii="Arial" w:hAnsi="Arial" w:cs="Arial"/>
          <w:sz w:val="24"/>
          <w:szCs w:val="24"/>
        </w:rPr>
        <w:t>Zgodnie z obowiązującą Instrukcją wypełniania wniosków Wnioskodawca, który kwalifikuje jakikolwiek VAT, przedstawia w części X wniosku uzasadnienie zawierające podstawę prawną wskazującą na brak możliwości obniżenia VAT należnego o VAT naliczony zarówno na dzień sporządzenia wniosku o dofinansowanie, jak również mając na uwadze planowany sposób wykorzystania w przyszłości ( w okresie realizacji projektu oraz w okresie trwałości projektu) majątku wytworzonego w związku z realizacją projektu. Powyższe uzasadnienie dotyczy zarówno częściowego, jak i całkowitego braku możliwości odliczenia VAT.</w:t>
      </w:r>
    </w:p>
    <w:p w14:paraId="7DB0A45E" w14:textId="77777777" w:rsidR="009C0CE8" w:rsidRPr="00597996" w:rsidRDefault="009C0CE8" w:rsidP="00A6087F">
      <w:pPr>
        <w:pStyle w:val="Akapitzlist"/>
        <w:spacing w:line="276" w:lineRule="auto"/>
        <w:ind w:left="426"/>
        <w:rPr>
          <w:rFonts w:ascii="Arial" w:hAnsi="Arial" w:cs="Arial"/>
          <w:b/>
          <w:sz w:val="24"/>
          <w:szCs w:val="24"/>
        </w:rPr>
      </w:pPr>
    </w:p>
    <w:p w14:paraId="7B51A6A1" w14:textId="3EE087EF" w:rsidR="007A05E2" w:rsidRPr="00597996" w:rsidRDefault="007A05E2" w:rsidP="00420005">
      <w:pPr>
        <w:pStyle w:val="Akapitzlist"/>
        <w:numPr>
          <w:ilvl w:val="0"/>
          <w:numId w:val="50"/>
        </w:numPr>
        <w:spacing w:line="276" w:lineRule="auto"/>
        <w:ind w:left="426"/>
        <w:rPr>
          <w:rFonts w:ascii="Arial" w:hAnsi="Arial" w:cs="Arial"/>
          <w:b/>
          <w:sz w:val="24"/>
          <w:szCs w:val="24"/>
        </w:rPr>
      </w:pPr>
      <w:r w:rsidRPr="00597996">
        <w:rPr>
          <w:rFonts w:ascii="Arial" w:hAnsi="Arial" w:cs="Arial"/>
          <w:b/>
          <w:sz w:val="24"/>
          <w:szCs w:val="24"/>
        </w:rPr>
        <w:t xml:space="preserve">Obligatoryjną formą rozliczania wszystkich projektów w ramach konkursu nr </w:t>
      </w:r>
      <w:r w:rsidR="003B5844" w:rsidRPr="00597996">
        <w:rPr>
          <w:rFonts w:ascii="Arial" w:hAnsi="Arial" w:cs="Arial"/>
          <w:b/>
          <w:sz w:val="24"/>
          <w:szCs w:val="24"/>
        </w:rPr>
        <w:t>POWR.01.02.01-IP.25-08-K0</w:t>
      </w:r>
      <w:r w:rsidR="002A5218" w:rsidRPr="00597996">
        <w:rPr>
          <w:rFonts w:ascii="Arial" w:hAnsi="Arial" w:cs="Arial"/>
          <w:b/>
          <w:sz w:val="24"/>
          <w:szCs w:val="24"/>
        </w:rPr>
        <w:t>5</w:t>
      </w:r>
      <w:r w:rsidR="003B5844" w:rsidRPr="00597996">
        <w:rPr>
          <w:rFonts w:ascii="Arial" w:hAnsi="Arial" w:cs="Arial"/>
          <w:b/>
          <w:sz w:val="24"/>
          <w:szCs w:val="24"/>
        </w:rPr>
        <w:t>/</w:t>
      </w:r>
      <w:r w:rsidR="00803E05" w:rsidRPr="00597996">
        <w:rPr>
          <w:rFonts w:ascii="Arial" w:hAnsi="Arial" w:cs="Arial"/>
          <w:b/>
          <w:sz w:val="24"/>
          <w:szCs w:val="24"/>
        </w:rPr>
        <w:t xml:space="preserve">21 </w:t>
      </w:r>
      <w:r w:rsidRPr="00597996">
        <w:rPr>
          <w:rFonts w:ascii="Arial" w:hAnsi="Arial" w:cs="Arial"/>
          <w:b/>
          <w:sz w:val="24"/>
          <w:szCs w:val="24"/>
        </w:rPr>
        <w:t>są stawki jednostkowe.</w:t>
      </w:r>
    </w:p>
    <w:p w14:paraId="06B30F2B" w14:textId="1593A91D" w:rsidR="00AE4A7A" w:rsidRPr="00597996" w:rsidRDefault="00AE4A7A" w:rsidP="00D12488">
      <w:pPr>
        <w:pStyle w:val="Akapitzlist"/>
        <w:spacing w:line="276" w:lineRule="auto"/>
        <w:ind w:left="426"/>
        <w:rPr>
          <w:rFonts w:ascii="Arial" w:hAnsi="Arial" w:cs="Arial"/>
          <w:b/>
          <w:sz w:val="24"/>
          <w:szCs w:val="24"/>
        </w:rPr>
      </w:pPr>
    </w:p>
    <w:p w14:paraId="5CCB85FD" w14:textId="0FFFCADD" w:rsidR="00AE4A7A" w:rsidRPr="00597996" w:rsidRDefault="00AE4A7A" w:rsidP="00D12488">
      <w:pPr>
        <w:pStyle w:val="Akapitzlist"/>
        <w:spacing w:line="276" w:lineRule="auto"/>
        <w:ind w:left="426"/>
        <w:rPr>
          <w:rFonts w:ascii="Arial" w:hAnsi="Arial" w:cs="Arial"/>
          <w:b/>
          <w:sz w:val="24"/>
          <w:szCs w:val="24"/>
        </w:rPr>
      </w:pPr>
      <w:r w:rsidRPr="00597996">
        <w:rPr>
          <w:rFonts w:ascii="Arial" w:hAnsi="Arial" w:cs="Arial"/>
          <w:b/>
          <w:sz w:val="24"/>
          <w:szCs w:val="24"/>
          <w:u w:val="single"/>
        </w:rPr>
        <w:t>Stawka jednostkowa</w:t>
      </w:r>
      <w:r w:rsidRPr="00597996">
        <w:rPr>
          <w:rFonts w:ascii="Arial" w:hAnsi="Arial" w:cs="Arial"/>
          <w:b/>
          <w:sz w:val="24"/>
          <w:szCs w:val="24"/>
        </w:rPr>
        <w:t xml:space="preserve"> stanowi zryczałtowaną zapłatę za osiągnięcie przez beneficjenta uzgodnionych w umowie o dofinansowanie produktów i rezultatów.</w:t>
      </w:r>
    </w:p>
    <w:p w14:paraId="36DFC7E6" w14:textId="77777777" w:rsidR="003B5844" w:rsidRPr="00597996" w:rsidRDefault="003B5844" w:rsidP="00D12488">
      <w:pPr>
        <w:pStyle w:val="Akapitzlist"/>
        <w:spacing w:line="276" w:lineRule="auto"/>
        <w:ind w:left="426"/>
        <w:rPr>
          <w:rFonts w:ascii="Arial" w:hAnsi="Arial" w:cs="Arial"/>
          <w:sz w:val="24"/>
          <w:szCs w:val="24"/>
        </w:rPr>
      </w:pPr>
    </w:p>
    <w:p w14:paraId="2578476A" w14:textId="4298D6F5" w:rsidR="003B5844" w:rsidRPr="00597996" w:rsidRDefault="003B5844" w:rsidP="00420005">
      <w:pPr>
        <w:pStyle w:val="Akapitzlist"/>
        <w:numPr>
          <w:ilvl w:val="0"/>
          <w:numId w:val="50"/>
        </w:numPr>
        <w:spacing w:line="276" w:lineRule="auto"/>
        <w:ind w:left="426"/>
        <w:rPr>
          <w:rFonts w:ascii="Arial" w:hAnsi="Arial" w:cs="Arial"/>
          <w:sz w:val="24"/>
          <w:szCs w:val="24"/>
        </w:rPr>
      </w:pPr>
      <w:r w:rsidRPr="00597996">
        <w:rPr>
          <w:rFonts w:ascii="Arial" w:hAnsi="Arial" w:cs="Arial"/>
          <w:sz w:val="24"/>
          <w:szCs w:val="24"/>
        </w:rPr>
        <w:lastRenderedPageBreak/>
        <w:t>Stawki jednostkowe zostały opracowane przez Instytucję Zarządzającą PO WER i</w:t>
      </w:r>
      <w:r w:rsidR="002578BD" w:rsidRPr="00597996">
        <w:rPr>
          <w:rFonts w:ascii="Arial" w:hAnsi="Arial" w:cs="Arial"/>
          <w:sz w:val="24"/>
          <w:szCs w:val="24"/>
        </w:rPr>
        <w:t> </w:t>
      </w:r>
      <w:r w:rsidRPr="00597996">
        <w:rPr>
          <w:rFonts w:ascii="Arial" w:hAnsi="Arial" w:cs="Arial"/>
          <w:sz w:val="24"/>
          <w:szCs w:val="24"/>
        </w:rPr>
        <w:t>mają zastosowanie we wszystkich projektach złożonych w odpowiedzi na konkurs, niezależnie od wartości dofinansowania projektu.</w:t>
      </w:r>
    </w:p>
    <w:p w14:paraId="35CF25F5" w14:textId="77777777" w:rsidR="003B5844" w:rsidRPr="00597996" w:rsidRDefault="003B5844" w:rsidP="00D12488">
      <w:pPr>
        <w:pStyle w:val="Akapitzlist"/>
        <w:spacing w:line="276" w:lineRule="auto"/>
        <w:ind w:left="426"/>
        <w:rPr>
          <w:rFonts w:ascii="Arial" w:hAnsi="Arial" w:cs="Arial"/>
          <w:sz w:val="24"/>
          <w:szCs w:val="24"/>
        </w:rPr>
      </w:pPr>
    </w:p>
    <w:p w14:paraId="5F7A8C68" w14:textId="6E5F9795" w:rsidR="00AE4A7A" w:rsidRPr="00017E3B" w:rsidRDefault="003B5844" w:rsidP="00420005">
      <w:pPr>
        <w:pStyle w:val="Akapitzlist"/>
        <w:numPr>
          <w:ilvl w:val="0"/>
          <w:numId w:val="50"/>
        </w:numPr>
        <w:spacing w:line="276" w:lineRule="auto"/>
        <w:ind w:left="426"/>
        <w:rPr>
          <w:rFonts w:ascii="Arial" w:hAnsi="Arial" w:cs="Arial"/>
          <w:b/>
          <w:sz w:val="24"/>
          <w:szCs w:val="24"/>
        </w:rPr>
      </w:pPr>
      <w:r w:rsidRPr="00017E3B">
        <w:rPr>
          <w:rFonts w:ascii="Arial" w:hAnsi="Arial" w:cs="Arial"/>
          <w:b/>
          <w:sz w:val="24"/>
          <w:szCs w:val="24"/>
        </w:rPr>
        <w:t xml:space="preserve">Szczegółowe informacje w zakresie stosowania stawek jednostkowych zostały ujęte </w:t>
      </w:r>
      <w:r w:rsidR="00B87655" w:rsidRPr="00017E3B">
        <w:rPr>
          <w:rFonts w:ascii="Arial" w:hAnsi="Arial" w:cs="Arial"/>
          <w:b/>
          <w:sz w:val="24"/>
          <w:szCs w:val="24"/>
        </w:rPr>
        <w:t>w</w:t>
      </w:r>
      <w:r w:rsidR="00DF30B0" w:rsidRPr="00017E3B">
        <w:rPr>
          <w:rFonts w:ascii="Arial" w:hAnsi="Arial" w:cs="Arial"/>
          <w:b/>
          <w:sz w:val="24"/>
          <w:szCs w:val="24"/>
        </w:rPr>
        <w:t xml:space="preserve"> zał. nr 5 do niniejszego Regulaminu konkursu.</w:t>
      </w:r>
    </w:p>
    <w:p w14:paraId="2024ACAA" w14:textId="77777777" w:rsidR="00AE4A7A" w:rsidRPr="00597996" w:rsidRDefault="00AE4A7A" w:rsidP="00D12488">
      <w:pPr>
        <w:pStyle w:val="Akapitzlist"/>
        <w:spacing w:line="276" w:lineRule="auto"/>
        <w:ind w:left="426"/>
        <w:rPr>
          <w:rFonts w:ascii="Arial" w:hAnsi="Arial" w:cs="Arial"/>
          <w:sz w:val="24"/>
          <w:szCs w:val="24"/>
        </w:rPr>
      </w:pPr>
    </w:p>
    <w:p w14:paraId="511F8A89" w14:textId="77777777" w:rsidR="00190B24" w:rsidRPr="009468A4" w:rsidRDefault="00190B24" w:rsidP="009468A4">
      <w:pPr>
        <w:pStyle w:val="Akapitzlist"/>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C6240" w:rsidRPr="009869B0" w14:paraId="785822C3" w14:textId="77777777" w:rsidTr="00593962">
        <w:tc>
          <w:tcPr>
            <w:tcW w:w="9210" w:type="dxa"/>
            <w:shd w:val="clear" w:color="auto" w:fill="B4C6E7" w:themeFill="accent5" w:themeFillTint="66"/>
            <w:vAlign w:val="center"/>
          </w:tcPr>
          <w:p w14:paraId="2834456D" w14:textId="77777777" w:rsidR="005C6240" w:rsidRPr="009869B0" w:rsidRDefault="005C6240" w:rsidP="009869B0">
            <w:pPr>
              <w:pStyle w:val="Nagwek2"/>
              <w:spacing w:before="0"/>
              <w:rPr>
                <w:rFonts w:ascii="Arial" w:hAnsi="Arial" w:cs="Arial"/>
              </w:rPr>
            </w:pPr>
            <w:bookmarkStart w:id="13" w:name="_Toc63928872"/>
            <w:r w:rsidRPr="009869B0">
              <w:rPr>
                <w:rFonts w:ascii="Arial" w:hAnsi="Arial" w:cs="Arial"/>
              </w:rPr>
              <w:t>2.6 Wymagania w zakresie wskaźników</w:t>
            </w:r>
            <w:bookmarkEnd w:id="13"/>
          </w:p>
        </w:tc>
      </w:tr>
    </w:tbl>
    <w:p w14:paraId="683A8D92" w14:textId="77777777" w:rsidR="005C6240" w:rsidRPr="009869B0" w:rsidRDefault="005C6240" w:rsidP="009869B0">
      <w:pPr>
        <w:rPr>
          <w:rFonts w:ascii="Arial" w:hAnsi="Arial" w:cs="Arial"/>
          <w:sz w:val="24"/>
          <w:szCs w:val="24"/>
        </w:rPr>
      </w:pPr>
    </w:p>
    <w:p w14:paraId="29560843" w14:textId="77777777" w:rsidR="005C6240" w:rsidRPr="009869B0" w:rsidRDefault="005C6240" w:rsidP="00597996">
      <w:pPr>
        <w:numPr>
          <w:ilvl w:val="0"/>
          <w:numId w:val="5"/>
        </w:numPr>
        <w:spacing w:before="120" w:after="240" w:line="276" w:lineRule="auto"/>
        <w:ind w:left="426"/>
        <w:rPr>
          <w:rFonts w:ascii="Arial" w:hAnsi="Arial" w:cs="Arial"/>
          <w:sz w:val="24"/>
          <w:szCs w:val="24"/>
        </w:rPr>
      </w:pPr>
      <w:r w:rsidRPr="009869B0">
        <w:rPr>
          <w:rFonts w:ascii="Arial" w:hAnsi="Arial" w:cs="Arial"/>
          <w:sz w:val="24"/>
          <w:szCs w:val="24"/>
        </w:rPr>
        <w:t xml:space="preserve">Główną funkcją wskaźników jest zmierzenie, na ile cel projektu (w przypadku wskaźników rezultatu) lub przewidziane w nim działania (wskaźniki produktu) zostały zrealizowane, tj. kiedy można uznać, że zidentyfikowany we wniosku o dofinansowanie problem został rozwiązany lub złagodzony, a projekt zakończył się sukcesem. W trakcie realizacji projektu wskaźniki powinny ponadto umożliwiać mierzenie jego postępu względem celów projektu. </w:t>
      </w:r>
    </w:p>
    <w:p w14:paraId="6487AD3B" w14:textId="10DC8519" w:rsidR="005C6240" w:rsidRPr="009869B0" w:rsidRDefault="005C6240" w:rsidP="00597996">
      <w:pPr>
        <w:numPr>
          <w:ilvl w:val="0"/>
          <w:numId w:val="5"/>
        </w:numPr>
        <w:spacing w:line="276" w:lineRule="auto"/>
        <w:ind w:left="426"/>
        <w:rPr>
          <w:rFonts w:ascii="Arial" w:hAnsi="Arial" w:cs="Arial"/>
          <w:sz w:val="24"/>
          <w:szCs w:val="24"/>
        </w:rPr>
      </w:pPr>
      <w:r w:rsidRPr="009869B0">
        <w:rPr>
          <w:rFonts w:ascii="Arial" w:hAnsi="Arial" w:cs="Arial"/>
          <w:sz w:val="24"/>
          <w:szCs w:val="24"/>
        </w:rPr>
        <w:t xml:space="preserve">Wnioskodawca zobowiązany jest do określenia i monitorowania w projekcie wskaźników określonych w PO WER, </w:t>
      </w:r>
      <w:r w:rsidR="00D860C7" w:rsidRPr="009869B0">
        <w:rPr>
          <w:rFonts w:ascii="Arial" w:hAnsi="Arial" w:cs="Arial"/>
          <w:sz w:val="24"/>
          <w:szCs w:val="24"/>
        </w:rPr>
        <w:t>adekwatnie do przedmiotu i zakresu realizowanego projektu.</w:t>
      </w:r>
    </w:p>
    <w:p w14:paraId="440DA7CB" w14:textId="77777777" w:rsidR="005C6240" w:rsidRPr="009869B0" w:rsidRDefault="005C6240" w:rsidP="00597996">
      <w:pPr>
        <w:spacing w:line="276" w:lineRule="auto"/>
        <w:ind w:left="426"/>
        <w:rPr>
          <w:rFonts w:ascii="Arial" w:hAnsi="Arial" w:cs="Arial"/>
          <w:i/>
          <w:sz w:val="24"/>
          <w:szCs w:val="24"/>
        </w:rPr>
      </w:pPr>
    </w:p>
    <w:p w14:paraId="514FD33B" w14:textId="4C9BE6F0" w:rsidR="005C6240" w:rsidRPr="009869B0" w:rsidRDefault="009248C9" w:rsidP="00597996">
      <w:pPr>
        <w:spacing w:line="276" w:lineRule="auto"/>
        <w:rPr>
          <w:rFonts w:ascii="Arial" w:hAnsi="Arial" w:cs="Arial"/>
          <w:sz w:val="24"/>
          <w:szCs w:val="24"/>
          <w:u w:val="single"/>
        </w:rPr>
      </w:pPr>
      <w:r w:rsidRPr="009869B0">
        <w:rPr>
          <w:rFonts w:ascii="Arial" w:hAnsi="Arial" w:cs="Arial"/>
          <w:sz w:val="24"/>
          <w:szCs w:val="24"/>
          <w:u w:val="single"/>
        </w:rPr>
        <w:t>Wybrane w</w:t>
      </w:r>
      <w:r w:rsidR="00D860C7" w:rsidRPr="009869B0">
        <w:rPr>
          <w:rFonts w:ascii="Arial" w:hAnsi="Arial" w:cs="Arial"/>
          <w:sz w:val="24"/>
          <w:szCs w:val="24"/>
          <w:u w:val="single"/>
        </w:rPr>
        <w:t>skaźniki horyzontalne EFRR/EFS/CF monitorowane we wszystkich priorytetach inwestycyjnych celów tematycznych 1-11</w:t>
      </w:r>
      <w:r w:rsidR="00D755BC" w:rsidRPr="009869B0">
        <w:rPr>
          <w:rStyle w:val="Odwoanieprzypisudolnego"/>
          <w:rFonts w:ascii="Arial" w:hAnsi="Arial" w:cs="Arial"/>
          <w:sz w:val="24"/>
          <w:szCs w:val="24"/>
          <w:u w:val="single"/>
        </w:rPr>
        <w:footnoteReference w:id="2"/>
      </w:r>
    </w:p>
    <w:p w14:paraId="418A68D5" w14:textId="75E4832D" w:rsidR="00D860C7" w:rsidRPr="009869B0" w:rsidRDefault="00D860C7" w:rsidP="009869B0">
      <w:pPr>
        <w:ind w:left="567"/>
        <w:rPr>
          <w:rFonts w:ascii="Arial" w:hAnsi="Arial" w:cs="Arial"/>
          <w:sz w:val="24"/>
          <w:szCs w:val="24"/>
          <w:u w:val="single"/>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5"/>
        <w:gridCol w:w="6189"/>
      </w:tblGrid>
      <w:tr w:rsidR="00D860C7" w:rsidRPr="009869B0" w14:paraId="621ED97B" w14:textId="77777777" w:rsidTr="001B3DC9">
        <w:trPr>
          <w:trHeight w:val="1444"/>
        </w:trPr>
        <w:tc>
          <w:tcPr>
            <w:tcW w:w="1586" w:type="pct"/>
            <w:shd w:val="clear" w:color="auto" w:fill="auto"/>
            <w:hideMark/>
          </w:tcPr>
          <w:p w14:paraId="61BEE8E9" w14:textId="77777777" w:rsidR="00D860C7" w:rsidRPr="009869B0" w:rsidRDefault="00D860C7" w:rsidP="009869B0">
            <w:pPr>
              <w:rPr>
                <w:rFonts w:ascii="Arial" w:hAnsi="Arial" w:cs="Arial"/>
                <w:b/>
                <w:sz w:val="20"/>
                <w:szCs w:val="20"/>
              </w:rPr>
            </w:pPr>
            <w:r w:rsidRPr="009869B0">
              <w:rPr>
                <w:rFonts w:ascii="Arial" w:hAnsi="Arial" w:cs="Arial"/>
                <w:b/>
                <w:sz w:val="20"/>
                <w:szCs w:val="20"/>
              </w:rPr>
              <w:t>Liczba osób objętych szkoleniami / doradztwem w zakresie kompetencji cyfrowych [osoby]</w:t>
            </w:r>
          </w:p>
        </w:tc>
        <w:tc>
          <w:tcPr>
            <w:tcW w:w="3414" w:type="pct"/>
            <w:shd w:val="clear" w:color="auto" w:fill="auto"/>
            <w:hideMark/>
          </w:tcPr>
          <w:p w14:paraId="5BDA55EA" w14:textId="08C188DC" w:rsidR="00D860C7" w:rsidRPr="009869B0" w:rsidRDefault="00D860C7" w:rsidP="000A0CB0">
            <w:pPr>
              <w:rPr>
                <w:rFonts w:ascii="Arial" w:hAnsi="Arial" w:cs="Arial"/>
                <w:sz w:val="20"/>
                <w:szCs w:val="20"/>
              </w:rPr>
            </w:pPr>
            <w:r w:rsidRPr="009869B0">
              <w:rPr>
                <w:rFonts w:ascii="Arial" w:hAnsi="Arial" w:cs="Arial"/>
                <w:sz w:val="20"/>
                <w:szCs w:val="20"/>
              </w:rPr>
              <w:t>Wskaźnik mierzy liczbę osób objętych szkoleniami / doradztwem w</w:t>
            </w:r>
            <w:r w:rsidR="000A0CB0">
              <w:rPr>
                <w:rFonts w:ascii="Arial" w:hAnsi="Arial" w:cs="Arial"/>
                <w:sz w:val="20"/>
                <w:szCs w:val="20"/>
              </w:rPr>
              <w:t> </w:t>
            </w:r>
            <w:r w:rsidRPr="009869B0">
              <w:rPr>
                <w:rFonts w:ascii="Arial" w:hAnsi="Arial" w:cs="Arial"/>
                <w:sz w:val="20"/>
                <w:szCs w:val="20"/>
              </w:rPr>
              <w:t>zakresie nabywania / doskonalenia umiejętności warunkujących efektywne korzystanie z</w:t>
            </w:r>
            <w:r w:rsidR="00D755BC" w:rsidRPr="009869B0">
              <w:rPr>
                <w:rFonts w:ascii="Arial" w:hAnsi="Arial" w:cs="Arial"/>
                <w:sz w:val="20"/>
                <w:szCs w:val="20"/>
              </w:rPr>
              <w:t> </w:t>
            </w:r>
            <w:r w:rsidRPr="009869B0">
              <w:rPr>
                <w:rFonts w:ascii="Arial" w:hAnsi="Arial" w:cs="Arial"/>
                <w:sz w:val="20"/>
                <w:szCs w:val="20"/>
              </w:rPr>
              <w:t>mediów elektronicznych tj. m.in. korzystania z komputera, różnych rodzajów oprogramowania, internetu oraz kompetencji ściśle informatycznych (np. programowanie, zarządzanie bazami danych, administracja sieciami, administr</w:t>
            </w:r>
            <w:r w:rsidR="00D755BC" w:rsidRPr="009869B0">
              <w:rPr>
                <w:rFonts w:ascii="Arial" w:hAnsi="Arial" w:cs="Arial"/>
                <w:sz w:val="20"/>
                <w:szCs w:val="20"/>
              </w:rPr>
              <w:t xml:space="preserve">acja witrynami internetowymi). </w:t>
            </w:r>
          </w:p>
        </w:tc>
      </w:tr>
      <w:tr w:rsidR="00D860C7" w:rsidRPr="009869B0" w14:paraId="70C399DE" w14:textId="77777777" w:rsidTr="001B3DC9">
        <w:trPr>
          <w:trHeight w:val="1564"/>
        </w:trPr>
        <w:tc>
          <w:tcPr>
            <w:tcW w:w="1586" w:type="pct"/>
            <w:shd w:val="clear" w:color="auto" w:fill="auto"/>
            <w:hideMark/>
          </w:tcPr>
          <w:p w14:paraId="5678175A" w14:textId="61E2B3F0" w:rsidR="00D860C7" w:rsidRPr="009869B0" w:rsidRDefault="00D860C7" w:rsidP="002578BD">
            <w:pPr>
              <w:rPr>
                <w:rFonts w:ascii="Arial" w:hAnsi="Arial" w:cs="Arial"/>
                <w:b/>
                <w:sz w:val="20"/>
                <w:szCs w:val="20"/>
              </w:rPr>
            </w:pPr>
            <w:r w:rsidRPr="009869B0">
              <w:rPr>
                <w:rFonts w:ascii="Arial" w:hAnsi="Arial" w:cs="Arial"/>
                <w:b/>
                <w:sz w:val="20"/>
                <w:szCs w:val="20"/>
              </w:rPr>
              <w:t>Liczba projektów, w których sfinansowano koszty racjonalnych usprawnień dla osób z</w:t>
            </w:r>
            <w:r w:rsidR="002578BD">
              <w:rPr>
                <w:rFonts w:ascii="Arial" w:hAnsi="Arial" w:cs="Arial"/>
                <w:b/>
                <w:sz w:val="20"/>
                <w:szCs w:val="20"/>
              </w:rPr>
              <w:t xml:space="preserve"> </w:t>
            </w:r>
            <w:r w:rsidRPr="009869B0">
              <w:rPr>
                <w:rFonts w:ascii="Arial" w:hAnsi="Arial" w:cs="Arial"/>
                <w:b/>
                <w:sz w:val="20"/>
                <w:szCs w:val="20"/>
              </w:rPr>
              <w:t>niepełnosprawnościami</w:t>
            </w:r>
          </w:p>
        </w:tc>
        <w:tc>
          <w:tcPr>
            <w:tcW w:w="3414" w:type="pct"/>
            <w:shd w:val="clear" w:color="auto" w:fill="auto"/>
            <w:hideMark/>
          </w:tcPr>
          <w:p w14:paraId="15762705" w14:textId="30A36E54" w:rsidR="00D860C7" w:rsidRPr="009869B0" w:rsidRDefault="00D860C7" w:rsidP="009869B0">
            <w:pPr>
              <w:rPr>
                <w:rFonts w:ascii="Arial" w:hAnsi="Arial" w:cs="Arial"/>
                <w:sz w:val="20"/>
                <w:szCs w:val="20"/>
              </w:rPr>
            </w:pPr>
            <w:r w:rsidRPr="009869B0">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w:t>
            </w:r>
            <w:r w:rsidR="00D755BC" w:rsidRPr="009869B0">
              <w:rPr>
                <w:rFonts w:ascii="Arial" w:hAnsi="Arial" w:cs="Arial"/>
                <w:sz w:val="20"/>
                <w:szCs w:val="20"/>
              </w:rPr>
              <w:t> </w:t>
            </w:r>
            <w:r w:rsidRPr="009869B0">
              <w:rPr>
                <w:rFonts w:ascii="Arial" w:hAnsi="Arial" w:cs="Arial"/>
                <w:sz w:val="20"/>
                <w:szCs w:val="20"/>
              </w:rPr>
              <w:t>celu zapewnienia osobom z niepełnosprawnościami możliwości korzystania z wszelkich praw człowieka i podstawowych wolności oraz ich wykonywania na zasadzie równości z innymi osobami.</w:t>
            </w:r>
          </w:p>
        </w:tc>
      </w:tr>
      <w:tr w:rsidR="00E17061" w:rsidRPr="009869B0" w14:paraId="26277658" w14:textId="77777777" w:rsidTr="001B3DC9">
        <w:trPr>
          <w:trHeight w:val="1564"/>
        </w:trPr>
        <w:tc>
          <w:tcPr>
            <w:tcW w:w="1586" w:type="pct"/>
            <w:shd w:val="clear" w:color="auto" w:fill="auto"/>
          </w:tcPr>
          <w:p w14:paraId="6C2B2755" w14:textId="01AA2893" w:rsidR="00E17061" w:rsidRPr="009869B0" w:rsidRDefault="00E17061" w:rsidP="00E17061">
            <w:pPr>
              <w:rPr>
                <w:rFonts w:ascii="Arial" w:hAnsi="Arial" w:cs="Arial"/>
                <w:b/>
                <w:sz w:val="20"/>
                <w:szCs w:val="20"/>
              </w:rPr>
            </w:pPr>
            <w:r w:rsidRPr="00103D03">
              <w:rPr>
                <w:rFonts w:ascii="Arial" w:hAnsi="Arial" w:cs="Arial"/>
                <w:b/>
                <w:sz w:val="20"/>
                <w:szCs w:val="20"/>
              </w:rPr>
              <w:t xml:space="preserve">Liczba obiektów dostosowanych do potrzeb osób z niepełnosprawnościami [szt.] </w:t>
            </w:r>
          </w:p>
        </w:tc>
        <w:tc>
          <w:tcPr>
            <w:tcW w:w="3414" w:type="pct"/>
            <w:shd w:val="clear" w:color="auto" w:fill="auto"/>
          </w:tcPr>
          <w:p w14:paraId="4E90DAD1" w14:textId="77E339A9" w:rsidR="00E17061" w:rsidRPr="009869B0" w:rsidRDefault="00E17061" w:rsidP="00E17061">
            <w:pPr>
              <w:rPr>
                <w:rFonts w:ascii="Arial" w:hAnsi="Arial" w:cs="Arial"/>
                <w:sz w:val="20"/>
                <w:szCs w:val="20"/>
              </w:rPr>
            </w:pPr>
            <w:r w:rsidRPr="00103D03">
              <w:rPr>
                <w:rFonts w:ascii="Arial" w:hAnsi="Arial" w:cs="Arial"/>
                <w:sz w:val="20"/>
                <w:szCs w:val="20"/>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w:t>
            </w:r>
          </w:p>
        </w:tc>
      </w:tr>
      <w:tr w:rsidR="00E17061" w:rsidRPr="009869B0" w14:paraId="0888EEFC" w14:textId="77777777" w:rsidTr="00E17061">
        <w:trPr>
          <w:trHeight w:val="1100"/>
        </w:trPr>
        <w:tc>
          <w:tcPr>
            <w:tcW w:w="1586" w:type="pct"/>
            <w:shd w:val="clear" w:color="auto" w:fill="auto"/>
          </w:tcPr>
          <w:p w14:paraId="3B2A4A0E" w14:textId="08447451" w:rsidR="00E17061" w:rsidRPr="009869B0" w:rsidRDefault="00E17061" w:rsidP="00E17061">
            <w:pPr>
              <w:rPr>
                <w:rFonts w:ascii="Arial" w:hAnsi="Arial" w:cs="Arial"/>
                <w:b/>
                <w:sz w:val="20"/>
                <w:szCs w:val="20"/>
              </w:rPr>
            </w:pPr>
            <w:r w:rsidRPr="00103D03">
              <w:rPr>
                <w:rFonts w:ascii="Arial" w:hAnsi="Arial" w:cs="Arial"/>
                <w:b/>
                <w:sz w:val="20"/>
                <w:szCs w:val="20"/>
              </w:rPr>
              <w:lastRenderedPageBreak/>
              <w:t>Liczba podmiotów wykorzystujących technologie informacyjno–komunikacyjne (TIK)[szt.]</w:t>
            </w:r>
          </w:p>
        </w:tc>
        <w:tc>
          <w:tcPr>
            <w:tcW w:w="3414" w:type="pct"/>
            <w:shd w:val="clear" w:color="auto" w:fill="auto"/>
          </w:tcPr>
          <w:p w14:paraId="6067C8A3" w14:textId="452F0B9C" w:rsidR="00E17061" w:rsidRPr="009869B0" w:rsidRDefault="00E17061" w:rsidP="00E17061">
            <w:pPr>
              <w:rPr>
                <w:rFonts w:ascii="Arial" w:hAnsi="Arial" w:cs="Arial"/>
                <w:sz w:val="20"/>
                <w:szCs w:val="20"/>
              </w:rPr>
            </w:pPr>
            <w:r w:rsidRPr="00103D03">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tc>
      </w:tr>
    </w:tbl>
    <w:p w14:paraId="7E583CB4" w14:textId="23D4C399" w:rsidR="00D860C7" w:rsidRDefault="00D860C7" w:rsidP="009869B0">
      <w:pPr>
        <w:ind w:left="567"/>
        <w:rPr>
          <w:rFonts w:ascii="Arial" w:hAnsi="Arial" w:cs="Arial"/>
          <w:sz w:val="24"/>
          <w:szCs w:val="24"/>
        </w:rPr>
      </w:pPr>
    </w:p>
    <w:p w14:paraId="1BEC0A92" w14:textId="77777777" w:rsidR="00E17061" w:rsidRPr="00103D03" w:rsidRDefault="00E17061" w:rsidP="00597996">
      <w:pPr>
        <w:spacing w:line="276" w:lineRule="auto"/>
        <w:rPr>
          <w:rFonts w:ascii="Arial" w:eastAsia="Calibri" w:hAnsi="Arial" w:cs="Arial"/>
          <w:color w:val="000000"/>
          <w:sz w:val="24"/>
          <w:szCs w:val="24"/>
        </w:rPr>
      </w:pPr>
      <w:r w:rsidRPr="00103D03">
        <w:rPr>
          <w:rFonts w:ascii="Arial" w:eastAsia="Calibri" w:hAnsi="Arial" w:cs="Arial"/>
          <w:color w:val="000000"/>
          <w:sz w:val="24"/>
          <w:szCs w:val="24"/>
        </w:rPr>
        <w:t>Każdy projekt musi realizować co najmniej jeden wskaźnik ze słownika horyzontalnego.</w:t>
      </w:r>
    </w:p>
    <w:p w14:paraId="495E53F6" w14:textId="77777777" w:rsidR="00E17061" w:rsidRPr="00103D03" w:rsidRDefault="00E17061" w:rsidP="00597996">
      <w:pPr>
        <w:spacing w:line="276" w:lineRule="auto"/>
        <w:rPr>
          <w:rFonts w:ascii="Arial" w:eastAsia="Calibri" w:hAnsi="Arial" w:cs="Arial"/>
          <w:color w:val="000000"/>
          <w:sz w:val="24"/>
          <w:szCs w:val="24"/>
        </w:rPr>
      </w:pPr>
    </w:p>
    <w:p w14:paraId="3F7678AB" w14:textId="7834D877" w:rsidR="00E17061" w:rsidRPr="009869B0" w:rsidRDefault="00E17061" w:rsidP="00597996">
      <w:pPr>
        <w:spacing w:line="276" w:lineRule="auto"/>
        <w:rPr>
          <w:rFonts w:ascii="Arial" w:hAnsi="Arial" w:cs="Arial"/>
          <w:sz w:val="24"/>
          <w:szCs w:val="24"/>
        </w:rPr>
      </w:pPr>
      <w:r w:rsidRPr="00103D03">
        <w:rPr>
          <w:rFonts w:ascii="Arial" w:eastAsia="Calibri" w:hAnsi="Arial" w:cs="Arial"/>
          <w:color w:val="000000"/>
          <w:sz w:val="24"/>
          <w:szCs w:val="24"/>
        </w:rPr>
        <w:t>W wyjątkowych przypadkach, gdy nie jest możliwe wybranie żadnego wskaźnika ze słownika horyzontalnego, wpisującego się w zakres realizacji projektu, możliwy jest wybór wskaźnika ze słownika horyzontalnego, który nie będzie adekwatny dla projektu i wpisanie dla niego wartości 0</w:t>
      </w:r>
      <w:r>
        <w:rPr>
          <w:rFonts w:ascii="Arial" w:eastAsia="Calibri" w:hAnsi="Arial" w:cs="Arial"/>
          <w:color w:val="000000"/>
          <w:sz w:val="24"/>
          <w:szCs w:val="24"/>
        </w:rPr>
        <w:t>.</w:t>
      </w:r>
    </w:p>
    <w:p w14:paraId="554621C5" w14:textId="77777777" w:rsidR="002578BD" w:rsidRDefault="002578BD" w:rsidP="00597996">
      <w:pPr>
        <w:spacing w:line="276" w:lineRule="auto"/>
        <w:rPr>
          <w:rFonts w:ascii="Arial" w:hAnsi="Arial" w:cs="Arial"/>
          <w:bCs/>
          <w:sz w:val="24"/>
          <w:szCs w:val="24"/>
          <w:u w:val="single"/>
        </w:rPr>
      </w:pPr>
    </w:p>
    <w:p w14:paraId="200D585E" w14:textId="17C40024" w:rsidR="00D860C7" w:rsidRPr="009869B0" w:rsidRDefault="009248C9" w:rsidP="00597996">
      <w:pPr>
        <w:spacing w:line="276" w:lineRule="auto"/>
        <w:rPr>
          <w:rFonts w:ascii="Arial" w:hAnsi="Arial" w:cs="Arial"/>
          <w:bCs/>
          <w:sz w:val="24"/>
          <w:szCs w:val="24"/>
          <w:u w:val="single"/>
        </w:rPr>
      </w:pPr>
      <w:r w:rsidRPr="009869B0">
        <w:rPr>
          <w:rFonts w:ascii="Arial" w:hAnsi="Arial" w:cs="Arial"/>
          <w:bCs/>
          <w:sz w:val="24"/>
          <w:szCs w:val="24"/>
          <w:u w:val="single"/>
        </w:rPr>
        <w:t>Wybrane w</w:t>
      </w:r>
      <w:r w:rsidR="00D755BC" w:rsidRPr="009869B0">
        <w:rPr>
          <w:rFonts w:ascii="Arial" w:hAnsi="Arial" w:cs="Arial"/>
          <w:bCs/>
          <w:sz w:val="24"/>
          <w:szCs w:val="24"/>
          <w:u w:val="single"/>
        </w:rPr>
        <w:t>skaźniki kluczowe PO WER</w:t>
      </w:r>
      <w:r w:rsidR="00D755BC" w:rsidRPr="009869B0">
        <w:rPr>
          <w:rStyle w:val="Odwoanieprzypisudolnego"/>
          <w:rFonts w:ascii="Arial" w:hAnsi="Arial" w:cs="Arial"/>
          <w:bCs/>
          <w:sz w:val="24"/>
          <w:szCs w:val="24"/>
          <w:u w:val="single"/>
        </w:rPr>
        <w:footnoteReference w:id="3"/>
      </w:r>
    </w:p>
    <w:p w14:paraId="111959AB" w14:textId="77777777" w:rsidR="00D755BC" w:rsidRPr="009869B0" w:rsidRDefault="00D755BC" w:rsidP="009869B0">
      <w:pPr>
        <w:ind w:left="567"/>
        <w:rPr>
          <w:rFonts w:ascii="Arial" w:hAnsi="Arial" w:cs="Arial"/>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6234"/>
      </w:tblGrid>
      <w:tr w:rsidR="009248C9" w:rsidRPr="009869B0" w14:paraId="5049264D" w14:textId="77777777" w:rsidTr="001B3DC9">
        <w:trPr>
          <w:trHeight w:val="295"/>
        </w:trPr>
        <w:tc>
          <w:tcPr>
            <w:tcW w:w="5000" w:type="pct"/>
            <w:gridSpan w:val="2"/>
            <w:shd w:val="clear" w:color="auto" w:fill="BFBFBF" w:themeFill="background1" w:themeFillShade="BF"/>
          </w:tcPr>
          <w:p w14:paraId="65282610" w14:textId="6850DDB1" w:rsidR="009248C9" w:rsidRPr="009869B0" w:rsidRDefault="009248C9" w:rsidP="009869B0">
            <w:pPr>
              <w:rPr>
                <w:rFonts w:ascii="Arial" w:hAnsi="Arial" w:cs="Arial"/>
                <w:b/>
                <w:sz w:val="20"/>
                <w:szCs w:val="20"/>
              </w:rPr>
            </w:pPr>
            <w:r w:rsidRPr="009869B0">
              <w:rPr>
                <w:rFonts w:ascii="Arial" w:hAnsi="Arial" w:cs="Arial"/>
                <w:b/>
                <w:sz w:val="20"/>
                <w:szCs w:val="20"/>
              </w:rPr>
              <w:t>wskaźnik produktu</w:t>
            </w:r>
          </w:p>
        </w:tc>
      </w:tr>
      <w:tr w:rsidR="00ED74B0" w:rsidRPr="00ED74B0" w14:paraId="4FFA8BAA" w14:textId="77777777" w:rsidTr="00ED74B0">
        <w:trPr>
          <w:trHeight w:val="832"/>
        </w:trPr>
        <w:tc>
          <w:tcPr>
            <w:tcW w:w="1563" w:type="pct"/>
            <w:tcBorders>
              <w:top w:val="single" w:sz="4" w:space="0" w:color="auto"/>
              <w:left w:val="single" w:sz="4" w:space="0" w:color="auto"/>
              <w:bottom w:val="single" w:sz="4" w:space="0" w:color="auto"/>
              <w:right w:val="single" w:sz="4" w:space="0" w:color="auto"/>
            </w:tcBorders>
            <w:shd w:val="clear" w:color="auto" w:fill="auto"/>
          </w:tcPr>
          <w:p w14:paraId="3F84DC53" w14:textId="77777777" w:rsidR="00ED74B0" w:rsidRPr="00ED74B0" w:rsidRDefault="00ED74B0" w:rsidP="00ED74B0">
            <w:pPr>
              <w:rPr>
                <w:rFonts w:ascii="Arial" w:hAnsi="Arial" w:cs="Arial"/>
                <w:b/>
                <w:sz w:val="20"/>
                <w:szCs w:val="20"/>
              </w:rPr>
            </w:pPr>
            <w:r w:rsidRPr="00ED74B0">
              <w:rPr>
                <w:rFonts w:ascii="Arial" w:hAnsi="Arial" w:cs="Arial"/>
                <w:b/>
                <w:sz w:val="20"/>
                <w:szCs w:val="20"/>
              </w:rPr>
              <w:t>Liczba osób bezrobotnych (łącznie z długotrwale bezrobotnymi) objętych wsparciem w programie</w:t>
            </w:r>
          </w:p>
        </w:tc>
        <w:tc>
          <w:tcPr>
            <w:tcW w:w="3437" w:type="pct"/>
            <w:tcBorders>
              <w:top w:val="single" w:sz="4" w:space="0" w:color="auto"/>
              <w:left w:val="single" w:sz="4" w:space="0" w:color="auto"/>
              <w:bottom w:val="single" w:sz="4" w:space="0" w:color="auto"/>
              <w:right w:val="single" w:sz="4" w:space="0" w:color="auto"/>
            </w:tcBorders>
            <w:shd w:val="clear" w:color="auto" w:fill="auto"/>
          </w:tcPr>
          <w:p w14:paraId="6705437A" w14:textId="2C0E41A4" w:rsidR="00ED74B0" w:rsidRPr="00ED74B0" w:rsidRDefault="00ED74B0" w:rsidP="00ED74B0">
            <w:pPr>
              <w:rPr>
                <w:rFonts w:ascii="Arial" w:hAnsi="Arial" w:cs="Arial"/>
                <w:iCs/>
                <w:sz w:val="20"/>
                <w:szCs w:val="20"/>
              </w:rPr>
            </w:pPr>
            <w:r w:rsidRPr="00ED74B0">
              <w:rPr>
                <w:rFonts w:ascii="Arial" w:hAnsi="Arial" w:cs="Arial"/>
                <w:iCs/>
                <w:sz w:val="20"/>
                <w:szCs w:val="20"/>
              </w:rPr>
              <w:t xml:space="preserve">Osoby pozostające bez pracy, gotowe do podjęcia pracy i aktywnie poszukujące zatrudnienia. </w:t>
            </w:r>
          </w:p>
        </w:tc>
      </w:tr>
      <w:tr w:rsidR="00ED74B0" w:rsidRPr="00ED74B0" w14:paraId="0C26037D" w14:textId="77777777" w:rsidTr="00ED74B0">
        <w:trPr>
          <w:trHeight w:val="832"/>
        </w:trPr>
        <w:tc>
          <w:tcPr>
            <w:tcW w:w="1563" w:type="pct"/>
            <w:tcBorders>
              <w:top w:val="single" w:sz="4" w:space="0" w:color="auto"/>
              <w:left w:val="single" w:sz="4" w:space="0" w:color="auto"/>
              <w:bottom w:val="single" w:sz="4" w:space="0" w:color="auto"/>
              <w:right w:val="single" w:sz="4" w:space="0" w:color="auto"/>
            </w:tcBorders>
            <w:shd w:val="clear" w:color="auto" w:fill="auto"/>
          </w:tcPr>
          <w:p w14:paraId="59CCEB9F" w14:textId="77777777" w:rsidR="00ED74B0" w:rsidRPr="00ED74B0" w:rsidRDefault="00ED74B0" w:rsidP="00ED74B0">
            <w:pPr>
              <w:rPr>
                <w:rFonts w:ascii="Arial" w:hAnsi="Arial" w:cs="Arial"/>
                <w:b/>
                <w:sz w:val="20"/>
                <w:szCs w:val="20"/>
              </w:rPr>
            </w:pPr>
            <w:r w:rsidRPr="00ED74B0">
              <w:rPr>
                <w:rFonts w:ascii="Arial" w:hAnsi="Arial" w:cs="Arial"/>
                <w:b/>
                <w:sz w:val="20"/>
                <w:szCs w:val="20"/>
              </w:rPr>
              <w:t>Liczba osób długotrwale bezrobotnych objętych wsparciem w programie</w:t>
            </w:r>
          </w:p>
        </w:tc>
        <w:tc>
          <w:tcPr>
            <w:tcW w:w="3437" w:type="pct"/>
            <w:tcBorders>
              <w:top w:val="single" w:sz="4" w:space="0" w:color="auto"/>
              <w:left w:val="single" w:sz="4" w:space="0" w:color="auto"/>
              <w:bottom w:val="single" w:sz="4" w:space="0" w:color="auto"/>
              <w:right w:val="single" w:sz="4" w:space="0" w:color="auto"/>
            </w:tcBorders>
            <w:shd w:val="clear" w:color="auto" w:fill="auto"/>
          </w:tcPr>
          <w:p w14:paraId="25781E10" w14:textId="0C749E63" w:rsidR="00ED74B0" w:rsidRPr="00ED74B0" w:rsidRDefault="00ED74B0" w:rsidP="00ED74B0">
            <w:pPr>
              <w:rPr>
                <w:rFonts w:ascii="Arial" w:hAnsi="Arial" w:cs="Arial"/>
                <w:iCs/>
                <w:sz w:val="20"/>
                <w:szCs w:val="20"/>
              </w:rPr>
            </w:pPr>
            <w:r w:rsidRPr="00ED74B0">
              <w:rPr>
                <w:rFonts w:ascii="Arial" w:hAnsi="Arial" w:cs="Arial"/>
                <w:iCs/>
                <w:sz w:val="20"/>
                <w:szCs w:val="20"/>
              </w:rPr>
              <w:t>Definicja osób bezrobotnych zgodnie z definicją wskaźnika wspólnego liczba osób bezrobotnych (łącznie z długotrwale bezrobotnymi) objętych wsparciem w programie.</w:t>
            </w:r>
            <w:r w:rsidRPr="00ED74B0">
              <w:rPr>
                <w:rFonts w:ascii="Arial" w:hAnsi="Arial" w:cs="Arial"/>
                <w:iCs/>
                <w:sz w:val="20"/>
                <w:szCs w:val="20"/>
              </w:rPr>
              <w:br/>
              <w:t>Definicja pojęcia „długotrwale bezrobotny" różni się w zależności od wieku:</w:t>
            </w:r>
            <w:r w:rsidRPr="00ED74B0">
              <w:rPr>
                <w:rFonts w:ascii="Arial" w:hAnsi="Arial" w:cs="Arial"/>
                <w:iCs/>
                <w:sz w:val="20"/>
                <w:szCs w:val="20"/>
              </w:rPr>
              <w:br/>
              <w:t>- Młodzież (&lt;25 lat) – osoby bezrobotne nieprzerwanie przez okres ponad 6 miesięcy (&gt;6 miesięcy).</w:t>
            </w:r>
            <w:r w:rsidRPr="00ED74B0">
              <w:rPr>
                <w:rFonts w:ascii="Arial" w:hAnsi="Arial" w:cs="Arial"/>
                <w:iCs/>
                <w:sz w:val="20"/>
                <w:szCs w:val="20"/>
              </w:rPr>
              <w:br/>
              <w:t>- Dorośli (25 lat lub więcej) – osoby bezrobotne nieprzerwanie przez okres po</w:t>
            </w:r>
            <w:r>
              <w:rPr>
                <w:rFonts w:ascii="Arial" w:hAnsi="Arial" w:cs="Arial"/>
                <w:iCs/>
                <w:sz w:val="20"/>
                <w:szCs w:val="20"/>
              </w:rPr>
              <w:t>nad 12 miesięcy (&gt;12 miesięcy).</w:t>
            </w:r>
          </w:p>
        </w:tc>
      </w:tr>
      <w:tr w:rsidR="00ED74B0" w:rsidRPr="00ED74B0" w14:paraId="5D0C9366" w14:textId="77777777" w:rsidTr="00ED74B0">
        <w:trPr>
          <w:trHeight w:val="832"/>
        </w:trPr>
        <w:tc>
          <w:tcPr>
            <w:tcW w:w="1563" w:type="pct"/>
            <w:tcBorders>
              <w:top w:val="single" w:sz="4" w:space="0" w:color="auto"/>
              <w:left w:val="single" w:sz="4" w:space="0" w:color="auto"/>
              <w:bottom w:val="single" w:sz="4" w:space="0" w:color="auto"/>
              <w:right w:val="single" w:sz="4" w:space="0" w:color="auto"/>
            </w:tcBorders>
            <w:shd w:val="clear" w:color="auto" w:fill="auto"/>
          </w:tcPr>
          <w:p w14:paraId="29608450" w14:textId="77777777" w:rsidR="00ED74B0" w:rsidRPr="00ED74B0" w:rsidRDefault="00ED74B0" w:rsidP="00ED74B0">
            <w:pPr>
              <w:rPr>
                <w:rFonts w:ascii="Arial" w:hAnsi="Arial" w:cs="Arial"/>
                <w:b/>
                <w:sz w:val="20"/>
                <w:szCs w:val="20"/>
              </w:rPr>
            </w:pPr>
            <w:r w:rsidRPr="00ED74B0">
              <w:rPr>
                <w:rFonts w:ascii="Arial" w:hAnsi="Arial" w:cs="Arial"/>
                <w:b/>
                <w:sz w:val="20"/>
                <w:szCs w:val="20"/>
              </w:rPr>
              <w:t>Liczba osób biernych zawodowo, nieuczestniczących w kształceniu lub szkoleniu, objętych wsparciem w programie</w:t>
            </w:r>
          </w:p>
        </w:tc>
        <w:tc>
          <w:tcPr>
            <w:tcW w:w="3437" w:type="pct"/>
            <w:tcBorders>
              <w:top w:val="single" w:sz="4" w:space="0" w:color="auto"/>
              <w:left w:val="single" w:sz="4" w:space="0" w:color="auto"/>
              <w:bottom w:val="single" w:sz="4" w:space="0" w:color="auto"/>
              <w:right w:val="single" w:sz="4" w:space="0" w:color="auto"/>
            </w:tcBorders>
            <w:shd w:val="clear" w:color="auto" w:fill="auto"/>
          </w:tcPr>
          <w:p w14:paraId="76C0C9D9" w14:textId="130F627E" w:rsidR="00ED74B0" w:rsidRPr="00ED74B0" w:rsidRDefault="00ED74B0" w:rsidP="00ED74B0">
            <w:pPr>
              <w:rPr>
                <w:rFonts w:ascii="Arial" w:hAnsi="Arial" w:cs="Arial"/>
                <w:iCs/>
                <w:sz w:val="20"/>
                <w:szCs w:val="20"/>
              </w:rPr>
            </w:pPr>
            <w:r w:rsidRPr="00ED74B0">
              <w:rPr>
                <w:rFonts w:ascii="Arial" w:hAnsi="Arial" w:cs="Arial"/>
                <w:iCs/>
                <w:sz w:val="20"/>
                <w:szCs w:val="20"/>
              </w:rPr>
              <w:t>Bierni zawodowo to osoby, które w danej chwili nie tworzą zasobów siły roboczej (tzn. nie pracują i nie są bezrobotne).</w:t>
            </w:r>
          </w:p>
        </w:tc>
      </w:tr>
      <w:tr w:rsidR="00ED74B0" w:rsidRPr="00ED74B0" w14:paraId="40F11F1F" w14:textId="77777777" w:rsidTr="00ED74B0">
        <w:trPr>
          <w:trHeight w:val="832"/>
        </w:trPr>
        <w:tc>
          <w:tcPr>
            <w:tcW w:w="1563" w:type="pct"/>
            <w:tcBorders>
              <w:top w:val="single" w:sz="4" w:space="0" w:color="auto"/>
              <w:left w:val="single" w:sz="4" w:space="0" w:color="auto"/>
              <w:bottom w:val="single" w:sz="4" w:space="0" w:color="auto"/>
              <w:right w:val="single" w:sz="4" w:space="0" w:color="auto"/>
            </w:tcBorders>
            <w:shd w:val="clear" w:color="auto" w:fill="auto"/>
          </w:tcPr>
          <w:p w14:paraId="467F9CC7" w14:textId="77777777" w:rsidR="00ED74B0" w:rsidRPr="00ED74B0" w:rsidRDefault="00ED74B0" w:rsidP="00ED74B0">
            <w:pPr>
              <w:rPr>
                <w:rFonts w:ascii="Arial" w:hAnsi="Arial" w:cs="Arial"/>
                <w:b/>
                <w:sz w:val="20"/>
                <w:szCs w:val="20"/>
              </w:rPr>
            </w:pPr>
            <w:r w:rsidRPr="00ED74B0">
              <w:rPr>
                <w:rFonts w:ascii="Arial" w:hAnsi="Arial" w:cs="Arial"/>
                <w:b/>
                <w:sz w:val="20"/>
                <w:szCs w:val="20"/>
              </w:rPr>
              <w:t>Liczba osób bezrobotnych niezarejestrowanych w ewidencji urzędów pracy objętych wsparciem w programie</w:t>
            </w:r>
          </w:p>
        </w:tc>
        <w:tc>
          <w:tcPr>
            <w:tcW w:w="3437" w:type="pct"/>
            <w:tcBorders>
              <w:top w:val="single" w:sz="4" w:space="0" w:color="auto"/>
              <w:left w:val="single" w:sz="4" w:space="0" w:color="auto"/>
              <w:bottom w:val="single" w:sz="4" w:space="0" w:color="auto"/>
              <w:right w:val="single" w:sz="4" w:space="0" w:color="auto"/>
            </w:tcBorders>
            <w:shd w:val="clear" w:color="auto" w:fill="auto"/>
          </w:tcPr>
          <w:p w14:paraId="28AE4746" w14:textId="3FEEC434" w:rsidR="00ED74B0" w:rsidRPr="00ED74B0" w:rsidRDefault="00ED74B0" w:rsidP="00ED74B0">
            <w:pPr>
              <w:rPr>
                <w:rFonts w:ascii="Arial" w:hAnsi="Arial" w:cs="Arial"/>
                <w:iCs/>
                <w:sz w:val="20"/>
                <w:szCs w:val="20"/>
              </w:rPr>
            </w:pPr>
            <w:r w:rsidRPr="00ED74B0">
              <w:rPr>
                <w:rFonts w:ascii="Arial" w:hAnsi="Arial" w:cs="Arial"/>
                <w:iCs/>
                <w:sz w:val="20"/>
                <w:szCs w:val="20"/>
              </w:rPr>
              <w:t>Wskaźnik mierzy liczbę wszystkich uczestników projektu w wieku poniżej 30 lat objętych wsparciem w programie, którzy są bezrobotni, jednak nie są zarejestrowani w ewidencji urzę</w:t>
            </w:r>
            <w:r>
              <w:rPr>
                <w:rFonts w:ascii="Arial" w:hAnsi="Arial" w:cs="Arial"/>
                <w:iCs/>
                <w:sz w:val="20"/>
                <w:szCs w:val="20"/>
              </w:rPr>
              <w:t>du pracy jako osoby bezrobotne.</w:t>
            </w:r>
          </w:p>
        </w:tc>
      </w:tr>
      <w:tr w:rsidR="00ED74B0" w:rsidRPr="00ED74B0" w14:paraId="6E02A681" w14:textId="77777777" w:rsidTr="00ED74B0">
        <w:trPr>
          <w:trHeight w:val="832"/>
        </w:trPr>
        <w:tc>
          <w:tcPr>
            <w:tcW w:w="1563" w:type="pct"/>
            <w:tcBorders>
              <w:top w:val="single" w:sz="4" w:space="0" w:color="auto"/>
              <w:left w:val="single" w:sz="4" w:space="0" w:color="auto"/>
              <w:bottom w:val="single" w:sz="4" w:space="0" w:color="auto"/>
              <w:right w:val="single" w:sz="4" w:space="0" w:color="auto"/>
            </w:tcBorders>
            <w:shd w:val="clear" w:color="auto" w:fill="auto"/>
          </w:tcPr>
          <w:p w14:paraId="7D43C82B" w14:textId="77777777" w:rsidR="00ED74B0" w:rsidRPr="00ED74B0" w:rsidRDefault="00ED74B0" w:rsidP="00ED74B0">
            <w:pPr>
              <w:rPr>
                <w:rFonts w:ascii="Arial" w:hAnsi="Arial" w:cs="Arial"/>
                <w:b/>
                <w:sz w:val="20"/>
                <w:szCs w:val="20"/>
              </w:rPr>
            </w:pPr>
            <w:r w:rsidRPr="00ED74B0">
              <w:rPr>
                <w:rFonts w:ascii="Arial" w:hAnsi="Arial" w:cs="Arial"/>
                <w:b/>
                <w:sz w:val="20"/>
                <w:szCs w:val="20"/>
              </w:rPr>
              <w:t>Liczba osób poniżej 30 lat z niepełnosprawnościami objętych wsparciem w programie</w:t>
            </w:r>
          </w:p>
        </w:tc>
        <w:tc>
          <w:tcPr>
            <w:tcW w:w="3437" w:type="pct"/>
            <w:tcBorders>
              <w:top w:val="single" w:sz="4" w:space="0" w:color="auto"/>
              <w:left w:val="single" w:sz="4" w:space="0" w:color="auto"/>
              <w:bottom w:val="single" w:sz="4" w:space="0" w:color="auto"/>
              <w:right w:val="single" w:sz="4" w:space="0" w:color="auto"/>
            </w:tcBorders>
            <w:shd w:val="clear" w:color="auto" w:fill="auto"/>
          </w:tcPr>
          <w:p w14:paraId="7AB8B1E9" w14:textId="77777777" w:rsidR="00ED74B0" w:rsidRPr="00ED74B0" w:rsidRDefault="00ED74B0" w:rsidP="00ED74B0">
            <w:pPr>
              <w:rPr>
                <w:rFonts w:ascii="Arial" w:hAnsi="Arial" w:cs="Arial"/>
                <w:iCs/>
                <w:sz w:val="20"/>
                <w:szCs w:val="20"/>
              </w:rPr>
            </w:pPr>
            <w:r w:rsidRPr="00ED74B0">
              <w:rPr>
                <w:rFonts w:ascii="Arial" w:hAnsi="Arial" w:cs="Arial"/>
                <w:iCs/>
                <w:sz w:val="20"/>
                <w:szCs w:val="20"/>
              </w:rPr>
              <w:t>Przynależność do grupy osób niepełnosprawnych określana jest w momencie rozpoczęcia udziału w projekcie.</w:t>
            </w:r>
          </w:p>
          <w:p w14:paraId="2C6306A5" w14:textId="574BE0A5" w:rsidR="00ED74B0" w:rsidRPr="00ED74B0" w:rsidRDefault="00ED74B0" w:rsidP="00ED74B0">
            <w:pPr>
              <w:rPr>
                <w:rFonts w:ascii="Arial" w:hAnsi="Arial" w:cs="Arial"/>
                <w:iCs/>
                <w:sz w:val="20"/>
                <w:szCs w:val="20"/>
              </w:rPr>
            </w:pPr>
            <w:r w:rsidRPr="00ED74B0">
              <w:rPr>
                <w:rFonts w:ascii="Arial" w:hAnsi="Arial" w:cs="Arial"/>
                <w:iCs/>
                <w:sz w:val="20"/>
                <w:szCs w:val="20"/>
              </w:rPr>
              <w:t>Za osoby niepełnosprawne uznaje się osoby niepełnosprawne w świetle przepisów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 (Dz. U. 1994 nr 111, poz. 535), tj. osoby z odpowiednim orzeczeniem lub innym dokumente</w:t>
            </w:r>
            <w:r>
              <w:rPr>
                <w:rFonts w:ascii="Arial" w:hAnsi="Arial" w:cs="Arial"/>
                <w:iCs/>
                <w:sz w:val="20"/>
                <w:szCs w:val="20"/>
              </w:rPr>
              <w:t>m poświadczającym stan zdrowia.</w:t>
            </w:r>
          </w:p>
        </w:tc>
      </w:tr>
      <w:tr w:rsidR="009248C9" w:rsidRPr="009869B0" w14:paraId="4C9515E5" w14:textId="77777777" w:rsidTr="00ED74B0">
        <w:trPr>
          <w:trHeight w:val="836"/>
        </w:trPr>
        <w:tc>
          <w:tcPr>
            <w:tcW w:w="1563" w:type="pct"/>
            <w:shd w:val="clear" w:color="auto" w:fill="auto"/>
          </w:tcPr>
          <w:p w14:paraId="77EA4773" w14:textId="398D22C3" w:rsidR="009248C9" w:rsidRPr="009869B0" w:rsidRDefault="00ED74B0" w:rsidP="009869B0">
            <w:pPr>
              <w:rPr>
                <w:rFonts w:ascii="Arial" w:hAnsi="Arial" w:cs="Arial"/>
                <w:b/>
                <w:sz w:val="20"/>
                <w:szCs w:val="20"/>
              </w:rPr>
            </w:pPr>
            <w:r w:rsidRPr="00ED74B0">
              <w:rPr>
                <w:rFonts w:ascii="Arial" w:hAnsi="Arial" w:cs="Arial"/>
                <w:b/>
                <w:sz w:val="20"/>
                <w:szCs w:val="20"/>
              </w:rPr>
              <w:lastRenderedPageBreak/>
              <w:t>Liczba osób pracujących objętych wsparciem w programie (łącznie z pracującymi na własny rachunek)</w:t>
            </w:r>
          </w:p>
        </w:tc>
        <w:tc>
          <w:tcPr>
            <w:tcW w:w="3437" w:type="pct"/>
            <w:shd w:val="clear" w:color="auto" w:fill="auto"/>
          </w:tcPr>
          <w:p w14:paraId="313656CE" w14:textId="77777777" w:rsidR="009248C9" w:rsidRDefault="00ED74B0" w:rsidP="009869B0">
            <w:pPr>
              <w:rPr>
                <w:rFonts w:ascii="Arial" w:hAnsi="Arial" w:cs="Arial"/>
                <w:sz w:val="20"/>
                <w:szCs w:val="20"/>
              </w:rPr>
            </w:pPr>
            <w:r w:rsidRPr="00ED74B0">
              <w:rPr>
                <w:rFonts w:ascii="Arial" w:hAnsi="Arial" w:cs="Arial"/>
                <w:sz w:val="20"/>
                <w:szCs w:val="20"/>
              </w:rPr>
              <w: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3BDA9BBB" w14:textId="155BA8FA" w:rsidR="00ED74B0" w:rsidRPr="009869B0" w:rsidRDefault="00ED74B0" w:rsidP="009869B0">
            <w:pPr>
              <w:rPr>
                <w:rFonts w:ascii="Arial" w:hAnsi="Arial" w:cs="Arial"/>
                <w:sz w:val="20"/>
                <w:szCs w:val="20"/>
              </w:rPr>
            </w:pPr>
          </w:p>
        </w:tc>
      </w:tr>
      <w:tr w:rsidR="0056000E" w:rsidRPr="009869B0" w14:paraId="7D6A39D6" w14:textId="77777777" w:rsidTr="00ED74B0">
        <w:trPr>
          <w:trHeight w:val="836"/>
        </w:trPr>
        <w:tc>
          <w:tcPr>
            <w:tcW w:w="1563" w:type="pct"/>
            <w:shd w:val="clear" w:color="auto" w:fill="auto"/>
          </w:tcPr>
          <w:p w14:paraId="5E55AD64" w14:textId="2F17ADCA" w:rsidR="0056000E" w:rsidRPr="00ED74B0" w:rsidRDefault="0056000E" w:rsidP="0056000E">
            <w:pPr>
              <w:rPr>
                <w:rFonts w:ascii="Arial" w:hAnsi="Arial" w:cs="Arial"/>
                <w:b/>
                <w:sz w:val="20"/>
                <w:szCs w:val="20"/>
              </w:rPr>
            </w:pPr>
            <w:r w:rsidRPr="00103D03">
              <w:rPr>
                <w:rFonts w:ascii="Arial" w:hAnsi="Arial" w:cs="Arial"/>
                <w:b/>
                <w:sz w:val="20"/>
                <w:szCs w:val="20"/>
              </w:rPr>
              <w:t>Liczba osób objętych wsparciem w zakresie zwalczania lub przeciwdziałania skutkom pandemii COVID-19</w:t>
            </w:r>
          </w:p>
        </w:tc>
        <w:tc>
          <w:tcPr>
            <w:tcW w:w="3437" w:type="pct"/>
            <w:shd w:val="clear" w:color="auto" w:fill="auto"/>
          </w:tcPr>
          <w:p w14:paraId="17E9BFA7" w14:textId="534C5F1E" w:rsidR="0056000E" w:rsidRPr="00ED74B0" w:rsidRDefault="0056000E" w:rsidP="00711CB3">
            <w:pPr>
              <w:rPr>
                <w:rFonts w:ascii="Arial" w:hAnsi="Arial" w:cs="Arial"/>
                <w:sz w:val="20"/>
                <w:szCs w:val="20"/>
              </w:rPr>
            </w:pPr>
            <w:r w:rsidRPr="00103D03">
              <w:rPr>
                <w:rFonts w:ascii="Arial" w:hAnsi="Arial" w:cs="Arial"/>
                <w:iCs/>
                <w:sz w:val="20"/>
                <w:szCs w:val="20"/>
              </w:rPr>
              <w:t xml:space="preserve">Łączna liczba osób, </w:t>
            </w:r>
            <w:r w:rsidR="00711CB3" w:rsidRPr="00711CB3">
              <w:rPr>
                <w:rFonts w:ascii="Arial" w:hAnsi="Arial" w:cs="Arial"/>
                <w:iCs/>
                <w:sz w:val="20"/>
                <w:szCs w:val="20"/>
              </w:rPr>
              <w:t>które utraciły za</w:t>
            </w:r>
            <w:r w:rsidR="00711CB3">
              <w:rPr>
                <w:rFonts w:ascii="Arial" w:hAnsi="Arial" w:cs="Arial"/>
                <w:iCs/>
                <w:sz w:val="20"/>
                <w:szCs w:val="20"/>
              </w:rPr>
              <w:t>trudnienie po 1 marca 2020 r. w </w:t>
            </w:r>
            <w:r w:rsidR="00711CB3" w:rsidRPr="00711CB3">
              <w:rPr>
                <w:rFonts w:ascii="Arial" w:hAnsi="Arial" w:cs="Arial"/>
                <w:iCs/>
                <w:sz w:val="20"/>
                <w:szCs w:val="20"/>
              </w:rPr>
              <w:t>wyniku pandemii COVID-19</w:t>
            </w:r>
          </w:p>
        </w:tc>
      </w:tr>
      <w:tr w:rsidR="00F13E2E" w:rsidRPr="009869B0" w14:paraId="28463115" w14:textId="77777777" w:rsidTr="00ED74B0">
        <w:trPr>
          <w:trHeight w:val="836"/>
        </w:trPr>
        <w:tc>
          <w:tcPr>
            <w:tcW w:w="1563" w:type="pct"/>
            <w:shd w:val="clear" w:color="auto" w:fill="auto"/>
          </w:tcPr>
          <w:p w14:paraId="1BF94926" w14:textId="388B6939" w:rsidR="00F13E2E" w:rsidRPr="00103D03" w:rsidRDefault="00D86EDC" w:rsidP="0056000E">
            <w:pPr>
              <w:rPr>
                <w:rFonts w:ascii="Arial" w:hAnsi="Arial" w:cs="Arial"/>
                <w:b/>
                <w:sz w:val="20"/>
                <w:szCs w:val="20"/>
              </w:rPr>
            </w:pPr>
            <w:r w:rsidRPr="00103D03">
              <w:rPr>
                <w:rFonts w:ascii="Arial" w:hAnsi="Arial" w:cs="Arial"/>
                <w:b/>
                <w:sz w:val="20"/>
                <w:szCs w:val="20"/>
              </w:rPr>
              <w:t>Wartość wydatków kwalifikowalnych przeznaczonych na działania związane z pandemią COVID-19</w:t>
            </w:r>
          </w:p>
        </w:tc>
        <w:tc>
          <w:tcPr>
            <w:tcW w:w="3437" w:type="pct"/>
            <w:shd w:val="clear" w:color="auto" w:fill="auto"/>
          </w:tcPr>
          <w:p w14:paraId="7655AC85" w14:textId="2591166F" w:rsidR="00D86EDC" w:rsidRDefault="00D86EDC" w:rsidP="00711CB3">
            <w:pPr>
              <w:rPr>
                <w:rFonts w:ascii="Arial" w:hAnsi="Arial" w:cs="Arial"/>
                <w:iCs/>
                <w:sz w:val="20"/>
                <w:szCs w:val="20"/>
              </w:rPr>
            </w:pPr>
            <w:r>
              <w:rPr>
                <w:rFonts w:ascii="Arial" w:hAnsi="Arial" w:cs="Arial"/>
                <w:iCs/>
                <w:sz w:val="20"/>
                <w:szCs w:val="20"/>
              </w:rPr>
              <w:t xml:space="preserve">Wskaźnik określa wysokość wydatków kwalifikowalnych przeznaczonych </w:t>
            </w:r>
            <w:r w:rsidRPr="00D86EDC">
              <w:rPr>
                <w:rFonts w:ascii="Arial" w:hAnsi="Arial" w:cs="Arial"/>
                <w:iCs/>
                <w:sz w:val="20"/>
                <w:szCs w:val="20"/>
              </w:rPr>
              <w:t>na działania związane z pandemią COVID-19</w:t>
            </w:r>
            <w:r>
              <w:rPr>
                <w:rFonts w:ascii="Arial" w:hAnsi="Arial" w:cs="Arial"/>
                <w:iCs/>
                <w:sz w:val="20"/>
                <w:szCs w:val="20"/>
              </w:rPr>
              <w:t>.</w:t>
            </w:r>
          </w:p>
          <w:p w14:paraId="4A165D51" w14:textId="77777777" w:rsidR="00D86EDC" w:rsidRDefault="00D86EDC" w:rsidP="00711CB3">
            <w:pPr>
              <w:rPr>
                <w:rFonts w:ascii="Arial" w:hAnsi="Arial" w:cs="Arial"/>
                <w:iCs/>
                <w:sz w:val="20"/>
                <w:szCs w:val="20"/>
              </w:rPr>
            </w:pPr>
          </w:p>
          <w:p w14:paraId="45780435" w14:textId="48155B20" w:rsidR="00F13E2E" w:rsidRPr="00103D03" w:rsidRDefault="00D86EDC" w:rsidP="00711CB3">
            <w:pPr>
              <w:rPr>
                <w:rFonts w:ascii="Arial" w:hAnsi="Arial" w:cs="Arial"/>
                <w:iCs/>
                <w:sz w:val="20"/>
                <w:szCs w:val="20"/>
              </w:rPr>
            </w:pPr>
            <w:r>
              <w:rPr>
                <w:rFonts w:ascii="Arial" w:hAnsi="Arial" w:cs="Arial"/>
                <w:iCs/>
                <w:sz w:val="20"/>
                <w:szCs w:val="20"/>
              </w:rPr>
              <w:t>Na etapie założeń do projektu należy podać 0,00 (wartość będzie podlegała monitorowaniu na etapie realizacji projektu).</w:t>
            </w:r>
          </w:p>
        </w:tc>
      </w:tr>
      <w:tr w:rsidR="0056000E" w:rsidRPr="009869B0" w14:paraId="20B616BF" w14:textId="77777777" w:rsidTr="001B3DC9">
        <w:trPr>
          <w:trHeight w:val="268"/>
        </w:trPr>
        <w:tc>
          <w:tcPr>
            <w:tcW w:w="5000" w:type="pct"/>
            <w:gridSpan w:val="2"/>
            <w:shd w:val="clear" w:color="auto" w:fill="BFBFBF" w:themeFill="background1" w:themeFillShade="BF"/>
          </w:tcPr>
          <w:p w14:paraId="25A0B114" w14:textId="15D48DD2" w:rsidR="0056000E" w:rsidRPr="009869B0" w:rsidRDefault="0056000E" w:rsidP="0056000E">
            <w:pPr>
              <w:rPr>
                <w:rFonts w:ascii="Arial" w:hAnsi="Arial" w:cs="Arial"/>
                <w:b/>
                <w:sz w:val="20"/>
                <w:szCs w:val="20"/>
              </w:rPr>
            </w:pPr>
            <w:r w:rsidRPr="009869B0">
              <w:rPr>
                <w:rFonts w:ascii="Arial" w:hAnsi="Arial" w:cs="Arial"/>
                <w:b/>
                <w:sz w:val="20"/>
                <w:szCs w:val="20"/>
              </w:rPr>
              <w:t>wskaźnik rezultatu</w:t>
            </w:r>
          </w:p>
        </w:tc>
      </w:tr>
      <w:tr w:rsidR="0056000E" w:rsidRPr="009869B0" w14:paraId="316F7C2E" w14:textId="77777777" w:rsidTr="001B3DC9">
        <w:trPr>
          <w:trHeight w:val="1395"/>
        </w:trPr>
        <w:tc>
          <w:tcPr>
            <w:tcW w:w="1563" w:type="pct"/>
            <w:shd w:val="clear" w:color="auto" w:fill="auto"/>
          </w:tcPr>
          <w:p w14:paraId="4FA5D88F" w14:textId="4286E617" w:rsidR="0056000E" w:rsidRPr="009869B0" w:rsidRDefault="0056000E" w:rsidP="0056000E">
            <w:pPr>
              <w:rPr>
                <w:rFonts w:ascii="Arial" w:hAnsi="Arial" w:cs="Arial"/>
                <w:b/>
                <w:sz w:val="20"/>
                <w:szCs w:val="20"/>
              </w:rPr>
            </w:pPr>
            <w:r w:rsidRPr="00ED74B0">
              <w:rPr>
                <w:rFonts w:ascii="Arial" w:hAnsi="Arial" w:cs="Arial"/>
                <w:b/>
                <w:sz w:val="20"/>
                <w:szCs w:val="20"/>
              </w:rPr>
              <w:t>Liczba osób poniżej 30 lat, które uzyskały kwalifikacje lub nabyły kompetencje po opuszczeniu programu</w:t>
            </w:r>
          </w:p>
        </w:tc>
        <w:tc>
          <w:tcPr>
            <w:tcW w:w="3437" w:type="pct"/>
            <w:shd w:val="clear" w:color="auto" w:fill="auto"/>
          </w:tcPr>
          <w:p w14:paraId="08C7C0B5" w14:textId="77777777" w:rsidR="0056000E" w:rsidRPr="009869B0" w:rsidRDefault="0056000E" w:rsidP="0056000E">
            <w:pPr>
              <w:rPr>
                <w:rFonts w:ascii="Arial" w:hAnsi="Arial" w:cs="Arial"/>
                <w:sz w:val="20"/>
                <w:szCs w:val="20"/>
              </w:rPr>
            </w:pPr>
            <w:r w:rsidRPr="009869B0">
              <w:rPr>
                <w:rFonts w:ascii="Arial" w:hAnsi="Arial" w:cs="Arial"/>
                <w:sz w:val="20"/>
                <w:szCs w:val="20"/>
              </w:rPr>
              <w:t>Osoby, które otrzymały wsparcie Europejskiego Funduszu Społecznego i uzyskały kwalifikacje po opuszczeniu projektu. Kwalifikacje 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w:t>
            </w:r>
          </w:p>
          <w:p w14:paraId="0254EF01" w14:textId="77777777" w:rsidR="0056000E" w:rsidRPr="009869B0" w:rsidRDefault="0056000E" w:rsidP="0056000E">
            <w:pPr>
              <w:rPr>
                <w:rFonts w:ascii="Arial" w:hAnsi="Arial" w:cs="Arial"/>
                <w:sz w:val="20"/>
                <w:szCs w:val="20"/>
              </w:rPr>
            </w:pPr>
          </w:p>
          <w:p w14:paraId="00CF868E" w14:textId="1C998B6F" w:rsidR="0056000E" w:rsidRDefault="0056000E" w:rsidP="0056000E">
            <w:pPr>
              <w:rPr>
                <w:rFonts w:ascii="Arial" w:hAnsi="Arial" w:cs="Arial"/>
                <w:sz w:val="20"/>
                <w:szCs w:val="20"/>
              </w:rPr>
            </w:pPr>
            <w:r w:rsidRPr="009869B0">
              <w:rPr>
                <w:rFonts w:ascii="Arial" w:hAnsi="Arial" w:cs="Arial"/>
                <w:sz w:val="20"/>
                <w:szCs w:val="20"/>
              </w:rPr>
              <w:t>Pojęcie kwalifikacji zostało zdefiniowane w zał.8 do Wytycznych w zakresie monitorowania postępu rzeczowego realizacji programów operacyjnych na lata 2014-2020.</w:t>
            </w:r>
          </w:p>
          <w:p w14:paraId="4986DB18" w14:textId="4AFC0CB5" w:rsidR="0056000E" w:rsidRDefault="0056000E" w:rsidP="0056000E">
            <w:pPr>
              <w:rPr>
                <w:rFonts w:ascii="Arial" w:hAnsi="Arial" w:cs="Arial"/>
                <w:sz w:val="20"/>
                <w:szCs w:val="20"/>
              </w:rPr>
            </w:pPr>
          </w:p>
          <w:p w14:paraId="42805E6F" w14:textId="0F05E829" w:rsidR="0056000E" w:rsidRPr="009869B0" w:rsidRDefault="0056000E" w:rsidP="0056000E">
            <w:pPr>
              <w:rPr>
                <w:rFonts w:ascii="Arial" w:hAnsi="Arial" w:cs="Arial"/>
                <w:sz w:val="20"/>
                <w:szCs w:val="20"/>
              </w:rPr>
            </w:pPr>
            <w:r w:rsidRPr="00ED74B0">
              <w:rPr>
                <w:rFonts w:ascii="Arial" w:hAnsi="Arial" w:cs="Arial"/>
                <w:sz w:val="20"/>
                <w:szCs w:val="20"/>
              </w:rPr>
              <w:t>Nabycie kompetencji należy rozumieć zgodnie z Wytycznymi w zakresie monitorowania postępu rzeczowego realizacji programów operacyjnych na lata 2014 - 2020 (załącznik nr 2 Wspólna lista wskaźników kluczowych - definicja wskaźnika dotyczącego nabywania kompetencji).</w:t>
            </w:r>
          </w:p>
          <w:p w14:paraId="2871D119" w14:textId="5224F781" w:rsidR="0056000E" w:rsidRPr="009869B0" w:rsidRDefault="0056000E" w:rsidP="0056000E">
            <w:pPr>
              <w:rPr>
                <w:rFonts w:ascii="Arial" w:hAnsi="Arial" w:cs="Arial"/>
                <w:sz w:val="20"/>
                <w:szCs w:val="20"/>
              </w:rPr>
            </w:pPr>
          </w:p>
        </w:tc>
      </w:tr>
    </w:tbl>
    <w:p w14:paraId="64C0F1E6" w14:textId="33F815B7" w:rsidR="008B0A69" w:rsidRDefault="008B0A69" w:rsidP="009869B0">
      <w:pPr>
        <w:ind w:left="567"/>
        <w:rPr>
          <w:rFonts w:ascii="Arial" w:hAnsi="Arial" w:cs="Arial"/>
          <w:sz w:val="24"/>
          <w:szCs w:val="24"/>
        </w:rPr>
      </w:pPr>
    </w:p>
    <w:p w14:paraId="48E1F002" w14:textId="77777777" w:rsidR="00CB2ACE" w:rsidRPr="009869B0" w:rsidRDefault="00CB2ACE" w:rsidP="000610C9">
      <w:pPr>
        <w:pStyle w:val="Akapitzlist"/>
        <w:numPr>
          <w:ilvl w:val="0"/>
          <w:numId w:val="15"/>
        </w:numPr>
        <w:autoSpaceDE w:val="0"/>
        <w:autoSpaceDN w:val="0"/>
        <w:adjustRightInd w:val="0"/>
        <w:ind w:left="426"/>
        <w:rPr>
          <w:rFonts w:ascii="Arial" w:hAnsi="Arial" w:cs="Arial"/>
          <w:b/>
          <w:sz w:val="24"/>
          <w:szCs w:val="24"/>
        </w:rPr>
      </w:pPr>
      <w:r w:rsidRPr="009869B0">
        <w:rPr>
          <w:rFonts w:ascii="Arial" w:hAnsi="Arial" w:cs="Arial"/>
          <w:b/>
          <w:iCs/>
          <w:sz w:val="24"/>
          <w:szCs w:val="24"/>
        </w:rPr>
        <w:t>Efektywność zatrudnieniowa</w:t>
      </w:r>
    </w:p>
    <w:p w14:paraId="7A53A825" w14:textId="77777777" w:rsidR="00CB2ACE" w:rsidRPr="009869B0" w:rsidRDefault="00CB2ACE" w:rsidP="009869B0">
      <w:pPr>
        <w:pStyle w:val="Akapitzlist"/>
        <w:autoSpaceDE w:val="0"/>
        <w:autoSpaceDN w:val="0"/>
        <w:adjustRightInd w:val="0"/>
        <w:ind w:left="426"/>
        <w:rPr>
          <w:rFonts w:ascii="Arial" w:hAnsi="Arial" w:cs="Arial"/>
          <w:b/>
          <w:sz w:val="24"/>
          <w:szCs w:val="24"/>
        </w:rPr>
      </w:pPr>
    </w:p>
    <w:p w14:paraId="58B100F5" w14:textId="1C464E19" w:rsidR="009A74FD" w:rsidRPr="007F6CFA" w:rsidRDefault="004B633B" w:rsidP="00597996">
      <w:pPr>
        <w:spacing w:after="240" w:line="276" w:lineRule="auto"/>
        <w:rPr>
          <w:rFonts w:ascii="Arial" w:hAnsi="Arial" w:cs="Arial"/>
          <w:b/>
          <w:color w:val="538135"/>
          <w:sz w:val="24"/>
          <w:szCs w:val="24"/>
        </w:rPr>
      </w:pPr>
      <w:r w:rsidRPr="004B633B">
        <w:rPr>
          <w:rFonts w:ascii="Arial" w:hAnsi="Arial" w:cs="Arial"/>
          <w:iCs/>
          <w:sz w:val="24"/>
          <w:szCs w:val="24"/>
        </w:rPr>
        <w:t>W przypadku osób pozostających bez pracy w momencie przystąpienia do projektu, w</w:t>
      </w:r>
      <w:r w:rsidR="002578BD">
        <w:rPr>
          <w:rFonts w:ascii="Arial" w:hAnsi="Arial" w:cs="Arial"/>
          <w:iCs/>
          <w:sz w:val="24"/>
          <w:szCs w:val="24"/>
        </w:rPr>
        <w:t> </w:t>
      </w:r>
      <w:r w:rsidRPr="004B633B">
        <w:rPr>
          <w:rFonts w:ascii="Arial" w:hAnsi="Arial" w:cs="Arial"/>
          <w:iCs/>
          <w:sz w:val="24"/>
          <w:szCs w:val="24"/>
        </w:rPr>
        <w:t>projekcie zakłada się realizację minimalnych poziomów efektywności zatrudnieniowej dla poszczególnych grup docelowych</w:t>
      </w:r>
      <w:r w:rsidR="007F6CFA" w:rsidRPr="007F6CFA">
        <w:rPr>
          <w:rFonts w:ascii="Arial" w:hAnsi="Arial" w:cs="Arial"/>
          <w:iCs/>
          <w:sz w:val="24"/>
          <w:szCs w:val="24"/>
        </w:rPr>
        <w:t>.</w:t>
      </w:r>
    </w:p>
    <w:p w14:paraId="69B53A28" w14:textId="311CFE47" w:rsidR="009A74FD" w:rsidRPr="009869B0" w:rsidRDefault="00040FA0" w:rsidP="00597996">
      <w:pPr>
        <w:spacing w:line="276" w:lineRule="auto"/>
        <w:rPr>
          <w:rFonts w:ascii="Arial" w:hAnsi="Arial" w:cs="Arial"/>
          <w:sz w:val="24"/>
          <w:szCs w:val="24"/>
        </w:rPr>
      </w:pPr>
      <w:r w:rsidRPr="009869B0">
        <w:rPr>
          <w:rFonts w:ascii="Arial" w:hAnsi="Arial" w:cs="Arial"/>
          <w:sz w:val="24"/>
          <w:szCs w:val="24"/>
        </w:rPr>
        <w:t>Efektywność zatrudnieniowa jest mierzona wyłącznie wśród tych uczestników projektu, którzy w momencie rozpoczęcia udziału w projekcie byli osobami bezrobotnymi lub osobami biernymi zawodowo, z wyłączeniem osób, które w ramach projektu lub w okresie 3 miesięcy od zakończenia udziału w projekcie podjęły naukę w formach szkolnych lub otrzymały zwrotne lub bezzwrotne środki na podjęcie działalności gospodarczej z EFS (zarówno w danym projekcie realizowanym przez beneficjenta, jak i w innych projektach EFS).</w:t>
      </w:r>
    </w:p>
    <w:p w14:paraId="4053BB9D" w14:textId="67515D5C" w:rsidR="00040FA0" w:rsidRPr="009869B0" w:rsidRDefault="00040FA0" w:rsidP="00597996">
      <w:pPr>
        <w:spacing w:line="276" w:lineRule="auto"/>
        <w:rPr>
          <w:rFonts w:ascii="Arial" w:hAnsi="Arial" w:cs="Arial"/>
          <w:sz w:val="24"/>
          <w:szCs w:val="24"/>
        </w:rPr>
      </w:pPr>
    </w:p>
    <w:p w14:paraId="37777EC5" w14:textId="48B43D57" w:rsidR="00040FA0" w:rsidRPr="009869B0" w:rsidRDefault="00040FA0" w:rsidP="00597996">
      <w:pPr>
        <w:spacing w:line="276" w:lineRule="auto"/>
        <w:rPr>
          <w:rFonts w:ascii="Arial" w:hAnsi="Arial" w:cs="Arial"/>
          <w:b/>
          <w:i/>
          <w:sz w:val="24"/>
          <w:szCs w:val="24"/>
          <w:u w:val="single"/>
        </w:rPr>
      </w:pPr>
      <w:r w:rsidRPr="009869B0">
        <w:rPr>
          <w:rFonts w:ascii="Arial" w:hAnsi="Arial" w:cs="Arial"/>
          <w:b/>
          <w:sz w:val="24"/>
          <w:szCs w:val="24"/>
          <w:u w:val="single"/>
        </w:rPr>
        <w:t xml:space="preserve">Szczegółowe zasady dotyczące pomiaru </w:t>
      </w:r>
      <w:r w:rsidR="00382FA0" w:rsidRPr="009869B0">
        <w:rPr>
          <w:rFonts w:ascii="Arial" w:hAnsi="Arial" w:cs="Arial"/>
          <w:b/>
          <w:sz w:val="24"/>
          <w:szCs w:val="24"/>
          <w:u w:val="single"/>
        </w:rPr>
        <w:t xml:space="preserve">efektywności zatrudnieniowej określają </w:t>
      </w:r>
      <w:r w:rsidR="00382FA0" w:rsidRPr="009869B0">
        <w:rPr>
          <w:rFonts w:ascii="Arial" w:hAnsi="Arial" w:cs="Arial"/>
          <w:b/>
          <w:i/>
          <w:sz w:val="24"/>
          <w:szCs w:val="24"/>
          <w:u w:val="single"/>
        </w:rPr>
        <w:t>Wytyczne w zakresie realizacji przedsięwzięć z udziałem środków Europejskiego Funduszu Społecznego w obszarze rynku pracy na lata 2014-2020.</w:t>
      </w:r>
    </w:p>
    <w:p w14:paraId="45A2149D" w14:textId="75FD94FD" w:rsidR="00382FA0" w:rsidRPr="009869B0" w:rsidRDefault="00382FA0" w:rsidP="00597996">
      <w:pPr>
        <w:spacing w:line="276" w:lineRule="auto"/>
        <w:rPr>
          <w:rFonts w:ascii="Arial" w:hAnsi="Arial" w:cs="Arial"/>
          <w:i/>
          <w:sz w:val="24"/>
          <w:szCs w:val="24"/>
        </w:rPr>
      </w:pPr>
    </w:p>
    <w:p w14:paraId="1C499277" w14:textId="6EFBAA79" w:rsidR="00382FA0" w:rsidRPr="009869B0" w:rsidRDefault="00382FA0" w:rsidP="00597996">
      <w:pPr>
        <w:spacing w:line="276" w:lineRule="auto"/>
        <w:rPr>
          <w:rFonts w:ascii="Arial" w:hAnsi="Arial" w:cs="Arial"/>
          <w:sz w:val="24"/>
          <w:szCs w:val="24"/>
        </w:rPr>
      </w:pPr>
      <w:r w:rsidRPr="009869B0">
        <w:rPr>
          <w:rFonts w:ascii="Arial" w:hAnsi="Arial" w:cs="Arial"/>
          <w:sz w:val="24"/>
          <w:szCs w:val="24"/>
        </w:rPr>
        <w:t>Wymagany poziom efektywności zatrudnieniowej</w:t>
      </w:r>
      <w:r w:rsidR="00B63CF4" w:rsidRPr="009869B0">
        <w:rPr>
          <w:rFonts w:ascii="Arial" w:hAnsi="Arial" w:cs="Arial"/>
          <w:sz w:val="24"/>
          <w:szCs w:val="24"/>
        </w:rPr>
        <w:t xml:space="preserve"> wynosi:</w:t>
      </w:r>
    </w:p>
    <w:p w14:paraId="47C7D58C" w14:textId="7B5CE458" w:rsidR="00B63CF4" w:rsidRPr="009869B0" w:rsidRDefault="00B63CF4" w:rsidP="00597996">
      <w:pPr>
        <w:pStyle w:val="Akapitzlist"/>
        <w:numPr>
          <w:ilvl w:val="0"/>
          <w:numId w:val="16"/>
        </w:numPr>
        <w:spacing w:line="276" w:lineRule="auto"/>
        <w:ind w:left="426"/>
        <w:rPr>
          <w:rFonts w:ascii="Arial" w:hAnsi="Arial" w:cs="Arial"/>
          <w:sz w:val="24"/>
          <w:szCs w:val="24"/>
        </w:rPr>
      </w:pPr>
      <w:r w:rsidRPr="009869B0">
        <w:rPr>
          <w:rFonts w:ascii="Arial" w:hAnsi="Arial" w:cs="Arial"/>
          <w:sz w:val="24"/>
          <w:szCs w:val="24"/>
        </w:rPr>
        <w:t>minimalny poziom kryterium efektywności zatrudnieniowej dla osób w najtrudniejszej sytuacji (w tym</w:t>
      </w:r>
      <w:r w:rsidR="004B633B">
        <w:rPr>
          <w:rFonts w:ascii="Arial" w:hAnsi="Arial" w:cs="Arial"/>
          <w:sz w:val="24"/>
          <w:szCs w:val="24"/>
        </w:rPr>
        <w:t xml:space="preserve">: osoby z niepełnosprawnościami, osoby długotrwale bezrobotne, osoby z niskimi kwalifikacjami (do poziomu ISCED 3), imigranci, reemigranci) </w:t>
      </w:r>
      <w:r w:rsidRPr="009869B0">
        <w:rPr>
          <w:rFonts w:ascii="Arial" w:hAnsi="Arial" w:cs="Arial"/>
          <w:sz w:val="24"/>
          <w:szCs w:val="24"/>
        </w:rPr>
        <w:t xml:space="preserve"> – </w:t>
      </w:r>
      <w:r w:rsidR="004B633B">
        <w:rPr>
          <w:rFonts w:ascii="Arial" w:hAnsi="Arial" w:cs="Arial"/>
          <w:sz w:val="24"/>
          <w:szCs w:val="24"/>
        </w:rPr>
        <w:t>44</w:t>
      </w:r>
      <w:r w:rsidRPr="009869B0">
        <w:rPr>
          <w:rFonts w:ascii="Arial" w:hAnsi="Arial" w:cs="Arial"/>
          <w:sz w:val="24"/>
          <w:szCs w:val="24"/>
        </w:rPr>
        <w:t xml:space="preserve"> %</w:t>
      </w:r>
    </w:p>
    <w:p w14:paraId="2DD334E2" w14:textId="1E4D7233" w:rsidR="00B63CF4" w:rsidRPr="009869B0" w:rsidRDefault="00B63CF4" w:rsidP="00597996">
      <w:pPr>
        <w:pStyle w:val="Akapitzlist"/>
        <w:numPr>
          <w:ilvl w:val="0"/>
          <w:numId w:val="16"/>
        </w:numPr>
        <w:spacing w:line="276" w:lineRule="auto"/>
        <w:ind w:left="426"/>
        <w:rPr>
          <w:rFonts w:ascii="Arial" w:hAnsi="Arial" w:cs="Arial"/>
          <w:sz w:val="24"/>
          <w:szCs w:val="24"/>
        </w:rPr>
      </w:pPr>
      <w:r w:rsidRPr="009869B0">
        <w:rPr>
          <w:rFonts w:ascii="Arial" w:hAnsi="Arial" w:cs="Arial"/>
          <w:sz w:val="24"/>
          <w:szCs w:val="24"/>
        </w:rPr>
        <w:t xml:space="preserve">minimalny poziom kryterium efektywności zatrudnieniowej dla pozostałych osób nienależących do ww. grup – </w:t>
      </w:r>
      <w:r w:rsidR="004B633B">
        <w:rPr>
          <w:rFonts w:ascii="Arial" w:hAnsi="Arial" w:cs="Arial"/>
          <w:sz w:val="24"/>
          <w:szCs w:val="24"/>
        </w:rPr>
        <w:t>59,5</w:t>
      </w:r>
      <w:r w:rsidRPr="009869B0">
        <w:rPr>
          <w:rFonts w:ascii="Arial" w:hAnsi="Arial" w:cs="Arial"/>
          <w:sz w:val="24"/>
          <w:szCs w:val="24"/>
        </w:rPr>
        <w:t xml:space="preserve"> % </w:t>
      </w:r>
    </w:p>
    <w:p w14:paraId="04C2BFBB" w14:textId="7BAFC74C" w:rsidR="00190B24" w:rsidRDefault="00190B24" w:rsidP="004B633B">
      <w:pPr>
        <w:spacing w:line="276" w:lineRule="auto"/>
        <w:rPr>
          <w:rFonts w:ascii="Arial" w:hAnsi="Arial" w:cs="Arial"/>
          <w:sz w:val="24"/>
          <w:szCs w:val="24"/>
        </w:rPr>
      </w:pPr>
    </w:p>
    <w:p w14:paraId="4CE428F8" w14:textId="0520C5BA" w:rsidR="004B633B" w:rsidRPr="004B633B" w:rsidRDefault="004B633B" w:rsidP="00420005">
      <w:pPr>
        <w:pStyle w:val="Akapitzlist"/>
        <w:numPr>
          <w:ilvl w:val="0"/>
          <w:numId w:val="53"/>
        </w:numPr>
        <w:spacing w:line="276" w:lineRule="auto"/>
        <w:ind w:left="426"/>
        <w:rPr>
          <w:rFonts w:ascii="Arial" w:hAnsi="Arial" w:cs="Arial"/>
          <w:sz w:val="24"/>
          <w:szCs w:val="24"/>
        </w:rPr>
      </w:pPr>
      <w:r w:rsidRPr="004B633B">
        <w:rPr>
          <w:rFonts w:ascii="Arial" w:eastAsia="Calibri" w:hAnsi="Arial" w:cs="Arial"/>
          <w:b/>
          <w:bCs/>
          <w:snapToGrid/>
          <w:sz w:val="24"/>
          <w:szCs w:val="24"/>
        </w:rPr>
        <w:t>Opis i definicje wskaźników rozliczających stawkę jednostkową</w:t>
      </w:r>
      <w:r w:rsidR="00B87655">
        <w:rPr>
          <w:rFonts w:ascii="Arial" w:eastAsia="Calibri" w:hAnsi="Arial" w:cs="Arial"/>
          <w:b/>
          <w:bCs/>
          <w:snapToGrid/>
          <w:sz w:val="24"/>
          <w:szCs w:val="24"/>
        </w:rPr>
        <w:t xml:space="preserve"> wskazano w załączniku 5 do niniejszego Regulaminu konkursu.</w:t>
      </w:r>
    </w:p>
    <w:p w14:paraId="5BBFA9A7" w14:textId="40D21073" w:rsidR="00017E3B" w:rsidRDefault="00017E3B">
      <w:pPr>
        <w:rPr>
          <w:rFonts w:ascii="Arial" w:hAnsi="Arial" w:cs="Arial"/>
          <w:sz w:val="24"/>
          <w:szCs w:val="24"/>
        </w:rPr>
      </w:pPr>
      <w:r>
        <w:rPr>
          <w:rFonts w:ascii="Arial" w:hAnsi="Arial" w:cs="Arial"/>
          <w:sz w:val="24"/>
          <w:szCs w:val="24"/>
        </w:rPr>
        <w:br w:type="page"/>
      </w:r>
    </w:p>
    <w:p w14:paraId="55CDE77D" w14:textId="77777777" w:rsidR="004B633B" w:rsidRDefault="004B633B" w:rsidP="004B633B">
      <w:pPr>
        <w:spacing w:line="276" w:lineRule="auto"/>
        <w:rPr>
          <w:rFonts w:ascii="Arial" w:hAnsi="Arial" w:cs="Arial"/>
          <w:sz w:val="24"/>
          <w:szCs w:val="24"/>
        </w:rPr>
      </w:pPr>
    </w:p>
    <w:p w14:paraId="50FDA772" w14:textId="77777777" w:rsidR="009869B0" w:rsidRPr="004B633B" w:rsidRDefault="009869B0" w:rsidP="004B633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1596" w:rsidRPr="009869B0" w14:paraId="7A25C9C9" w14:textId="77777777" w:rsidTr="00593962">
        <w:tc>
          <w:tcPr>
            <w:tcW w:w="9060" w:type="dxa"/>
            <w:shd w:val="clear" w:color="auto" w:fill="8EAADB" w:themeFill="accent5" w:themeFillTint="99"/>
            <w:vAlign w:val="center"/>
          </w:tcPr>
          <w:p w14:paraId="72852D3F" w14:textId="3900504A" w:rsidR="00781596" w:rsidRPr="009869B0" w:rsidRDefault="00781596" w:rsidP="009869B0">
            <w:pPr>
              <w:keepNext/>
              <w:outlineLvl w:val="1"/>
              <w:rPr>
                <w:rFonts w:ascii="Arial" w:hAnsi="Arial" w:cs="Arial"/>
                <w:b/>
                <w:bCs/>
                <w:i/>
                <w:iCs/>
                <w:sz w:val="36"/>
                <w:szCs w:val="36"/>
              </w:rPr>
            </w:pPr>
            <w:r w:rsidRPr="009869B0">
              <w:rPr>
                <w:rFonts w:ascii="Arial" w:hAnsi="Arial" w:cs="Arial"/>
                <w:sz w:val="24"/>
                <w:szCs w:val="24"/>
              </w:rPr>
              <w:br w:type="page"/>
            </w:r>
            <w:bookmarkStart w:id="14" w:name="_Toc63928873"/>
            <w:r w:rsidRPr="009869B0">
              <w:rPr>
                <w:rFonts w:ascii="Arial" w:hAnsi="Arial" w:cs="Arial"/>
                <w:b/>
                <w:bCs/>
                <w:i/>
                <w:iCs/>
                <w:sz w:val="36"/>
                <w:szCs w:val="36"/>
              </w:rPr>
              <w:t xml:space="preserve">Rozdział 3. </w:t>
            </w:r>
            <w:r w:rsidR="009869B0" w:rsidRPr="009869B0">
              <w:rPr>
                <w:rFonts w:ascii="Arial" w:hAnsi="Arial" w:cs="Arial"/>
                <w:b/>
                <w:bCs/>
                <w:i/>
                <w:iCs/>
                <w:sz w:val="36"/>
                <w:szCs w:val="36"/>
              </w:rPr>
              <w:t>Kryteria wyboru projektów wraz z podaniem ich znaczenia</w:t>
            </w:r>
            <w:bookmarkEnd w:id="14"/>
          </w:p>
        </w:tc>
      </w:tr>
    </w:tbl>
    <w:p w14:paraId="5381E6EB" w14:textId="77777777" w:rsidR="00781596" w:rsidRPr="009869B0" w:rsidRDefault="00781596" w:rsidP="00597996">
      <w:pPr>
        <w:ind w:left="426"/>
        <w:rPr>
          <w:rFonts w:ascii="Arial" w:hAnsi="Arial" w:cs="Arial"/>
          <w:sz w:val="24"/>
          <w:szCs w:val="24"/>
        </w:rPr>
      </w:pPr>
    </w:p>
    <w:p w14:paraId="33DEEF19" w14:textId="77777777" w:rsidR="007B0FC8" w:rsidRPr="0067774D" w:rsidRDefault="007B0FC8" w:rsidP="00597996">
      <w:pPr>
        <w:numPr>
          <w:ilvl w:val="0"/>
          <w:numId w:val="108"/>
        </w:numPr>
        <w:suppressAutoHyphens/>
        <w:spacing w:line="276" w:lineRule="auto"/>
        <w:ind w:left="426"/>
        <w:rPr>
          <w:rFonts w:ascii="Arial" w:hAnsi="Arial" w:cs="Arial"/>
          <w:snapToGrid/>
          <w:sz w:val="24"/>
          <w:szCs w:val="24"/>
          <w:lang w:eastAsia="ar-SA"/>
        </w:rPr>
      </w:pPr>
      <w:r w:rsidRPr="007B0FC8">
        <w:rPr>
          <w:rFonts w:ascii="Arial" w:hAnsi="Arial" w:cs="Arial"/>
          <w:snapToGrid/>
          <w:sz w:val="24"/>
          <w:szCs w:val="24"/>
          <w:lang w:eastAsia="ar-SA"/>
        </w:rPr>
        <w:t xml:space="preserve">Ocena wniosków o dofinansowanie projektów dokonywana jest przez Komisję Ocenę Projektów w oparciu o Kartę oceny merytorycznej wniosku o dofinansowanie projektu konkursowego w ramach PO WER, </w:t>
      </w:r>
      <w:r w:rsidRPr="0067774D">
        <w:rPr>
          <w:rFonts w:ascii="Arial" w:hAnsi="Arial" w:cs="Arial"/>
          <w:snapToGrid/>
          <w:sz w:val="24"/>
          <w:szCs w:val="24"/>
          <w:lang w:eastAsia="ar-SA"/>
        </w:rPr>
        <w:t>stanowiącej zał. nr 14 do niniejszego Regulaminu.</w:t>
      </w:r>
    </w:p>
    <w:p w14:paraId="229F1785" w14:textId="4860E521"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D845EBE" w14:textId="77777777" w:rsidTr="000A0CB0">
        <w:tc>
          <w:tcPr>
            <w:tcW w:w="9060" w:type="dxa"/>
            <w:shd w:val="clear" w:color="auto" w:fill="B4C6E7" w:themeFill="accent5" w:themeFillTint="66"/>
            <w:vAlign w:val="center"/>
          </w:tcPr>
          <w:p w14:paraId="4C561585" w14:textId="536020F2" w:rsidR="009869B0" w:rsidRPr="000A0CB0" w:rsidRDefault="009869B0" w:rsidP="000A0CB0">
            <w:pPr>
              <w:pStyle w:val="Nagwek2"/>
              <w:spacing w:before="0"/>
              <w:rPr>
                <w:rFonts w:ascii="Arial" w:hAnsi="Arial" w:cs="Arial"/>
              </w:rPr>
            </w:pPr>
            <w:bookmarkStart w:id="15" w:name="_Toc63928874"/>
            <w:r w:rsidRPr="000A0CB0">
              <w:rPr>
                <w:rFonts w:ascii="Arial" w:hAnsi="Arial" w:cs="Arial"/>
              </w:rPr>
              <w:t>3.1 K</w:t>
            </w:r>
            <w:r w:rsidR="000A0CB0">
              <w:rPr>
                <w:rFonts w:ascii="Arial" w:hAnsi="Arial" w:cs="Arial"/>
              </w:rPr>
              <w:t xml:space="preserve">ryteria merytoryczne oceniane </w:t>
            </w:r>
            <w:r w:rsidRPr="000A0CB0">
              <w:rPr>
                <w:rFonts w:ascii="Arial" w:hAnsi="Arial" w:cs="Arial"/>
              </w:rPr>
              <w:t>0-1</w:t>
            </w:r>
            <w:bookmarkEnd w:id="15"/>
          </w:p>
        </w:tc>
      </w:tr>
    </w:tbl>
    <w:p w14:paraId="741A22F8" w14:textId="77777777" w:rsidR="00261C2F" w:rsidRDefault="00261C2F" w:rsidP="00261C2F">
      <w:pPr>
        <w:ind w:left="720"/>
        <w:contextualSpacing/>
        <w:rPr>
          <w:rFonts w:ascii="Arial" w:hAnsi="Arial" w:cs="Arial"/>
          <w:sz w:val="24"/>
          <w:szCs w:val="24"/>
        </w:rPr>
      </w:pPr>
    </w:p>
    <w:p w14:paraId="2DED1548" w14:textId="77777777" w:rsidR="007B0FC8" w:rsidRPr="007B0FC8" w:rsidRDefault="007B0FC8" w:rsidP="00597996">
      <w:pPr>
        <w:numPr>
          <w:ilvl w:val="0"/>
          <w:numId w:val="104"/>
        </w:numPr>
        <w:suppressAutoHyphens/>
        <w:spacing w:line="276" w:lineRule="auto"/>
        <w:ind w:left="426"/>
        <w:rPr>
          <w:rFonts w:ascii="Arial" w:hAnsi="Arial" w:cs="Arial"/>
          <w:snapToGrid/>
          <w:sz w:val="24"/>
          <w:szCs w:val="24"/>
          <w:lang w:eastAsia="ar-SA"/>
        </w:rPr>
      </w:pPr>
      <w:r w:rsidRPr="007B0FC8">
        <w:rPr>
          <w:rFonts w:ascii="Arial" w:hAnsi="Arial" w:cs="Arial"/>
          <w:snapToGrid/>
          <w:sz w:val="24"/>
          <w:szCs w:val="24"/>
          <w:lang w:eastAsia="ar-SA"/>
        </w:rPr>
        <w:t>Nie jest możliwe uzupełnienie lub poprawienie projektu (w trybie art. 45 ust. 3 ustawy wdrożeniowej) w części dotyczącej spełniania kryteriów merytorycznych ocenionych 0-1.</w:t>
      </w:r>
    </w:p>
    <w:p w14:paraId="7A33672D" w14:textId="77777777" w:rsidR="009869B0" w:rsidRPr="009869B0" w:rsidRDefault="009869B0" w:rsidP="009869B0">
      <w:pPr>
        <w:rPr>
          <w:rFonts w:ascii="Arial" w:hAnsi="Arial" w:cs="Arial"/>
          <w:sz w:val="24"/>
          <w:szCs w:val="24"/>
        </w:rPr>
      </w:pPr>
    </w:p>
    <w:tbl>
      <w:tblPr>
        <w:tblW w:w="0" w:type="auto"/>
        <w:tblInd w:w="-5" w:type="dxa"/>
        <w:tblLayout w:type="fixed"/>
        <w:tblLook w:val="0000" w:firstRow="0" w:lastRow="0" w:firstColumn="0" w:lastColumn="0" w:noHBand="0" w:noVBand="0"/>
      </w:tblPr>
      <w:tblGrid>
        <w:gridCol w:w="709"/>
        <w:gridCol w:w="5968"/>
        <w:gridCol w:w="2393"/>
      </w:tblGrid>
      <w:tr w:rsidR="007B0FC8" w:rsidRPr="007B0FC8" w14:paraId="5A943260" w14:textId="77777777" w:rsidTr="008342E3">
        <w:tc>
          <w:tcPr>
            <w:tcW w:w="709" w:type="dxa"/>
            <w:tcBorders>
              <w:top w:val="single" w:sz="4" w:space="0" w:color="000000"/>
              <w:left w:val="single" w:sz="4" w:space="0" w:color="000000"/>
              <w:bottom w:val="single" w:sz="4" w:space="0" w:color="000000"/>
            </w:tcBorders>
            <w:shd w:val="clear" w:color="auto" w:fill="D9E2F3"/>
          </w:tcPr>
          <w:p w14:paraId="748866DF" w14:textId="0D928190" w:rsidR="007B0FC8" w:rsidRPr="0099151C" w:rsidRDefault="008342E3" w:rsidP="007B0FC8">
            <w:pPr>
              <w:rPr>
                <w:rFonts w:ascii="Arial" w:hAnsi="Arial" w:cs="Arial"/>
                <w:b/>
                <w:sz w:val="20"/>
                <w:szCs w:val="20"/>
              </w:rPr>
            </w:pPr>
            <w:r w:rsidRPr="0099151C">
              <w:rPr>
                <w:rFonts w:ascii="Arial" w:hAnsi="Arial" w:cs="Arial"/>
                <w:b/>
                <w:sz w:val="20"/>
                <w:szCs w:val="20"/>
              </w:rPr>
              <w:t>LP.</w:t>
            </w:r>
          </w:p>
        </w:tc>
        <w:tc>
          <w:tcPr>
            <w:tcW w:w="5968" w:type="dxa"/>
            <w:tcBorders>
              <w:top w:val="single" w:sz="4" w:space="0" w:color="000000"/>
              <w:left w:val="single" w:sz="4" w:space="0" w:color="000000"/>
              <w:bottom w:val="single" w:sz="4" w:space="0" w:color="000000"/>
            </w:tcBorders>
            <w:shd w:val="clear" w:color="auto" w:fill="D9E2F3"/>
          </w:tcPr>
          <w:p w14:paraId="2FDF65CF" w14:textId="77777777" w:rsidR="007B0FC8" w:rsidRPr="0099151C" w:rsidRDefault="007B0FC8" w:rsidP="007B0FC8">
            <w:pPr>
              <w:rPr>
                <w:rFonts w:ascii="Arial" w:hAnsi="Arial" w:cs="Arial"/>
                <w:b/>
                <w:sz w:val="20"/>
                <w:szCs w:val="20"/>
              </w:rPr>
            </w:pPr>
            <w:r w:rsidRPr="0099151C">
              <w:rPr>
                <w:rFonts w:ascii="Arial" w:hAnsi="Arial" w:cs="Arial"/>
                <w:b/>
                <w:sz w:val="20"/>
                <w:szCs w:val="20"/>
              </w:rPr>
              <w:t>KRYTERIUM</w:t>
            </w:r>
          </w:p>
        </w:tc>
        <w:tc>
          <w:tcPr>
            <w:tcW w:w="2393" w:type="dxa"/>
            <w:tcBorders>
              <w:top w:val="single" w:sz="4" w:space="0" w:color="000000"/>
              <w:left w:val="single" w:sz="4" w:space="0" w:color="000000"/>
              <w:bottom w:val="single" w:sz="4" w:space="0" w:color="000000"/>
              <w:right w:val="single" w:sz="4" w:space="0" w:color="000000"/>
            </w:tcBorders>
            <w:shd w:val="clear" w:color="auto" w:fill="D9E2F3"/>
          </w:tcPr>
          <w:p w14:paraId="28518626" w14:textId="77777777" w:rsidR="007B0FC8" w:rsidRPr="0099151C" w:rsidRDefault="007B0FC8" w:rsidP="007B0FC8">
            <w:pPr>
              <w:rPr>
                <w:rFonts w:ascii="Arial" w:hAnsi="Arial" w:cs="Arial"/>
                <w:sz w:val="20"/>
                <w:szCs w:val="20"/>
              </w:rPr>
            </w:pPr>
            <w:r w:rsidRPr="0099151C">
              <w:rPr>
                <w:rFonts w:ascii="Arial" w:hAnsi="Arial" w:cs="Arial"/>
                <w:b/>
                <w:sz w:val="20"/>
                <w:szCs w:val="20"/>
              </w:rPr>
              <w:t>ZNACZENIE</w:t>
            </w:r>
          </w:p>
        </w:tc>
      </w:tr>
      <w:tr w:rsidR="007B0FC8" w:rsidRPr="007B0FC8" w14:paraId="32B73D9E" w14:textId="77777777" w:rsidTr="008342E3">
        <w:tc>
          <w:tcPr>
            <w:tcW w:w="709" w:type="dxa"/>
            <w:tcBorders>
              <w:top w:val="single" w:sz="4" w:space="0" w:color="000000"/>
              <w:left w:val="single" w:sz="4" w:space="0" w:color="000000"/>
              <w:bottom w:val="single" w:sz="4" w:space="0" w:color="000000"/>
            </w:tcBorders>
            <w:shd w:val="clear" w:color="auto" w:fill="auto"/>
          </w:tcPr>
          <w:p w14:paraId="025D6D29" w14:textId="77777777" w:rsidR="007B0FC8" w:rsidRPr="00597996" w:rsidRDefault="007B0FC8" w:rsidP="007B0FC8">
            <w:pPr>
              <w:rPr>
                <w:rFonts w:ascii="Arial" w:hAnsi="Arial" w:cs="Arial"/>
                <w:sz w:val="20"/>
                <w:szCs w:val="20"/>
              </w:rPr>
            </w:pPr>
            <w:r w:rsidRPr="00597996">
              <w:rPr>
                <w:rFonts w:ascii="Arial" w:hAnsi="Arial" w:cs="Arial"/>
                <w:sz w:val="20"/>
                <w:szCs w:val="20"/>
              </w:rPr>
              <w:t>1.</w:t>
            </w:r>
          </w:p>
        </w:tc>
        <w:tc>
          <w:tcPr>
            <w:tcW w:w="5968" w:type="dxa"/>
            <w:tcBorders>
              <w:top w:val="single" w:sz="4" w:space="0" w:color="000000"/>
              <w:left w:val="single" w:sz="4" w:space="0" w:color="000000"/>
              <w:bottom w:val="single" w:sz="4" w:space="0" w:color="000000"/>
            </w:tcBorders>
            <w:shd w:val="clear" w:color="auto" w:fill="auto"/>
          </w:tcPr>
          <w:p w14:paraId="55318108" w14:textId="77777777" w:rsidR="007B0FC8" w:rsidRPr="00597996" w:rsidRDefault="007B0FC8" w:rsidP="007B0FC8">
            <w:pPr>
              <w:rPr>
                <w:rFonts w:ascii="Arial" w:hAnsi="Arial" w:cs="Arial"/>
                <w:sz w:val="20"/>
                <w:szCs w:val="20"/>
              </w:rPr>
            </w:pPr>
            <w:r w:rsidRPr="00597996">
              <w:rPr>
                <w:rFonts w:ascii="Arial" w:hAnsi="Arial" w:cs="Arial"/>
                <w:sz w:val="20"/>
                <w:szCs w:val="20"/>
              </w:rPr>
              <w:t>Wnioskodawca zgodnie ze Szczegółowym Opisem Osi Priorytetowych PO WER jest podmiotem uprawnionym do ubiegania się o dofinansowanie w ramach właściwego Działania/Podziałania PO WER lub właściwego naboru o ile ustalono w nim kryterium dostępu zawężające listę podmiotów uprawnionych do ubiegania się o dofinansowanie.</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672FE028" w14:textId="77777777" w:rsidR="007B0FC8" w:rsidRPr="00597996" w:rsidRDefault="007B0FC8" w:rsidP="007B0FC8">
            <w:pPr>
              <w:rPr>
                <w:rFonts w:ascii="Arial" w:hAnsi="Arial" w:cs="Arial"/>
                <w:sz w:val="20"/>
                <w:szCs w:val="20"/>
              </w:rPr>
            </w:pPr>
            <w:r w:rsidRPr="00597996">
              <w:rPr>
                <w:rFonts w:ascii="Arial" w:hAnsi="Arial" w:cs="Arial"/>
                <w:sz w:val="20"/>
                <w:szCs w:val="20"/>
              </w:rPr>
              <w:t>Projekty niespełniające kryterium są odrzucane i nie kierowane do dalszego etapu oceny</w:t>
            </w:r>
          </w:p>
        </w:tc>
      </w:tr>
      <w:tr w:rsidR="007B0FC8" w:rsidRPr="007B0FC8" w14:paraId="7F19181D" w14:textId="77777777" w:rsidTr="008342E3">
        <w:tc>
          <w:tcPr>
            <w:tcW w:w="709" w:type="dxa"/>
            <w:tcBorders>
              <w:top w:val="single" w:sz="4" w:space="0" w:color="000000"/>
              <w:left w:val="single" w:sz="4" w:space="0" w:color="000000"/>
              <w:bottom w:val="single" w:sz="4" w:space="0" w:color="000000"/>
            </w:tcBorders>
            <w:shd w:val="clear" w:color="auto" w:fill="auto"/>
          </w:tcPr>
          <w:p w14:paraId="3AC39D22" w14:textId="77777777" w:rsidR="007B0FC8" w:rsidRPr="00597996" w:rsidRDefault="007B0FC8" w:rsidP="007B0FC8">
            <w:pPr>
              <w:rPr>
                <w:rFonts w:ascii="Arial" w:hAnsi="Arial" w:cs="Arial"/>
                <w:sz w:val="20"/>
                <w:szCs w:val="20"/>
              </w:rPr>
            </w:pPr>
            <w:r w:rsidRPr="00597996">
              <w:rPr>
                <w:rFonts w:ascii="Arial" w:hAnsi="Arial" w:cs="Arial"/>
                <w:sz w:val="20"/>
                <w:szCs w:val="20"/>
              </w:rPr>
              <w:t>2.</w:t>
            </w:r>
          </w:p>
        </w:tc>
        <w:tc>
          <w:tcPr>
            <w:tcW w:w="5968" w:type="dxa"/>
            <w:tcBorders>
              <w:top w:val="single" w:sz="4" w:space="0" w:color="000000"/>
              <w:left w:val="single" w:sz="4" w:space="0" w:color="000000"/>
              <w:bottom w:val="single" w:sz="4" w:space="0" w:color="000000"/>
            </w:tcBorders>
            <w:shd w:val="clear" w:color="auto" w:fill="auto"/>
          </w:tcPr>
          <w:p w14:paraId="7D6FE6CF" w14:textId="77777777" w:rsidR="007B0FC8" w:rsidRPr="00597996" w:rsidRDefault="007B0FC8" w:rsidP="007B0FC8">
            <w:pPr>
              <w:rPr>
                <w:rFonts w:ascii="Arial" w:hAnsi="Arial" w:cs="Arial"/>
                <w:sz w:val="20"/>
                <w:szCs w:val="20"/>
              </w:rPr>
            </w:pPr>
            <w:r w:rsidRPr="00597996">
              <w:rPr>
                <w:rFonts w:ascii="Arial" w:hAnsi="Arial" w:cs="Arial"/>
                <w:sz w:val="20"/>
                <w:szCs w:val="20"/>
              </w:rPr>
              <w:t>W przypadku projektu partnerskiego spełnione zostały wymogi dotyczące:</w:t>
            </w:r>
          </w:p>
          <w:p w14:paraId="48F67BA6" w14:textId="77777777" w:rsidR="007B0FC8" w:rsidRPr="00597996" w:rsidRDefault="007B0FC8" w:rsidP="00420005">
            <w:pPr>
              <w:numPr>
                <w:ilvl w:val="0"/>
                <w:numId w:val="105"/>
              </w:numPr>
              <w:rPr>
                <w:rFonts w:ascii="Arial" w:hAnsi="Arial" w:cs="Arial"/>
                <w:sz w:val="20"/>
                <w:szCs w:val="20"/>
              </w:rPr>
            </w:pPr>
            <w:r w:rsidRPr="00597996">
              <w:rPr>
                <w:rFonts w:ascii="Arial" w:hAnsi="Arial" w:cs="Arial"/>
                <w:sz w:val="20"/>
                <w:szCs w:val="20"/>
              </w:rPr>
              <w:t xml:space="preserve">wyboru partnerów, o których mowa w art. 33 ust. 2-4a ustawy z dnia 11 lipca 2014 r. o zasadach realizacji programów w zakresie polityki spójności finansowanych w perspektywie 2014-2020 (o ile dotyczy); </w:t>
            </w:r>
          </w:p>
          <w:p w14:paraId="32F2713D" w14:textId="77777777" w:rsidR="007B0FC8" w:rsidRPr="00597996" w:rsidRDefault="007B0FC8" w:rsidP="00420005">
            <w:pPr>
              <w:numPr>
                <w:ilvl w:val="0"/>
                <w:numId w:val="105"/>
              </w:numPr>
              <w:rPr>
                <w:rFonts w:ascii="Arial" w:hAnsi="Arial" w:cs="Arial"/>
                <w:sz w:val="20"/>
                <w:szCs w:val="20"/>
              </w:rPr>
            </w:pPr>
            <w:r w:rsidRPr="00597996">
              <w:rPr>
                <w:rFonts w:ascii="Arial" w:hAnsi="Arial" w:cs="Arial"/>
                <w:sz w:val="20"/>
                <w:szCs w:val="20"/>
              </w:rPr>
              <w:t>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19EEF426" w14:textId="77777777" w:rsidR="007B0FC8" w:rsidRPr="00597996" w:rsidRDefault="007B0FC8" w:rsidP="007B0FC8">
            <w:pPr>
              <w:rPr>
                <w:rFonts w:ascii="Arial" w:hAnsi="Arial" w:cs="Arial"/>
                <w:sz w:val="20"/>
                <w:szCs w:val="20"/>
              </w:rPr>
            </w:pPr>
            <w:r w:rsidRPr="00597996">
              <w:rPr>
                <w:rFonts w:ascii="Arial" w:hAnsi="Arial" w:cs="Arial"/>
                <w:sz w:val="20"/>
                <w:szCs w:val="20"/>
              </w:rPr>
              <w:t>Projekty niespełniające kryterium są odrzucane i nie kierowane do dalszego etapu oceny</w:t>
            </w:r>
          </w:p>
        </w:tc>
      </w:tr>
      <w:tr w:rsidR="007B0FC8" w:rsidRPr="007B0FC8" w14:paraId="6CD2A276" w14:textId="77777777" w:rsidTr="008342E3">
        <w:tc>
          <w:tcPr>
            <w:tcW w:w="709" w:type="dxa"/>
            <w:tcBorders>
              <w:top w:val="single" w:sz="4" w:space="0" w:color="000000"/>
              <w:left w:val="single" w:sz="4" w:space="0" w:color="000000"/>
              <w:bottom w:val="single" w:sz="4" w:space="0" w:color="000000"/>
            </w:tcBorders>
            <w:shd w:val="clear" w:color="auto" w:fill="auto"/>
          </w:tcPr>
          <w:p w14:paraId="00BF073A" w14:textId="77777777" w:rsidR="007B0FC8" w:rsidRPr="00597996" w:rsidRDefault="007B0FC8" w:rsidP="007B0FC8">
            <w:pPr>
              <w:rPr>
                <w:rFonts w:ascii="Arial" w:hAnsi="Arial" w:cs="Arial"/>
                <w:b/>
                <w:sz w:val="20"/>
                <w:szCs w:val="20"/>
              </w:rPr>
            </w:pPr>
            <w:r w:rsidRPr="00597996">
              <w:rPr>
                <w:rFonts w:ascii="Arial" w:hAnsi="Arial" w:cs="Arial"/>
                <w:sz w:val="20"/>
                <w:szCs w:val="20"/>
              </w:rPr>
              <w:t>3.</w:t>
            </w:r>
          </w:p>
        </w:tc>
        <w:tc>
          <w:tcPr>
            <w:tcW w:w="5968" w:type="dxa"/>
            <w:tcBorders>
              <w:top w:val="single" w:sz="4" w:space="0" w:color="000000"/>
              <w:left w:val="single" w:sz="4" w:space="0" w:color="000000"/>
              <w:bottom w:val="single" w:sz="4" w:space="0" w:color="000000"/>
            </w:tcBorders>
            <w:shd w:val="clear" w:color="auto" w:fill="auto"/>
          </w:tcPr>
          <w:p w14:paraId="3B84E4C2" w14:textId="77777777" w:rsidR="007B0FC8" w:rsidRPr="00597996" w:rsidRDefault="007B0FC8" w:rsidP="007B0FC8">
            <w:pPr>
              <w:rPr>
                <w:rFonts w:ascii="Arial" w:hAnsi="Arial" w:cs="Arial"/>
                <w:sz w:val="20"/>
                <w:szCs w:val="20"/>
              </w:rPr>
            </w:pPr>
            <w:r w:rsidRPr="00597996">
              <w:rPr>
                <w:rFonts w:ascii="Arial" w:hAnsi="Arial" w:cs="Arial"/>
                <w:b/>
                <w:sz w:val="20"/>
                <w:szCs w:val="20"/>
              </w:rPr>
              <w:t xml:space="preserve">Wnioskodawca oraz partnerzy krajowi (o ile dotyczy), ponoszący wydatki w danym projekcie z EFS, posiadają łączny obrót za ostatni zatwierdzony rok obrotowy zgodnie z ustawą o rachunkowości z dnia 29 września 1994 r. (Dz. U. 1994 nr 121 poz. 591 z późń. zm.) (jeśli dotyczy) lub za ostatni zamknięty i zatwierdzony rok kalendarzowy równy lub wyższy od średnich rocznych wydatków w ocenianym projekcie. </w:t>
            </w:r>
          </w:p>
          <w:p w14:paraId="7448B227" w14:textId="77777777" w:rsidR="007B0FC8" w:rsidRPr="00597996" w:rsidRDefault="007B0FC8" w:rsidP="007B0FC8">
            <w:pPr>
              <w:rPr>
                <w:rFonts w:ascii="Arial" w:hAnsi="Arial" w:cs="Arial"/>
                <w:sz w:val="20"/>
                <w:szCs w:val="20"/>
              </w:rPr>
            </w:pPr>
          </w:p>
          <w:p w14:paraId="23E77902" w14:textId="77777777" w:rsidR="007B0FC8" w:rsidRPr="00597996" w:rsidRDefault="007B0FC8" w:rsidP="007B0FC8">
            <w:pPr>
              <w:rPr>
                <w:rFonts w:ascii="Arial" w:hAnsi="Arial" w:cs="Arial"/>
                <w:sz w:val="20"/>
                <w:szCs w:val="20"/>
              </w:rPr>
            </w:pPr>
            <w:r w:rsidRPr="00597996">
              <w:rPr>
                <w:rFonts w:ascii="Arial" w:hAnsi="Arial" w:cs="Arial"/>
                <w:sz w:val="20"/>
                <w:szCs w:val="20"/>
              </w:rPr>
              <w:t xml:space="preserve">Kryterium nie dotyczy jednostek sektora finansów publicznych (jsfp), w tym projektów partnerskich w których jsfp występują jako wnioskodawca (lider) - kryterium obrotu nie jest wówczas badane. W przypadku podmiotów niebędących jednostkami sektora finansów publicznych jako obroty należy rozumieć wartość przychodów (w tym przychodów osiągniętych z tytułu otrzymanego dofinansowania na realizację projektów) </w:t>
            </w:r>
            <w:r w:rsidRPr="00597996">
              <w:rPr>
                <w:rFonts w:ascii="Arial" w:hAnsi="Arial" w:cs="Arial"/>
                <w:sz w:val="20"/>
                <w:szCs w:val="20"/>
              </w:rPr>
              <w:lastRenderedPageBreak/>
              <w:t xml:space="preserve">osiągniętych w ostatnim zatwierdzonym roku przez danego wnioskodawcę/ partnera (o ile dotyczy) na dzień składania wniosku o dofinansowanie. W przypadku partnerstwa kilku podmiotów badany jest łączny obrót wszystkich podmiotów wchodzących w skład partnerstwa nie będących jsfp. </w:t>
            </w:r>
          </w:p>
          <w:p w14:paraId="0219F881" w14:textId="77777777" w:rsidR="007B0FC8" w:rsidRPr="00597996" w:rsidRDefault="007B0FC8" w:rsidP="007B0FC8">
            <w:pPr>
              <w:rPr>
                <w:rFonts w:ascii="Arial" w:hAnsi="Arial" w:cs="Arial"/>
                <w:sz w:val="20"/>
                <w:szCs w:val="20"/>
              </w:rPr>
            </w:pPr>
          </w:p>
          <w:p w14:paraId="395F17DF" w14:textId="77777777" w:rsidR="007B0FC8" w:rsidRPr="00597996" w:rsidRDefault="007B0FC8" w:rsidP="007B0FC8">
            <w:pPr>
              <w:rPr>
                <w:rFonts w:ascii="Arial" w:hAnsi="Arial" w:cs="Arial"/>
                <w:sz w:val="20"/>
                <w:szCs w:val="20"/>
              </w:rPr>
            </w:pPr>
            <w:r w:rsidRPr="00597996">
              <w:rPr>
                <w:rFonts w:ascii="Arial" w:hAnsi="Arial" w:cs="Arial"/>
                <w:sz w:val="20"/>
                <w:szCs w:val="20"/>
              </w:rPr>
              <w:t>W przypadku projektów, w których udzielane jest wsparcie zwrotne jako obrót należy rozumieć kwotę kapitału na instrumenty zwrotne, jakim dysponowali wnioskodawca/ partnerzy (o ile dotyczy) w poprzednim zamkniętym i zatwierdzonym roku obrotowym.</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1023A9E6" w14:textId="77777777" w:rsidR="007B0FC8" w:rsidRPr="00597996" w:rsidRDefault="007B0FC8" w:rsidP="007B0FC8">
            <w:pPr>
              <w:rPr>
                <w:rFonts w:ascii="Arial" w:hAnsi="Arial" w:cs="Arial"/>
                <w:sz w:val="20"/>
                <w:szCs w:val="20"/>
              </w:rPr>
            </w:pPr>
            <w:r w:rsidRPr="00597996">
              <w:rPr>
                <w:rFonts w:ascii="Arial" w:hAnsi="Arial" w:cs="Arial"/>
                <w:sz w:val="20"/>
                <w:szCs w:val="20"/>
              </w:rPr>
              <w:lastRenderedPageBreak/>
              <w:t xml:space="preserve">Projekty niespełniające kryterium są odrzucane i nie kierowane do dalszego etapu oceny </w:t>
            </w:r>
          </w:p>
          <w:p w14:paraId="4339858A" w14:textId="77777777" w:rsidR="007B0FC8" w:rsidRPr="00597996" w:rsidRDefault="007B0FC8" w:rsidP="007B0FC8">
            <w:pPr>
              <w:rPr>
                <w:rFonts w:ascii="Arial" w:hAnsi="Arial" w:cs="Arial"/>
                <w:sz w:val="20"/>
                <w:szCs w:val="20"/>
              </w:rPr>
            </w:pPr>
          </w:p>
          <w:p w14:paraId="10C4E6B0" w14:textId="77777777" w:rsidR="007B0FC8" w:rsidRPr="00597996" w:rsidRDefault="007B0FC8" w:rsidP="007B0FC8">
            <w:pPr>
              <w:rPr>
                <w:rFonts w:ascii="Arial" w:hAnsi="Arial" w:cs="Arial"/>
                <w:sz w:val="20"/>
                <w:szCs w:val="20"/>
              </w:rPr>
            </w:pPr>
            <w:r w:rsidRPr="00597996">
              <w:rPr>
                <w:rFonts w:ascii="Arial" w:hAnsi="Arial" w:cs="Arial"/>
                <w:sz w:val="20"/>
                <w:szCs w:val="20"/>
                <w:u w:val="single"/>
              </w:rPr>
              <w:t>Zaleca się, by we wniosku o dofinansowanie projektu wskazać obrót oddzielnie dla każdego partnera ponoszącego wydatki w projekcie.</w:t>
            </w:r>
          </w:p>
        </w:tc>
      </w:tr>
      <w:tr w:rsidR="007B0FC8" w:rsidRPr="007B0FC8" w14:paraId="443AF898" w14:textId="77777777" w:rsidTr="008342E3">
        <w:tc>
          <w:tcPr>
            <w:tcW w:w="709" w:type="dxa"/>
            <w:tcBorders>
              <w:left w:val="single" w:sz="4" w:space="0" w:color="000000"/>
              <w:bottom w:val="single" w:sz="4" w:space="0" w:color="000000"/>
            </w:tcBorders>
            <w:shd w:val="clear" w:color="auto" w:fill="auto"/>
          </w:tcPr>
          <w:p w14:paraId="67AF6F5E" w14:textId="77777777" w:rsidR="007B0FC8" w:rsidRPr="00597996" w:rsidRDefault="007B0FC8" w:rsidP="007B0FC8">
            <w:pPr>
              <w:rPr>
                <w:rFonts w:ascii="Arial" w:hAnsi="Arial" w:cs="Arial"/>
                <w:b/>
                <w:sz w:val="20"/>
                <w:szCs w:val="20"/>
              </w:rPr>
            </w:pPr>
            <w:r w:rsidRPr="00597996">
              <w:rPr>
                <w:rFonts w:ascii="Arial" w:hAnsi="Arial" w:cs="Arial"/>
                <w:sz w:val="20"/>
                <w:szCs w:val="20"/>
              </w:rPr>
              <w:t>4.</w:t>
            </w:r>
          </w:p>
        </w:tc>
        <w:tc>
          <w:tcPr>
            <w:tcW w:w="5968" w:type="dxa"/>
            <w:tcBorders>
              <w:left w:val="single" w:sz="4" w:space="0" w:color="000000"/>
              <w:bottom w:val="single" w:sz="4" w:space="0" w:color="000000"/>
            </w:tcBorders>
            <w:shd w:val="clear" w:color="auto" w:fill="auto"/>
          </w:tcPr>
          <w:p w14:paraId="50505592" w14:textId="77777777" w:rsidR="007B0FC8" w:rsidRPr="00597996" w:rsidRDefault="007B0FC8" w:rsidP="007B0FC8">
            <w:pPr>
              <w:rPr>
                <w:rFonts w:ascii="Arial" w:hAnsi="Arial" w:cs="Arial"/>
                <w:b/>
                <w:sz w:val="20"/>
                <w:szCs w:val="20"/>
              </w:rPr>
            </w:pPr>
            <w:r w:rsidRPr="00597996">
              <w:rPr>
                <w:rFonts w:ascii="Arial" w:hAnsi="Arial" w:cs="Arial"/>
                <w:b/>
                <w:sz w:val="20"/>
                <w:szCs w:val="20"/>
              </w:rPr>
              <w:t xml:space="preserve">Z wnioskodawcą lub partnerem/ partnerami (o ile dotyczy) nie rozwiązano w trybie natychmiastowym umowy o dofinansowanie projektu realizowanego ze środków PO WER z przyczyn leżących po jego stronie. </w:t>
            </w:r>
          </w:p>
          <w:p w14:paraId="34EF9583" w14:textId="77777777" w:rsidR="007B0FC8" w:rsidRPr="00597996" w:rsidRDefault="007B0FC8" w:rsidP="007B0FC8">
            <w:pPr>
              <w:rPr>
                <w:rFonts w:ascii="Arial" w:hAnsi="Arial" w:cs="Arial"/>
                <w:b/>
                <w:sz w:val="20"/>
                <w:szCs w:val="20"/>
              </w:rPr>
            </w:pPr>
          </w:p>
          <w:p w14:paraId="66478367" w14:textId="77777777" w:rsidR="007B0FC8" w:rsidRPr="00597996" w:rsidRDefault="007B0FC8" w:rsidP="007B0FC8">
            <w:pPr>
              <w:rPr>
                <w:rFonts w:ascii="Arial" w:hAnsi="Arial" w:cs="Arial"/>
                <w:b/>
                <w:sz w:val="20"/>
                <w:szCs w:val="20"/>
              </w:rPr>
            </w:pPr>
            <w:r w:rsidRPr="00597996">
              <w:rPr>
                <w:rFonts w:ascii="Arial" w:hAnsi="Arial" w:cs="Arial"/>
                <w:b/>
                <w:sz w:val="20"/>
                <w:szCs w:val="20"/>
              </w:rPr>
              <w:t>Kryterium nie dotyczy jednostek sektora finansów publicznych (jsfp).</w:t>
            </w:r>
          </w:p>
          <w:p w14:paraId="6088E4D3" w14:textId="77777777" w:rsidR="007B0FC8" w:rsidRPr="00597996" w:rsidRDefault="007B0FC8" w:rsidP="007B0FC8">
            <w:pPr>
              <w:rPr>
                <w:rFonts w:ascii="Arial" w:hAnsi="Arial" w:cs="Arial"/>
                <w:b/>
                <w:sz w:val="20"/>
                <w:szCs w:val="20"/>
              </w:rPr>
            </w:pPr>
          </w:p>
          <w:p w14:paraId="7EBF6DC2" w14:textId="77777777" w:rsidR="007B0FC8" w:rsidRPr="00597996" w:rsidRDefault="007B0FC8" w:rsidP="007B0FC8">
            <w:pPr>
              <w:rPr>
                <w:rFonts w:ascii="Arial" w:hAnsi="Arial" w:cs="Arial"/>
                <w:sz w:val="20"/>
                <w:szCs w:val="20"/>
              </w:rPr>
            </w:pPr>
            <w:r w:rsidRPr="00597996">
              <w:rPr>
                <w:rFonts w:ascii="Arial" w:hAnsi="Arial" w:cs="Arial"/>
                <w:sz w:val="20"/>
                <w:szCs w:val="20"/>
              </w:rPr>
              <w:t>Za przyczyny leżące po stronie wnioskodawcy lub partnera/partnerów, w efekcie których doszło do rozwiązania umowy uznaje się następujące sytuacje:</w:t>
            </w:r>
          </w:p>
          <w:p w14:paraId="10E29607" w14:textId="77777777" w:rsidR="007B0FC8" w:rsidRPr="00597996" w:rsidRDefault="007B0FC8" w:rsidP="00420005">
            <w:pPr>
              <w:numPr>
                <w:ilvl w:val="0"/>
                <w:numId w:val="106"/>
              </w:numPr>
              <w:rPr>
                <w:rFonts w:ascii="Arial" w:hAnsi="Arial" w:cs="Arial"/>
                <w:sz w:val="20"/>
                <w:szCs w:val="20"/>
              </w:rPr>
            </w:pPr>
            <w:r w:rsidRPr="00597996">
              <w:rPr>
                <w:rFonts w:ascii="Arial" w:hAnsi="Arial" w:cs="Arial"/>
                <w:sz w:val="20"/>
                <w:szCs w:val="20"/>
              </w:rPr>
              <w:t>Wnioskodawca/partner dopuścił się poważnych nieprawidłowości finansowych, w szczególności wykorzystał przekazane środki na cel inny niż określony w projekcie lub niezgodnie z umową,</w:t>
            </w:r>
          </w:p>
          <w:p w14:paraId="5FA24968" w14:textId="77777777" w:rsidR="007B0FC8" w:rsidRPr="00597996" w:rsidRDefault="007B0FC8" w:rsidP="00420005">
            <w:pPr>
              <w:numPr>
                <w:ilvl w:val="0"/>
                <w:numId w:val="106"/>
              </w:numPr>
              <w:rPr>
                <w:rFonts w:ascii="Arial" w:hAnsi="Arial" w:cs="Arial"/>
                <w:sz w:val="20"/>
                <w:szCs w:val="20"/>
              </w:rPr>
            </w:pPr>
            <w:r w:rsidRPr="00597996">
              <w:rPr>
                <w:rFonts w:ascii="Arial" w:hAnsi="Arial" w:cs="Arial"/>
                <w:sz w:val="20"/>
                <w:szCs w:val="20"/>
              </w:rPr>
              <w:t>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14:paraId="6FE703D4" w14:textId="77777777" w:rsidR="007B0FC8" w:rsidRPr="00597996" w:rsidRDefault="007B0FC8" w:rsidP="00420005">
            <w:pPr>
              <w:numPr>
                <w:ilvl w:val="0"/>
                <w:numId w:val="106"/>
              </w:numPr>
              <w:rPr>
                <w:rFonts w:ascii="Arial" w:hAnsi="Arial" w:cs="Arial"/>
                <w:sz w:val="20"/>
                <w:szCs w:val="20"/>
              </w:rPr>
            </w:pPr>
            <w:r w:rsidRPr="00597996">
              <w:rPr>
                <w:rFonts w:ascii="Arial" w:hAnsi="Arial" w:cs="Arial"/>
                <w:sz w:val="20"/>
                <w:szCs w:val="20"/>
              </w:rPr>
              <w:t>Wnioskodawca/partner ze swojej winy nie rozpoczął realizacji projektu w ciągu 3 miesięcy od ustalonej we wniosku początkowej daty okresu realizacji projektu.</w:t>
            </w:r>
          </w:p>
        </w:tc>
        <w:tc>
          <w:tcPr>
            <w:tcW w:w="2393" w:type="dxa"/>
            <w:tcBorders>
              <w:left w:val="single" w:sz="4" w:space="0" w:color="000000"/>
              <w:bottom w:val="single" w:sz="4" w:space="0" w:color="000000"/>
              <w:right w:val="single" w:sz="4" w:space="0" w:color="000000"/>
            </w:tcBorders>
            <w:shd w:val="clear" w:color="auto" w:fill="auto"/>
          </w:tcPr>
          <w:p w14:paraId="0C8ACF2F" w14:textId="77777777" w:rsidR="007B0FC8" w:rsidRPr="00597996" w:rsidRDefault="007B0FC8" w:rsidP="007B0FC8">
            <w:pPr>
              <w:rPr>
                <w:rFonts w:ascii="Arial" w:hAnsi="Arial" w:cs="Arial"/>
                <w:sz w:val="20"/>
                <w:szCs w:val="20"/>
              </w:rPr>
            </w:pPr>
            <w:r w:rsidRPr="00597996">
              <w:rPr>
                <w:rFonts w:ascii="Arial" w:hAnsi="Arial" w:cs="Arial"/>
                <w:sz w:val="20"/>
                <w:szCs w:val="20"/>
              </w:rPr>
              <w:t xml:space="preserve">Projekty niespełniające kryterium są odrzucane i nie kierowane do dalszego etapu oceny </w:t>
            </w:r>
          </w:p>
        </w:tc>
      </w:tr>
      <w:tr w:rsidR="007B0FC8" w:rsidRPr="007B0FC8" w14:paraId="6A7671FE" w14:textId="77777777" w:rsidTr="008342E3">
        <w:tc>
          <w:tcPr>
            <w:tcW w:w="709" w:type="dxa"/>
            <w:tcBorders>
              <w:left w:val="single" w:sz="4" w:space="0" w:color="000000"/>
              <w:bottom w:val="single" w:sz="4" w:space="0" w:color="000000"/>
            </w:tcBorders>
            <w:shd w:val="clear" w:color="auto" w:fill="auto"/>
          </w:tcPr>
          <w:p w14:paraId="255FB3BD" w14:textId="77777777" w:rsidR="007B0FC8" w:rsidRPr="00597996" w:rsidRDefault="007B0FC8" w:rsidP="007B0FC8">
            <w:pPr>
              <w:rPr>
                <w:rFonts w:ascii="Arial" w:hAnsi="Arial" w:cs="Arial"/>
                <w:b/>
                <w:sz w:val="20"/>
                <w:szCs w:val="20"/>
              </w:rPr>
            </w:pPr>
            <w:r w:rsidRPr="00597996">
              <w:rPr>
                <w:rFonts w:ascii="Arial" w:hAnsi="Arial" w:cs="Arial"/>
                <w:sz w:val="20"/>
                <w:szCs w:val="20"/>
              </w:rPr>
              <w:t>5.</w:t>
            </w:r>
          </w:p>
        </w:tc>
        <w:tc>
          <w:tcPr>
            <w:tcW w:w="5968" w:type="dxa"/>
            <w:tcBorders>
              <w:left w:val="single" w:sz="4" w:space="0" w:color="000000"/>
              <w:bottom w:val="single" w:sz="4" w:space="0" w:color="000000"/>
            </w:tcBorders>
            <w:shd w:val="clear" w:color="auto" w:fill="auto"/>
          </w:tcPr>
          <w:p w14:paraId="637F2F4D" w14:textId="77777777" w:rsidR="007B0FC8" w:rsidRPr="00597996" w:rsidRDefault="007B0FC8" w:rsidP="007B0FC8">
            <w:pPr>
              <w:rPr>
                <w:rFonts w:ascii="Arial" w:hAnsi="Arial" w:cs="Arial"/>
                <w:sz w:val="20"/>
                <w:szCs w:val="20"/>
              </w:rPr>
            </w:pPr>
            <w:r w:rsidRPr="00597996">
              <w:rPr>
                <w:rFonts w:ascii="Arial" w:hAnsi="Arial" w:cs="Arial"/>
                <w:b/>
                <w:sz w:val="20"/>
                <w:szCs w:val="20"/>
              </w:rPr>
              <w:t xml:space="preserve">Koszty bezpośrednie projektu </w:t>
            </w:r>
            <w:r w:rsidRPr="00597996">
              <w:rPr>
                <w:rFonts w:ascii="Arial" w:hAnsi="Arial" w:cs="Arial"/>
                <w:b/>
                <w:sz w:val="20"/>
                <w:szCs w:val="20"/>
                <w:u w:val="single"/>
              </w:rPr>
              <w:t>nie są</w:t>
            </w:r>
            <w:r w:rsidRPr="00597996">
              <w:rPr>
                <w:rFonts w:ascii="Arial" w:hAnsi="Arial" w:cs="Arial"/>
                <w:b/>
                <w:sz w:val="20"/>
                <w:szCs w:val="20"/>
              </w:rPr>
              <w:t xml:space="preserve"> rozliczane w całości kwotami ryczałtowymi określonymi przez beneficjenta. </w:t>
            </w:r>
          </w:p>
          <w:p w14:paraId="21468E6B" w14:textId="77777777" w:rsidR="007B0FC8" w:rsidRPr="00597996" w:rsidRDefault="007B0FC8" w:rsidP="007B0FC8">
            <w:pPr>
              <w:rPr>
                <w:rFonts w:ascii="Arial" w:hAnsi="Arial" w:cs="Arial"/>
                <w:sz w:val="20"/>
                <w:szCs w:val="20"/>
              </w:rPr>
            </w:pPr>
          </w:p>
          <w:p w14:paraId="2AD25280" w14:textId="77777777" w:rsidR="007B0FC8" w:rsidRPr="00597996" w:rsidRDefault="007B0FC8" w:rsidP="007B0FC8">
            <w:pPr>
              <w:rPr>
                <w:rFonts w:ascii="Arial" w:hAnsi="Arial" w:cs="Arial"/>
                <w:sz w:val="20"/>
                <w:szCs w:val="20"/>
              </w:rPr>
            </w:pPr>
            <w:r w:rsidRPr="00597996">
              <w:rPr>
                <w:rFonts w:ascii="Arial" w:hAnsi="Arial" w:cs="Arial"/>
                <w:sz w:val="20"/>
                <w:szCs w:val="20"/>
              </w:rPr>
              <w:t>Metoda rozliczania kosztów bezpośrednich z zastosowaniem kwot ryczałtowych określanych przez beneficjenta ma zastosowanie tylko do projektów o wartości dofinansowania nieprzekraczającej wyrażonej w PLN równowartości 100 tys. EUR</w:t>
            </w:r>
            <w:r w:rsidRPr="00597996">
              <w:rPr>
                <w:rFonts w:ascii="Arial" w:hAnsi="Arial" w:cs="Arial"/>
                <w:sz w:val="20"/>
                <w:szCs w:val="20"/>
                <w:vertAlign w:val="superscript"/>
              </w:rPr>
              <w:footnoteReference w:id="4"/>
            </w:r>
            <w:r w:rsidRPr="00597996">
              <w:rPr>
                <w:rFonts w:ascii="Arial" w:hAnsi="Arial" w:cs="Arial"/>
                <w:sz w:val="20"/>
                <w:szCs w:val="20"/>
              </w:rPr>
              <w:t xml:space="preserve"> i, jeśli jest przewidziana w ramach danego naboru, musi być stosowana dla wszystkich składanych projektów</w:t>
            </w:r>
            <w:r w:rsidRPr="00597996">
              <w:rPr>
                <w:rFonts w:ascii="Arial" w:hAnsi="Arial" w:cs="Arial"/>
                <w:sz w:val="20"/>
                <w:szCs w:val="20"/>
                <w:vertAlign w:val="superscript"/>
              </w:rPr>
              <w:footnoteReference w:id="5"/>
            </w:r>
            <w:r w:rsidRPr="00597996">
              <w:rPr>
                <w:rFonts w:ascii="Arial" w:hAnsi="Arial" w:cs="Arial"/>
                <w:sz w:val="20"/>
                <w:szCs w:val="20"/>
              </w:rPr>
              <w:t xml:space="preserve">. W takim przypadku Instytucja Organizująca Konkurs doprecyzowuje brzmienie kryterium w odniesieniu do danego naboru, wybierając opcję „są” albo opcję „nie są” w zależności od przyjętej w regulaminie naboru dopuszczalnej wartości kwoty dofinansowania składanych projektów, tj.: </w:t>
            </w:r>
          </w:p>
          <w:p w14:paraId="61B3B1BE" w14:textId="77777777" w:rsidR="007B0FC8" w:rsidRPr="00597996" w:rsidRDefault="007B0FC8" w:rsidP="00420005">
            <w:pPr>
              <w:numPr>
                <w:ilvl w:val="0"/>
                <w:numId w:val="107"/>
              </w:numPr>
              <w:rPr>
                <w:rFonts w:ascii="Arial" w:hAnsi="Arial" w:cs="Arial"/>
                <w:sz w:val="20"/>
                <w:szCs w:val="20"/>
              </w:rPr>
            </w:pPr>
            <w:r w:rsidRPr="00597996">
              <w:rPr>
                <w:rFonts w:ascii="Arial" w:hAnsi="Arial" w:cs="Arial"/>
                <w:sz w:val="20"/>
                <w:szCs w:val="20"/>
              </w:rPr>
              <w:t xml:space="preserve">wybór wariantu „są” – dla naborów, w których wartość dofinansowania projektu nie może przekroczyć wyrażonej w PLN równowartości 100 tys. EUR, </w:t>
            </w:r>
          </w:p>
          <w:p w14:paraId="45B6BD89" w14:textId="77777777" w:rsidR="007B0FC8" w:rsidRPr="00597996" w:rsidRDefault="007B0FC8" w:rsidP="00420005">
            <w:pPr>
              <w:numPr>
                <w:ilvl w:val="0"/>
                <w:numId w:val="107"/>
              </w:numPr>
              <w:rPr>
                <w:rFonts w:ascii="Arial" w:hAnsi="Arial" w:cs="Arial"/>
                <w:sz w:val="20"/>
                <w:szCs w:val="20"/>
              </w:rPr>
            </w:pPr>
            <w:r w:rsidRPr="00597996">
              <w:rPr>
                <w:rFonts w:ascii="Arial" w:hAnsi="Arial" w:cs="Arial"/>
                <w:sz w:val="20"/>
                <w:szCs w:val="20"/>
              </w:rPr>
              <w:lastRenderedPageBreak/>
              <w:t xml:space="preserve">wybór wariantu „nie są” – dla naborów, w których wartość dofinansowania projektu musi być wyższa od wyrażonej w PLN równowartości 100 tys. EUR. </w:t>
            </w:r>
          </w:p>
          <w:p w14:paraId="0E91FFBF" w14:textId="77777777" w:rsidR="007B0FC8" w:rsidRPr="00597996" w:rsidRDefault="007B0FC8" w:rsidP="007B0FC8">
            <w:pPr>
              <w:rPr>
                <w:rFonts w:ascii="Arial" w:hAnsi="Arial" w:cs="Arial"/>
                <w:sz w:val="20"/>
                <w:szCs w:val="20"/>
              </w:rPr>
            </w:pPr>
          </w:p>
          <w:p w14:paraId="120D0719" w14:textId="77777777" w:rsidR="007B0FC8" w:rsidRPr="00597996" w:rsidRDefault="007B0FC8" w:rsidP="007B0FC8">
            <w:pPr>
              <w:rPr>
                <w:rFonts w:ascii="Arial" w:hAnsi="Arial" w:cs="Arial"/>
                <w:sz w:val="20"/>
                <w:szCs w:val="20"/>
              </w:rPr>
            </w:pPr>
            <w:r w:rsidRPr="00597996">
              <w:rPr>
                <w:rFonts w:ascii="Arial" w:hAnsi="Arial" w:cs="Arial"/>
                <w:b/>
                <w:sz w:val="20"/>
                <w:szCs w:val="20"/>
              </w:rPr>
              <w:t xml:space="preserve">W przypadku gdy IOK zakłada stosowanie w ramach naboru metody rozliczania kosztów bezpośrednich w całości kwotami ryczałtowymi lub stawkami jednostkowymi określanymi przez IOK, wybiera opcję „nie są” niezależnie od wartości dofinansowania składanych projektów. </w:t>
            </w:r>
          </w:p>
          <w:p w14:paraId="18D61337" w14:textId="77777777" w:rsidR="007B0FC8" w:rsidRPr="00597996" w:rsidRDefault="007B0FC8" w:rsidP="007B0FC8">
            <w:pPr>
              <w:rPr>
                <w:rFonts w:ascii="Arial" w:hAnsi="Arial" w:cs="Arial"/>
                <w:sz w:val="20"/>
                <w:szCs w:val="20"/>
              </w:rPr>
            </w:pPr>
          </w:p>
          <w:p w14:paraId="67ABE33E" w14:textId="77777777" w:rsidR="007B0FC8" w:rsidRPr="00597996" w:rsidRDefault="007B0FC8" w:rsidP="007B0FC8">
            <w:pPr>
              <w:rPr>
                <w:rFonts w:ascii="Arial" w:hAnsi="Arial" w:cs="Arial"/>
                <w:sz w:val="20"/>
                <w:szCs w:val="20"/>
              </w:rPr>
            </w:pPr>
            <w:r w:rsidRPr="00597996">
              <w:rPr>
                <w:rFonts w:ascii="Arial" w:hAnsi="Arial" w:cs="Arial"/>
                <w:sz w:val="20"/>
                <w:szCs w:val="20"/>
              </w:rPr>
              <w:t>Kryterium jest weryfikowane wyłącznie na etapie przyjmowania projektu do dofinansowania.</w:t>
            </w:r>
          </w:p>
        </w:tc>
        <w:tc>
          <w:tcPr>
            <w:tcW w:w="2393" w:type="dxa"/>
            <w:tcBorders>
              <w:left w:val="single" w:sz="4" w:space="0" w:color="000000"/>
              <w:bottom w:val="single" w:sz="4" w:space="0" w:color="000000"/>
              <w:right w:val="single" w:sz="4" w:space="0" w:color="000000"/>
            </w:tcBorders>
            <w:shd w:val="clear" w:color="auto" w:fill="auto"/>
          </w:tcPr>
          <w:p w14:paraId="4839BF8D" w14:textId="77777777" w:rsidR="007B0FC8" w:rsidRPr="00597996" w:rsidRDefault="007B0FC8" w:rsidP="007B0FC8">
            <w:pPr>
              <w:rPr>
                <w:rFonts w:ascii="Arial" w:hAnsi="Arial" w:cs="Arial"/>
                <w:sz w:val="20"/>
                <w:szCs w:val="20"/>
              </w:rPr>
            </w:pPr>
            <w:r w:rsidRPr="00597996">
              <w:rPr>
                <w:rFonts w:ascii="Arial" w:hAnsi="Arial" w:cs="Arial"/>
                <w:sz w:val="20"/>
                <w:szCs w:val="20"/>
              </w:rPr>
              <w:lastRenderedPageBreak/>
              <w:t xml:space="preserve">Projekty niespełniające kryterium są odrzucane i nie kierowane do dalszego etapu oceny </w:t>
            </w:r>
          </w:p>
        </w:tc>
      </w:tr>
    </w:tbl>
    <w:p w14:paraId="0CBAB22D" w14:textId="00F5352A" w:rsidR="007B0FC8" w:rsidRDefault="007B0FC8" w:rsidP="009869B0">
      <w:pPr>
        <w:rPr>
          <w:rFonts w:ascii="Arial" w:hAnsi="Arial" w:cs="Arial"/>
          <w:sz w:val="24"/>
          <w:szCs w:val="24"/>
        </w:rPr>
      </w:pPr>
    </w:p>
    <w:p w14:paraId="5FD9A599" w14:textId="77777777" w:rsidR="007B0FC8" w:rsidRPr="009869B0" w:rsidRDefault="007B0FC8"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2225781C" w14:textId="77777777" w:rsidTr="000A0CB0">
        <w:tc>
          <w:tcPr>
            <w:tcW w:w="9060" w:type="dxa"/>
            <w:shd w:val="clear" w:color="auto" w:fill="B4C6E7" w:themeFill="accent5" w:themeFillTint="66"/>
            <w:vAlign w:val="center"/>
          </w:tcPr>
          <w:p w14:paraId="42F09233" w14:textId="728A070A" w:rsidR="009869B0" w:rsidRPr="000A0CB0" w:rsidRDefault="009869B0" w:rsidP="007B0FC8">
            <w:pPr>
              <w:pStyle w:val="Nagwek2"/>
              <w:spacing w:before="0"/>
              <w:rPr>
                <w:rFonts w:ascii="Arial" w:hAnsi="Arial" w:cs="Arial"/>
              </w:rPr>
            </w:pPr>
            <w:bookmarkStart w:id="16" w:name="_Toc63928875"/>
            <w:r w:rsidRPr="000A0CB0">
              <w:rPr>
                <w:rFonts w:ascii="Arial" w:hAnsi="Arial" w:cs="Arial"/>
              </w:rPr>
              <w:t>3.2 K</w:t>
            </w:r>
            <w:r w:rsidR="000A0CB0">
              <w:rPr>
                <w:rFonts w:ascii="Arial" w:hAnsi="Arial" w:cs="Arial"/>
              </w:rPr>
              <w:t>ryteria dostępu określone w Rocznym Planie Działania na 20</w:t>
            </w:r>
            <w:r w:rsidR="007B0FC8">
              <w:rPr>
                <w:rFonts w:ascii="Arial" w:hAnsi="Arial" w:cs="Arial"/>
              </w:rPr>
              <w:t>21</w:t>
            </w:r>
            <w:r w:rsidR="000A0CB0">
              <w:rPr>
                <w:rFonts w:ascii="Arial" w:hAnsi="Arial" w:cs="Arial"/>
              </w:rPr>
              <w:t xml:space="preserve"> r. województwa lubuskiego</w:t>
            </w:r>
            <w:bookmarkEnd w:id="16"/>
          </w:p>
        </w:tc>
      </w:tr>
    </w:tbl>
    <w:p w14:paraId="127D8BE3" w14:textId="77777777" w:rsidR="009869B0" w:rsidRPr="009869B0" w:rsidRDefault="009869B0" w:rsidP="009869B0">
      <w:pPr>
        <w:rPr>
          <w:rFonts w:ascii="Arial" w:hAnsi="Arial" w:cs="Arial"/>
          <w:sz w:val="24"/>
          <w:szCs w:val="24"/>
        </w:rPr>
      </w:pPr>
    </w:p>
    <w:p w14:paraId="6E20F1E3" w14:textId="77777777" w:rsidR="007B0FC8" w:rsidRPr="007B0FC8" w:rsidRDefault="007B0FC8" w:rsidP="00597996">
      <w:pPr>
        <w:numPr>
          <w:ilvl w:val="0"/>
          <w:numId w:val="103"/>
        </w:numPr>
        <w:tabs>
          <w:tab w:val="clear" w:pos="0"/>
        </w:tabs>
        <w:spacing w:line="276" w:lineRule="auto"/>
        <w:ind w:left="426" w:hanging="357"/>
        <w:rPr>
          <w:rFonts w:ascii="Arial" w:hAnsi="Arial" w:cs="Arial"/>
          <w:bCs/>
          <w:sz w:val="24"/>
          <w:szCs w:val="24"/>
        </w:rPr>
      </w:pPr>
      <w:r w:rsidRPr="007B0FC8">
        <w:rPr>
          <w:rFonts w:ascii="Arial" w:hAnsi="Arial" w:cs="Arial"/>
          <w:bCs/>
          <w:sz w:val="24"/>
          <w:szCs w:val="24"/>
        </w:rPr>
        <w:t>Zakres, w jakim jest możliwe uzupełnianie lub poprawianie projektu (w trybie art. 45 ust. 3 ustawy wdrożeniowej) w części dotyczącej spełniania przez projekt kryteriów dostępu w trakcie oceny projektu (pod warunkiem, że wniosek spełni kryteria skierowania do negocjacji) został wskazany odrębnie dla każdego kryterium w poniższej tabeli.</w:t>
      </w:r>
    </w:p>
    <w:p w14:paraId="073FE672" w14:textId="77777777" w:rsidR="009869B0" w:rsidRPr="009869B0" w:rsidRDefault="009869B0" w:rsidP="009869B0">
      <w:pPr>
        <w:rPr>
          <w:rFonts w:ascii="Arial" w:hAnsi="Arial" w:cs="Arial"/>
          <w:sz w:val="24"/>
          <w:szCs w:val="24"/>
        </w:rPr>
      </w:pPr>
    </w:p>
    <w:tbl>
      <w:tblPr>
        <w:tblStyle w:val="Tabela-Siatka1"/>
        <w:tblW w:w="0" w:type="auto"/>
        <w:tblLook w:val="04A0" w:firstRow="1" w:lastRow="0" w:firstColumn="1" w:lastColumn="0" w:noHBand="0" w:noVBand="1"/>
      </w:tblPr>
      <w:tblGrid>
        <w:gridCol w:w="539"/>
        <w:gridCol w:w="2701"/>
        <w:gridCol w:w="3134"/>
        <w:gridCol w:w="2686"/>
      </w:tblGrid>
      <w:tr w:rsidR="009869B0" w:rsidRPr="00670D65" w14:paraId="1709AA52" w14:textId="77777777" w:rsidTr="00427028">
        <w:tc>
          <w:tcPr>
            <w:tcW w:w="539" w:type="dxa"/>
            <w:shd w:val="clear" w:color="auto" w:fill="D9E2F3" w:themeFill="accent5" w:themeFillTint="33"/>
          </w:tcPr>
          <w:p w14:paraId="39786534" w14:textId="77777777" w:rsidR="009869B0" w:rsidRPr="00D90CE8" w:rsidRDefault="009869B0" w:rsidP="009869B0">
            <w:pPr>
              <w:rPr>
                <w:rFonts w:ascii="Arial" w:hAnsi="Arial" w:cs="Arial"/>
                <w:b/>
                <w:sz w:val="20"/>
                <w:szCs w:val="20"/>
              </w:rPr>
            </w:pPr>
            <w:r w:rsidRPr="00D90CE8">
              <w:rPr>
                <w:rFonts w:ascii="Arial" w:hAnsi="Arial" w:cs="Arial"/>
                <w:b/>
                <w:sz w:val="20"/>
                <w:szCs w:val="20"/>
              </w:rPr>
              <w:t>LP.</w:t>
            </w:r>
          </w:p>
        </w:tc>
        <w:tc>
          <w:tcPr>
            <w:tcW w:w="2701" w:type="dxa"/>
            <w:shd w:val="clear" w:color="auto" w:fill="D9E2F3" w:themeFill="accent5" w:themeFillTint="33"/>
          </w:tcPr>
          <w:p w14:paraId="5ACF41CC" w14:textId="77777777" w:rsidR="009869B0" w:rsidRPr="00D90CE8" w:rsidRDefault="009869B0" w:rsidP="009869B0">
            <w:pPr>
              <w:rPr>
                <w:rFonts w:ascii="Arial" w:hAnsi="Arial" w:cs="Arial"/>
                <w:b/>
                <w:sz w:val="20"/>
                <w:szCs w:val="20"/>
              </w:rPr>
            </w:pPr>
            <w:r w:rsidRPr="00D90CE8">
              <w:rPr>
                <w:rFonts w:ascii="Arial" w:hAnsi="Arial" w:cs="Arial"/>
                <w:b/>
                <w:sz w:val="20"/>
                <w:szCs w:val="20"/>
              </w:rPr>
              <w:t>KRYTERIUM</w:t>
            </w:r>
          </w:p>
        </w:tc>
        <w:tc>
          <w:tcPr>
            <w:tcW w:w="3134" w:type="dxa"/>
            <w:shd w:val="clear" w:color="auto" w:fill="D9E2F3" w:themeFill="accent5" w:themeFillTint="33"/>
          </w:tcPr>
          <w:p w14:paraId="5C1C1B01" w14:textId="77777777" w:rsidR="009869B0" w:rsidRPr="00D90CE8" w:rsidRDefault="009869B0" w:rsidP="009869B0">
            <w:pPr>
              <w:rPr>
                <w:rFonts w:ascii="Arial" w:hAnsi="Arial" w:cs="Arial"/>
                <w:b/>
                <w:sz w:val="20"/>
                <w:szCs w:val="20"/>
              </w:rPr>
            </w:pPr>
            <w:r w:rsidRPr="00D90CE8">
              <w:rPr>
                <w:rFonts w:ascii="Arial" w:hAnsi="Arial" w:cs="Arial"/>
                <w:b/>
                <w:sz w:val="20"/>
                <w:szCs w:val="20"/>
              </w:rPr>
              <w:t>UZASADNIENIE</w:t>
            </w:r>
          </w:p>
        </w:tc>
        <w:tc>
          <w:tcPr>
            <w:tcW w:w="2686" w:type="dxa"/>
            <w:shd w:val="clear" w:color="auto" w:fill="D9E2F3" w:themeFill="accent5" w:themeFillTint="33"/>
          </w:tcPr>
          <w:p w14:paraId="3D44E4C8" w14:textId="77777777" w:rsidR="009869B0" w:rsidRPr="00D90CE8" w:rsidRDefault="009869B0" w:rsidP="009869B0">
            <w:pPr>
              <w:rPr>
                <w:rFonts w:ascii="Arial" w:hAnsi="Arial" w:cs="Arial"/>
                <w:b/>
                <w:sz w:val="20"/>
                <w:szCs w:val="20"/>
              </w:rPr>
            </w:pPr>
            <w:r w:rsidRPr="00D90CE8">
              <w:rPr>
                <w:rFonts w:ascii="Arial" w:hAnsi="Arial" w:cs="Arial"/>
                <w:b/>
                <w:sz w:val="20"/>
                <w:szCs w:val="20"/>
              </w:rPr>
              <w:t>ZNACZENIE</w:t>
            </w:r>
          </w:p>
        </w:tc>
      </w:tr>
      <w:tr w:rsidR="009869B0" w:rsidRPr="00670D65" w14:paraId="332FE55A" w14:textId="77777777" w:rsidTr="009869B0">
        <w:tc>
          <w:tcPr>
            <w:tcW w:w="539" w:type="dxa"/>
          </w:tcPr>
          <w:p w14:paraId="68D7C136" w14:textId="77777777" w:rsidR="009869B0" w:rsidRPr="00597996" w:rsidRDefault="009869B0" w:rsidP="00597996">
            <w:pPr>
              <w:rPr>
                <w:rFonts w:ascii="Arial" w:hAnsi="Arial" w:cs="Arial"/>
                <w:sz w:val="20"/>
                <w:szCs w:val="20"/>
              </w:rPr>
            </w:pPr>
            <w:r w:rsidRPr="00597996">
              <w:rPr>
                <w:rFonts w:ascii="Arial" w:hAnsi="Arial" w:cs="Arial"/>
                <w:sz w:val="20"/>
                <w:szCs w:val="20"/>
              </w:rPr>
              <w:t>1.</w:t>
            </w:r>
          </w:p>
        </w:tc>
        <w:tc>
          <w:tcPr>
            <w:tcW w:w="2701" w:type="dxa"/>
          </w:tcPr>
          <w:p w14:paraId="6485397B" w14:textId="77777777" w:rsidR="00D90CE8" w:rsidRPr="00597996" w:rsidRDefault="00D90CE8" w:rsidP="00597996">
            <w:pPr>
              <w:spacing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Uczestnikami projektu są wyłącznie osoby bierne zawodowo lub bezrobotne niezarejestrowane w powiatowych urzędach pracy, w wieku 15-29 lat z obszaru województwa lubuskiego (osoby fizyczne, które zamieszkują lub uczą się na obszarze województwa lubuskiego w rozumieniu przepisów Kodeksu Cywilnego), w tym w szczególności osoby, które utraciły zatrudnienie po 1 marca 2020 r. w wyniku pandemii COVID-19.</w:t>
            </w:r>
          </w:p>
          <w:p w14:paraId="65FB005E" w14:textId="77777777" w:rsidR="00D90CE8" w:rsidRPr="00597996" w:rsidRDefault="00D90CE8" w:rsidP="00597996">
            <w:pPr>
              <w:spacing w:before="120"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 xml:space="preserve">Co najmniej 80% osób objętych wsparciem w ramach projektu muszą stanowić osoby, które utraciły zatrudnienie po 1 marca 2020 r., w wyniku pandemii COVID-19. </w:t>
            </w:r>
          </w:p>
          <w:p w14:paraId="42BB79E7" w14:textId="694A0A6F" w:rsidR="009869B0" w:rsidRPr="00597996" w:rsidRDefault="00D90CE8" w:rsidP="00597996">
            <w:pPr>
              <w:rPr>
                <w:rFonts w:ascii="Arial" w:hAnsi="Arial" w:cs="Arial"/>
                <w:sz w:val="20"/>
                <w:szCs w:val="20"/>
              </w:rPr>
            </w:pPr>
            <w:r w:rsidRPr="00597996">
              <w:rPr>
                <w:rFonts w:ascii="Arial" w:eastAsia="Calibri" w:hAnsi="Arial" w:cs="Arial"/>
                <w:snapToGrid/>
                <w:sz w:val="20"/>
                <w:szCs w:val="20"/>
                <w:lang w:eastAsia="en-US"/>
              </w:rPr>
              <w:t>Uczestnikami projektu nie mogą być osoby należące do grupy docelowej określonej dla trybu konkursowego w poddziałaniu 1.3.1.</w:t>
            </w:r>
          </w:p>
        </w:tc>
        <w:tc>
          <w:tcPr>
            <w:tcW w:w="3134" w:type="dxa"/>
          </w:tcPr>
          <w:p w14:paraId="6B87D395" w14:textId="4EBE72E4" w:rsidR="00D90CE8" w:rsidRPr="00597996" w:rsidRDefault="00D90CE8" w:rsidP="00597996">
            <w:pPr>
              <w:autoSpaceDE w:val="0"/>
              <w:autoSpaceDN w:val="0"/>
              <w:adjustRightInd w:val="0"/>
              <w:rPr>
                <w:rFonts w:ascii="Arial" w:eastAsia="Calibri" w:hAnsi="Arial" w:cs="Arial"/>
                <w:snapToGrid/>
                <w:sz w:val="20"/>
                <w:szCs w:val="20"/>
              </w:rPr>
            </w:pPr>
            <w:r w:rsidRPr="00597996">
              <w:rPr>
                <w:rFonts w:ascii="Arial" w:eastAsia="Calibri" w:hAnsi="Arial" w:cs="Arial"/>
                <w:snapToGrid/>
                <w:sz w:val="20"/>
                <w:szCs w:val="20"/>
              </w:rPr>
              <w:t>Wprowadzenie kryterium</w:t>
            </w:r>
          </w:p>
          <w:p w14:paraId="54CCE693" w14:textId="77777777" w:rsidR="00D90CE8" w:rsidRPr="00597996" w:rsidRDefault="00D90CE8" w:rsidP="00597996">
            <w:pPr>
              <w:autoSpaceDE w:val="0"/>
              <w:autoSpaceDN w:val="0"/>
              <w:adjustRightInd w:val="0"/>
              <w:rPr>
                <w:rFonts w:ascii="Arial" w:eastAsia="Calibri" w:hAnsi="Arial" w:cs="Arial"/>
                <w:snapToGrid/>
                <w:sz w:val="20"/>
                <w:szCs w:val="20"/>
              </w:rPr>
            </w:pPr>
            <w:r w:rsidRPr="00597996">
              <w:rPr>
                <w:rFonts w:ascii="Arial" w:eastAsia="Calibri" w:hAnsi="Arial" w:cs="Arial"/>
                <w:snapToGrid/>
                <w:sz w:val="20"/>
                <w:szCs w:val="20"/>
              </w:rPr>
              <w:t>wynika z konieczności</w:t>
            </w:r>
          </w:p>
          <w:p w14:paraId="53B68186" w14:textId="77777777" w:rsidR="00D90CE8" w:rsidRPr="00597996" w:rsidRDefault="00D90CE8" w:rsidP="00597996">
            <w:pPr>
              <w:autoSpaceDE w:val="0"/>
              <w:autoSpaceDN w:val="0"/>
              <w:adjustRightInd w:val="0"/>
              <w:rPr>
                <w:rFonts w:ascii="Arial" w:eastAsia="Calibri" w:hAnsi="Arial" w:cs="Arial"/>
                <w:snapToGrid/>
                <w:sz w:val="20"/>
                <w:szCs w:val="20"/>
              </w:rPr>
            </w:pPr>
            <w:r w:rsidRPr="00597996">
              <w:rPr>
                <w:rFonts w:ascii="Arial" w:eastAsia="Calibri" w:hAnsi="Arial" w:cs="Arial"/>
                <w:snapToGrid/>
                <w:sz w:val="20"/>
                <w:szCs w:val="20"/>
              </w:rPr>
              <w:t>objęcia wsparciem grup</w:t>
            </w:r>
          </w:p>
          <w:p w14:paraId="1B93CFA4" w14:textId="77777777" w:rsidR="00D90CE8" w:rsidRPr="00597996" w:rsidRDefault="00D90CE8" w:rsidP="00597996">
            <w:pPr>
              <w:autoSpaceDE w:val="0"/>
              <w:autoSpaceDN w:val="0"/>
              <w:adjustRightInd w:val="0"/>
              <w:rPr>
                <w:rFonts w:ascii="Arial" w:eastAsia="Calibri" w:hAnsi="Arial" w:cs="Arial"/>
                <w:snapToGrid/>
                <w:sz w:val="20"/>
                <w:szCs w:val="20"/>
              </w:rPr>
            </w:pPr>
            <w:r w:rsidRPr="00597996">
              <w:rPr>
                <w:rFonts w:ascii="Arial" w:eastAsia="Calibri" w:hAnsi="Arial" w:cs="Arial"/>
                <w:snapToGrid/>
                <w:sz w:val="20"/>
                <w:szCs w:val="20"/>
              </w:rPr>
              <w:t>znajdujących się w</w:t>
            </w:r>
          </w:p>
          <w:p w14:paraId="109197E1" w14:textId="77777777" w:rsidR="00D90CE8" w:rsidRPr="00597996" w:rsidRDefault="00D90CE8" w:rsidP="00597996">
            <w:pPr>
              <w:autoSpaceDE w:val="0"/>
              <w:autoSpaceDN w:val="0"/>
              <w:adjustRightInd w:val="0"/>
              <w:rPr>
                <w:rFonts w:ascii="Arial" w:eastAsia="Calibri" w:hAnsi="Arial" w:cs="Arial"/>
                <w:snapToGrid/>
                <w:sz w:val="20"/>
                <w:szCs w:val="20"/>
              </w:rPr>
            </w:pPr>
            <w:r w:rsidRPr="00597996">
              <w:rPr>
                <w:rFonts w:ascii="Arial" w:eastAsia="Calibri" w:hAnsi="Arial" w:cs="Arial"/>
                <w:snapToGrid/>
                <w:sz w:val="20"/>
                <w:szCs w:val="20"/>
              </w:rPr>
              <w:t>szczególnie trudnej</w:t>
            </w:r>
          </w:p>
          <w:p w14:paraId="3C7C4949" w14:textId="77777777" w:rsidR="00D90CE8" w:rsidRPr="00597996" w:rsidRDefault="00D90CE8" w:rsidP="00597996">
            <w:pPr>
              <w:rPr>
                <w:rFonts w:ascii="Arial" w:eastAsia="Calibri" w:hAnsi="Arial" w:cs="Arial"/>
                <w:snapToGrid/>
                <w:sz w:val="20"/>
                <w:szCs w:val="20"/>
                <w:lang w:eastAsia="en-US"/>
              </w:rPr>
            </w:pPr>
            <w:r w:rsidRPr="00597996">
              <w:rPr>
                <w:rFonts w:ascii="Arial" w:eastAsia="Calibri" w:hAnsi="Arial" w:cs="Arial"/>
                <w:snapToGrid/>
                <w:sz w:val="20"/>
                <w:szCs w:val="20"/>
              </w:rPr>
              <w:t>sytuacji na rynku pracy, w tym w szczególności osób, które utraciły zatrudnienie po 1 marca 2020 r w wyniku pandemii COVID-19.</w:t>
            </w:r>
          </w:p>
          <w:p w14:paraId="0714585B" w14:textId="77777777" w:rsidR="00D90CE8" w:rsidRPr="00597996" w:rsidRDefault="00D90CE8" w:rsidP="00597996">
            <w:pPr>
              <w:rPr>
                <w:rFonts w:ascii="Arial" w:eastAsia="Calibri" w:hAnsi="Arial" w:cs="Arial"/>
                <w:snapToGrid/>
                <w:sz w:val="20"/>
                <w:szCs w:val="20"/>
                <w:highlight w:val="yellow"/>
                <w:lang w:eastAsia="en-US"/>
              </w:rPr>
            </w:pPr>
            <w:r w:rsidRPr="00597996">
              <w:rPr>
                <w:rFonts w:ascii="Arial" w:eastAsia="Calibri" w:hAnsi="Arial" w:cs="Arial"/>
                <w:snapToGrid/>
                <w:sz w:val="20"/>
                <w:szCs w:val="20"/>
                <w:lang w:eastAsia="en-US"/>
              </w:rPr>
              <w:t>.</w:t>
            </w:r>
          </w:p>
          <w:p w14:paraId="328E3E93" w14:textId="77777777" w:rsidR="00D90CE8" w:rsidRPr="00597996" w:rsidRDefault="00D90CE8" w:rsidP="00597996">
            <w:pPr>
              <w:spacing w:before="120"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Celem objęcia osób z terenu województwa lubuskiego jest zagwarantowanie, że działania projektowe będą oddziaływały na poprawę sytuacji osób z terenu województwa lubuskiego.</w:t>
            </w:r>
          </w:p>
          <w:p w14:paraId="16036AFE" w14:textId="77777777" w:rsidR="00D90CE8" w:rsidRPr="00597996" w:rsidRDefault="00D90CE8" w:rsidP="00597996">
            <w:pPr>
              <w:spacing w:before="120"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Na etapie oceny wniosku o dofinansowanie projektu kryterium zostanie uznane za spełnione, jeśli jednoznacznie wskazywać na to będzie treść informacji zawartych we wniosku.</w:t>
            </w:r>
          </w:p>
          <w:p w14:paraId="395A41A2" w14:textId="1C2C40BB" w:rsidR="009869B0" w:rsidRPr="00597996" w:rsidRDefault="00D90CE8" w:rsidP="00597996">
            <w:pPr>
              <w:rPr>
                <w:rFonts w:ascii="Arial" w:hAnsi="Arial" w:cs="Arial"/>
                <w:sz w:val="20"/>
                <w:szCs w:val="20"/>
              </w:rPr>
            </w:pPr>
            <w:r w:rsidRPr="00597996">
              <w:rPr>
                <w:rFonts w:ascii="Arial" w:eastAsia="Calibri" w:hAnsi="Arial" w:cs="Arial"/>
                <w:snapToGrid/>
                <w:sz w:val="20"/>
                <w:szCs w:val="20"/>
                <w:lang w:eastAsia="en-US"/>
              </w:rPr>
              <w:t>Spełnienie powyższego kryterium będzie weryfikowane w okresie realizacji projektu i po jego zakończeniu.</w:t>
            </w:r>
          </w:p>
        </w:tc>
        <w:tc>
          <w:tcPr>
            <w:tcW w:w="2686" w:type="dxa"/>
          </w:tcPr>
          <w:p w14:paraId="5C325E1C" w14:textId="77777777" w:rsidR="00D90CE8" w:rsidRPr="00597996" w:rsidRDefault="00D90CE8" w:rsidP="00597996">
            <w:pPr>
              <w:rPr>
                <w:rFonts w:ascii="Arial" w:hAnsi="Arial" w:cs="Arial"/>
                <w:sz w:val="20"/>
                <w:szCs w:val="20"/>
              </w:rPr>
            </w:pPr>
            <w:r w:rsidRPr="00597996">
              <w:rPr>
                <w:rFonts w:ascii="Arial" w:hAnsi="Arial" w:cs="Arial"/>
                <w:sz w:val="20"/>
                <w:szCs w:val="20"/>
              </w:rPr>
              <w:t>Kryterium możliwe do uzupełnienia/ poprawienia.</w:t>
            </w:r>
          </w:p>
          <w:p w14:paraId="13514F16" w14:textId="77777777" w:rsidR="00D90CE8" w:rsidRPr="00597996" w:rsidRDefault="00D90CE8" w:rsidP="00597996">
            <w:pPr>
              <w:rPr>
                <w:rFonts w:ascii="Arial" w:hAnsi="Arial" w:cs="Arial"/>
                <w:sz w:val="20"/>
                <w:szCs w:val="20"/>
              </w:rPr>
            </w:pPr>
          </w:p>
          <w:p w14:paraId="3153BC96" w14:textId="77777777" w:rsidR="00D90CE8" w:rsidRPr="00597996" w:rsidRDefault="00D90CE8" w:rsidP="00597996">
            <w:pPr>
              <w:rPr>
                <w:rFonts w:ascii="Arial" w:hAnsi="Arial" w:cs="Arial"/>
                <w:sz w:val="20"/>
                <w:szCs w:val="20"/>
              </w:rPr>
            </w:pPr>
            <w:r w:rsidRPr="00597996">
              <w:rPr>
                <w:rFonts w:ascii="Arial" w:hAnsi="Arial" w:cs="Arial"/>
                <w:sz w:val="20"/>
                <w:szCs w:val="20"/>
              </w:rPr>
              <w:t>IOK na etapie negocjacji wskaże ewentualny zakres uzupełniania lub poprawiania kryterium.</w:t>
            </w:r>
          </w:p>
          <w:p w14:paraId="747685CE" w14:textId="77777777" w:rsidR="00D90CE8" w:rsidRPr="00597996" w:rsidRDefault="00D90CE8" w:rsidP="00597996">
            <w:pPr>
              <w:rPr>
                <w:rFonts w:ascii="Arial" w:hAnsi="Arial" w:cs="Arial"/>
                <w:sz w:val="20"/>
                <w:szCs w:val="20"/>
              </w:rPr>
            </w:pPr>
          </w:p>
          <w:p w14:paraId="01F81C56" w14:textId="77777777" w:rsidR="00D90CE8" w:rsidRPr="00597996" w:rsidRDefault="00D90CE8" w:rsidP="00597996">
            <w:pPr>
              <w:rPr>
                <w:rFonts w:ascii="Arial" w:hAnsi="Arial" w:cs="Arial"/>
                <w:sz w:val="20"/>
                <w:szCs w:val="20"/>
              </w:rPr>
            </w:pPr>
            <w:r w:rsidRPr="00597996">
              <w:rPr>
                <w:rFonts w:ascii="Arial" w:hAnsi="Arial" w:cs="Arial"/>
                <w:sz w:val="20"/>
                <w:szCs w:val="20"/>
              </w:rPr>
              <w:t>Uzupełnienie/poprawa wniosku o dofinansowanie możliwe jest tylko w sytuacji, gdy projekt spełnia wymogi przystąpienia do negocjacji.</w:t>
            </w:r>
          </w:p>
          <w:p w14:paraId="2663C352" w14:textId="77777777" w:rsidR="00D90CE8" w:rsidRPr="00597996" w:rsidRDefault="00D90CE8" w:rsidP="00597996">
            <w:pPr>
              <w:rPr>
                <w:rFonts w:ascii="Arial" w:hAnsi="Arial" w:cs="Arial"/>
                <w:sz w:val="20"/>
                <w:szCs w:val="20"/>
              </w:rPr>
            </w:pPr>
          </w:p>
          <w:p w14:paraId="0F2C57C5" w14:textId="5C48DD7B" w:rsidR="009869B0" w:rsidRPr="00597996" w:rsidRDefault="00D90CE8" w:rsidP="00597996">
            <w:pPr>
              <w:rPr>
                <w:rFonts w:ascii="Arial" w:hAnsi="Arial" w:cs="Arial"/>
                <w:sz w:val="20"/>
                <w:szCs w:val="20"/>
              </w:rPr>
            </w:pPr>
            <w:r w:rsidRPr="00597996">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670D65" w14:paraId="782B5B57" w14:textId="77777777" w:rsidTr="009869B0">
        <w:tc>
          <w:tcPr>
            <w:tcW w:w="539" w:type="dxa"/>
          </w:tcPr>
          <w:p w14:paraId="4F7E7DCB" w14:textId="77777777" w:rsidR="009869B0" w:rsidRPr="00597996" w:rsidRDefault="009869B0" w:rsidP="00597996">
            <w:pPr>
              <w:rPr>
                <w:rFonts w:ascii="Arial" w:hAnsi="Arial" w:cs="Arial"/>
                <w:sz w:val="20"/>
                <w:szCs w:val="20"/>
              </w:rPr>
            </w:pPr>
            <w:r w:rsidRPr="00597996">
              <w:rPr>
                <w:rFonts w:ascii="Arial" w:hAnsi="Arial" w:cs="Arial"/>
                <w:sz w:val="20"/>
                <w:szCs w:val="20"/>
              </w:rPr>
              <w:lastRenderedPageBreak/>
              <w:t>2.</w:t>
            </w:r>
          </w:p>
        </w:tc>
        <w:tc>
          <w:tcPr>
            <w:tcW w:w="2701" w:type="dxa"/>
          </w:tcPr>
          <w:p w14:paraId="42ACB541" w14:textId="4F4D638F" w:rsidR="009869B0" w:rsidRPr="00597996" w:rsidRDefault="00D90CE8" w:rsidP="00597996">
            <w:pPr>
              <w:rPr>
                <w:rFonts w:ascii="Arial" w:hAnsi="Arial" w:cs="Arial"/>
                <w:sz w:val="20"/>
                <w:szCs w:val="20"/>
              </w:rPr>
            </w:pPr>
            <w:r w:rsidRPr="00597996">
              <w:rPr>
                <w:rFonts w:ascii="Arial" w:hAnsi="Arial" w:cs="Arial"/>
                <w:sz w:val="20"/>
                <w:szCs w:val="20"/>
              </w:rPr>
              <w:t>Beneficjent zapewnia możliwość skorzystania ze wsparcia byłym uczestnikom projektów z zakresu włączenia społecznego realizowanych w ramach celu tematycznego 9 w RPO, o ile spełniają przesłanki określone w kryterium dostępu dot. grupy docelowej.</w:t>
            </w:r>
          </w:p>
        </w:tc>
        <w:tc>
          <w:tcPr>
            <w:tcW w:w="3134" w:type="dxa"/>
          </w:tcPr>
          <w:p w14:paraId="3E94B2F1" w14:textId="77777777" w:rsidR="00D90CE8" w:rsidRPr="00597996" w:rsidRDefault="00D90CE8" w:rsidP="00597996">
            <w:pPr>
              <w:spacing w:after="120"/>
              <w:ind w:left="57"/>
              <w:rPr>
                <w:rFonts w:ascii="Arial" w:eastAsia="Calibri" w:hAnsi="Arial" w:cs="Arial"/>
                <w:snapToGrid/>
                <w:sz w:val="20"/>
                <w:szCs w:val="20"/>
                <w:lang w:eastAsia="en-US"/>
              </w:rPr>
            </w:pPr>
            <w:r w:rsidRPr="00597996">
              <w:rPr>
                <w:rFonts w:ascii="Arial" w:eastAsia="Calibri" w:hAnsi="Arial" w:cs="Arial"/>
                <w:snapToGrid/>
                <w:sz w:val="20"/>
                <w:szCs w:val="20"/>
                <w:lang w:eastAsia="en-US"/>
              </w:rPr>
              <w:t>Konieczność zapewnienia możliwości skorzystania ze wsparcia byłym uczestnikom projektów realizowanych w celu tematycznym 9 wynika z obowiązujących Wytycznych w zakresie realizacji przedsięwzięć z udziałem środków Europejskiego Funduszu Społecznego w obszarze rynku pracy na lata 2014-2020.</w:t>
            </w:r>
          </w:p>
          <w:p w14:paraId="69A18FC8" w14:textId="77777777" w:rsidR="00D90CE8" w:rsidRPr="00597996" w:rsidRDefault="00D90CE8" w:rsidP="00597996">
            <w:pPr>
              <w:spacing w:before="120" w:after="120"/>
              <w:ind w:left="57"/>
              <w:rPr>
                <w:rFonts w:ascii="Arial" w:eastAsia="Calibri" w:hAnsi="Arial" w:cs="Arial"/>
                <w:snapToGrid/>
                <w:sz w:val="20"/>
                <w:szCs w:val="20"/>
                <w:lang w:eastAsia="en-US"/>
              </w:rPr>
            </w:pPr>
            <w:r w:rsidRPr="00597996">
              <w:rPr>
                <w:rFonts w:ascii="Arial" w:eastAsia="Calibri" w:hAnsi="Arial" w:cs="Arial"/>
                <w:snapToGrid/>
                <w:sz w:val="20"/>
                <w:szCs w:val="20"/>
                <w:lang w:eastAsia="en-US"/>
              </w:rPr>
              <w:t>Celem zapewnienia możliwości skorzystania ze wsparcia byłym uczestnikom projektów z zakresu włączenia społecznego w ramach CT 9 w RPO beneficjent powinien podjąć współpracę z beneficjentami projektów CT9 m.in. poprzez poinformowanie  o realizacji projektu PO WER instytucje działające w obszarze pomocy społecznej funkcjonujące na terenie realizacji projektu (jeśli projekt realizowany na terenie gminy/gmin - na terenie powiatu/powiatów, w których znajdują się gminy),  zamieszczenie informacji o realizacji projektu na swojej stronie internetowej lub portalach społecznościowych, spotkania formalne lub nieformalne z instytucjami realizującymi wsparcie, itp. Sposób spełnienia tego kryterium (zakres współpracy) powinien być opisany we wniosku o dofinansowanie.</w:t>
            </w:r>
          </w:p>
          <w:p w14:paraId="7615C963" w14:textId="77777777" w:rsidR="00D90CE8" w:rsidRPr="00597996" w:rsidRDefault="00D90CE8" w:rsidP="00597996">
            <w:pPr>
              <w:spacing w:before="120"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Na etapie oceny wniosku o dofinansowanie projektu kryterium zostanie uznane za spełnione, jeśli jednoznacznie wskazywać na to będzie treść informacji zawartych we wniosku.</w:t>
            </w:r>
          </w:p>
          <w:p w14:paraId="053DD0BF" w14:textId="3CDBE416" w:rsidR="009869B0" w:rsidRPr="00597996" w:rsidRDefault="00D90CE8" w:rsidP="00597996">
            <w:pPr>
              <w:rPr>
                <w:rFonts w:ascii="Arial" w:hAnsi="Arial" w:cs="Arial"/>
                <w:sz w:val="20"/>
                <w:szCs w:val="20"/>
              </w:rPr>
            </w:pPr>
            <w:r w:rsidRPr="00597996">
              <w:rPr>
                <w:rFonts w:ascii="Arial" w:eastAsia="Calibri" w:hAnsi="Arial" w:cs="Arial"/>
                <w:snapToGrid/>
                <w:sz w:val="20"/>
                <w:szCs w:val="20"/>
                <w:lang w:eastAsia="en-US"/>
              </w:rPr>
              <w:t>Spełnienie powyższego kryterium będzie weryfikowane w okresie realizacji projektu i po jego zakończeniu.</w:t>
            </w:r>
          </w:p>
        </w:tc>
        <w:tc>
          <w:tcPr>
            <w:tcW w:w="2686" w:type="dxa"/>
          </w:tcPr>
          <w:p w14:paraId="2F7DD454" w14:textId="77777777" w:rsidR="009869B0" w:rsidRPr="00597996" w:rsidRDefault="009869B0" w:rsidP="00597996">
            <w:pPr>
              <w:rPr>
                <w:rFonts w:ascii="Arial" w:hAnsi="Arial" w:cs="Arial"/>
                <w:sz w:val="20"/>
                <w:szCs w:val="20"/>
              </w:rPr>
            </w:pPr>
            <w:r w:rsidRPr="00597996">
              <w:rPr>
                <w:rFonts w:ascii="Arial" w:hAnsi="Arial" w:cs="Arial"/>
                <w:sz w:val="20"/>
                <w:szCs w:val="20"/>
              </w:rPr>
              <w:t>Kryterium możliwe do uzupełnienia/ poprawienia.</w:t>
            </w:r>
          </w:p>
          <w:p w14:paraId="0947630D" w14:textId="77777777" w:rsidR="009869B0" w:rsidRPr="00597996" w:rsidRDefault="009869B0" w:rsidP="00597996">
            <w:pPr>
              <w:rPr>
                <w:rFonts w:ascii="Arial" w:hAnsi="Arial" w:cs="Arial"/>
                <w:sz w:val="20"/>
                <w:szCs w:val="20"/>
              </w:rPr>
            </w:pPr>
          </w:p>
          <w:p w14:paraId="72898121" w14:textId="77777777" w:rsidR="00261C2F" w:rsidRPr="00597996" w:rsidRDefault="00261C2F" w:rsidP="00597996">
            <w:pPr>
              <w:rPr>
                <w:rFonts w:ascii="Arial" w:hAnsi="Arial" w:cs="Arial"/>
                <w:sz w:val="20"/>
                <w:szCs w:val="20"/>
              </w:rPr>
            </w:pPr>
            <w:r w:rsidRPr="00597996">
              <w:rPr>
                <w:rFonts w:ascii="Arial" w:hAnsi="Arial" w:cs="Arial"/>
                <w:sz w:val="20"/>
                <w:szCs w:val="20"/>
              </w:rPr>
              <w:t>IOK na etapie negocjacji wskaże ewentualny zakres uzupełniania lub poprawiania kryterium.</w:t>
            </w:r>
          </w:p>
          <w:p w14:paraId="75318A94" w14:textId="77777777" w:rsidR="009869B0" w:rsidRPr="00597996" w:rsidRDefault="009869B0" w:rsidP="00597996">
            <w:pPr>
              <w:rPr>
                <w:rFonts w:ascii="Arial" w:hAnsi="Arial" w:cs="Arial"/>
                <w:sz w:val="20"/>
                <w:szCs w:val="20"/>
              </w:rPr>
            </w:pPr>
          </w:p>
          <w:p w14:paraId="089E3A8B" w14:textId="77777777" w:rsidR="009869B0" w:rsidRPr="00597996" w:rsidRDefault="009869B0" w:rsidP="00597996">
            <w:pPr>
              <w:rPr>
                <w:rFonts w:ascii="Arial" w:hAnsi="Arial" w:cs="Arial"/>
                <w:sz w:val="20"/>
                <w:szCs w:val="20"/>
              </w:rPr>
            </w:pPr>
            <w:r w:rsidRPr="00597996">
              <w:rPr>
                <w:rFonts w:ascii="Arial" w:hAnsi="Arial" w:cs="Arial"/>
                <w:sz w:val="20"/>
                <w:szCs w:val="20"/>
              </w:rPr>
              <w:t>Uzupełnienie/poprawa wniosku o dofinansowanie możliwe jest tylko w sytuacji, gdy projekt spełnia wymogi przystąpienia do negocjacji.</w:t>
            </w:r>
          </w:p>
          <w:p w14:paraId="393893D4" w14:textId="77777777" w:rsidR="009869B0" w:rsidRPr="00597996" w:rsidRDefault="009869B0" w:rsidP="00597996">
            <w:pPr>
              <w:rPr>
                <w:rFonts w:ascii="Arial" w:hAnsi="Arial" w:cs="Arial"/>
                <w:sz w:val="20"/>
                <w:szCs w:val="20"/>
              </w:rPr>
            </w:pPr>
          </w:p>
          <w:p w14:paraId="4A8C01BC" w14:textId="77777777" w:rsidR="009869B0" w:rsidRPr="00597996" w:rsidRDefault="009869B0" w:rsidP="00597996">
            <w:pPr>
              <w:rPr>
                <w:rFonts w:ascii="Arial" w:hAnsi="Arial" w:cs="Arial"/>
                <w:sz w:val="20"/>
                <w:szCs w:val="20"/>
              </w:rPr>
            </w:pPr>
            <w:r w:rsidRPr="00597996">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670D65" w14:paraId="630BE40E" w14:textId="77777777" w:rsidTr="009869B0">
        <w:tc>
          <w:tcPr>
            <w:tcW w:w="539" w:type="dxa"/>
          </w:tcPr>
          <w:p w14:paraId="325C14D6" w14:textId="77777777" w:rsidR="009869B0" w:rsidRPr="00597996" w:rsidRDefault="009869B0" w:rsidP="00597996">
            <w:pPr>
              <w:rPr>
                <w:rFonts w:ascii="Arial" w:hAnsi="Arial" w:cs="Arial"/>
                <w:sz w:val="20"/>
                <w:szCs w:val="20"/>
              </w:rPr>
            </w:pPr>
            <w:r w:rsidRPr="00597996">
              <w:rPr>
                <w:rFonts w:ascii="Arial" w:hAnsi="Arial" w:cs="Arial"/>
                <w:sz w:val="20"/>
                <w:szCs w:val="20"/>
              </w:rPr>
              <w:t>3.</w:t>
            </w:r>
          </w:p>
        </w:tc>
        <w:tc>
          <w:tcPr>
            <w:tcW w:w="2701" w:type="dxa"/>
          </w:tcPr>
          <w:p w14:paraId="119835E1" w14:textId="5BA88BCF" w:rsidR="009869B0" w:rsidRPr="00597996" w:rsidRDefault="00D90CE8" w:rsidP="00597996">
            <w:pPr>
              <w:rPr>
                <w:rFonts w:ascii="Arial" w:hAnsi="Arial" w:cs="Arial"/>
                <w:sz w:val="20"/>
                <w:szCs w:val="20"/>
              </w:rPr>
            </w:pPr>
            <w:r w:rsidRPr="00597996">
              <w:rPr>
                <w:rFonts w:ascii="Arial" w:hAnsi="Arial" w:cs="Arial"/>
                <w:sz w:val="20"/>
                <w:szCs w:val="20"/>
              </w:rPr>
              <w:t>W projekcie zakłada się realizację minimalnych poziomów efektywności zatrudnieniowej dla poszczególnych grup docelowych</w:t>
            </w:r>
          </w:p>
        </w:tc>
        <w:tc>
          <w:tcPr>
            <w:tcW w:w="3134" w:type="dxa"/>
          </w:tcPr>
          <w:p w14:paraId="374B3438" w14:textId="77777777" w:rsidR="00D90CE8" w:rsidRPr="00597996" w:rsidRDefault="00D90CE8" w:rsidP="00597996">
            <w:pPr>
              <w:spacing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 xml:space="preserve">Celem zastosowania kryterium jest zagwarantowanie, że działania projektowe dla osób pozostających bez pracy w momencie przystąpienia do projektu będą prowadziły do </w:t>
            </w:r>
            <w:r w:rsidRPr="00597996">
              <w:rPr>
                <w:rFonts w:ascii="Arial" w:eastAsia="Calibri" w:hAnsi="Arial" w:cs="Arial"/>
                <w:snapToGrid/>
                <w:sz w:val="20"/>
                <w:szCs w:val="20"/>
                <w:lang w:eastAsia="en-US"/>
              </w:rPr>
              <w:lastRenderedPageBreak/>
              <w:t>uzyskania efektu zatrudnieniowego.</w:t>
            </w:r>
          </w:p>
          <w:p w14:paraId="5B1F2A20" w14:textId="77777777" w:rsidR="00D90CE8" w:rsidRPr="00597996" w:rsidRDefault="00D90CE8" w:rsidP="00597996">
            <w:pPr>
              <w:spacing w:before="120"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 xml:space="preserve">Spełnienie powyższego kryterium będzie weryfikowane w okresie realizacji projektu i po jego zakończeniu, zgodnie z </w:t>
            </w:r>
            <w:r w:rsidRPr="00597996">
              <w:rPr>
                <w:rFonts w:ascii="Arial" w:eastAsia="Calibri" w:hAnsi="Arial" w:cs="Arial"/>
                <w:i/>
                <w:snapToGrid/>
                <w:sz w:val="20"/>
                <w:szCs w:val="20"/>
                <w:lang w:eastAsia="en-US"/>
              </w:rPr>
              <w:t>Wytycznymi w zakresie realizacji przedsięwzięć z udziałem środków Europejskiego Funduszu Społecznego w obszarze rynku pracy na lata 2014-2020</w:t>
            </w:r>
            <w:r w:rsidRPr="00597996">
              <w:rPr>
                <w:rFonts w:ascii="Arial" w:eastAsia="Calibri" w:hAnsi="Arial" w:cs="Arial"/>
                <w:snapToGrid/>
                <w:sz w:val="20"/>
                <w:szCs w:val="20"/>
                <w:lang w:eastAsia="en-US"/>
              </w:rPr>
              <w:t xml:space="preserve">. </w:t>
            </w:r>
          </w:p>
          <w:p w14:paraId="559FE909" w14:textId="77777777" w:rsidR="00D90CE8" w:rsidRPr="00597996" w:rsidRDefault="00D90CE8" w:rsidP="00597996">
            <w:pPr>
              <w:spacing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Na etapie oceny wniosku o dofinansowanie projektu kryterium zostanie uznane za spełnione, jeśli jednoznacznie wskazywać na to będzie treść informacji zawartych we wniosku.</w:t>
            </w:r>
          </w:p>
          <w:p w14:paraId="58056216" w14:textId="72BBEF2F" w:rsidR="009869B0" w:rsidRPr="00597996" w:rsidRDefault="00D90CE8" w:rsidP="00597996">
            <w:pPr>
              <w:spacing w:after="120"/>
              <w:ind w:left="57"/>
              <w:rPr>
                <w:rFonts w:ascii="Arial" w:hAnsi="Arial" w:cs="Arial"/>
                <w:sz w:val="20"/>
                <w:szCs w:val="20"/>
              </w:rPr>
            </w:pPr>
            <w:r w:rsidRPr="00597996">
              <w:rPr>
                <w:rFonts w:ascii="Arial" w:eastAsia="Calibri" w:hAnsi="Arial" w:cs="Arial"/>
                <w:snapToGrid/>
                <w:sz w:val="20"/>
                <w:szCs w:val="20"/>
                <w:lang w:eastAsia="en-US"/>
              </w:rPr>
              <w:t xml:space="preserve">Zastosowane w projekcie minimalne progi efektywności zatrudnieniowej dla poszczególnych grup docelowych będą zgodne z obowiązującymi progami efektywności określonymi w komunikacie, o którym mowa w </w:t>
            </w:r>
            <w:r w:rsidRPr="00597996">
              <w:rPr>
                <w:rFonts w:ascii="Arial" w:eastAsia="Calibri" w:hAnsi="Arial" w:cs="Arial"/>
                <w:i/>
                <w:snapToGrid/>
                <w:sz w:val="20"/>
                <w:szCs w:val="20"/>
                <w:lang w:eastAsia="en-US"/>
              </w:rPr>
              <w:t>Wytycznych w zakresie realizacji przedsięwzięć z udziałem środków Europejskiego Funduszu Społecznego w obszarze rynku pracy na lata 2014-2020</w:t>
            </w:r>
            <w:r w:rsidRPr="00597996">
              <w:rPr>
                <w:rFonts w:ascii="Arial" w:eastAsia="Calibri" w:hAnsi="Arial" w:cs="Arial"/>
                <w:snapToGrid/>
                <w:sz w:val="20"/>
                <w:szCs w:val="20"/>
                <w:lang w:eastAsia="en-US"/>
              </w:rPr>
              <w:t>.</w:t>
            </w:r>
          </w:p>
        </w:tc>
        <w:tc>
          <w:tcPr>
            <w:tcW w:w="2686" w:type="dxa"/>
          </w:tcPr>
          <w:p w14:paraId="445B40BB" w14:textId="345AFF74" w:rsidR="00D90CE8" w:rsidRPr="00597996" w:rsidRDefault="00D90CE8" w:rsidP="00597996">
            <w:pPr>
              <w:rPr>
                <w:rFonts w:ascii="Arial" w:hAnsi="Arial" w:cs="Arial"/>
                <w:sz w:val="20"/>
                <w:szCs w:val="20"/>
              </w:rPr>
            </w:pPr>
            <w:r w:rsidRPr="00597996">
              <w:rPr>
                <w:rFonts w:ascii="Arial" w:hAnsi="Arial" w:cs="Arial"/>
                <w:sz w:val="20"/>
                <w:szCs w:val="20"/>
              </w:rPr>
              <w:lastRenderedPageBreak/>
              <w:t>Progi efektywności zatrudnieniowej wskazane zostały w podrozdziale 2.6 pkt 3 niniejszego Regulaminu.</w:t>
            </w:r>
          </w:p>
          <w:p w14:paraId="0DF74943" w14:textId="77777777" w:rsidR="00D90CE8" w:rsidRPr="00597996" w:rsidRDefault="00D90CE8" w:rsidP="00597996">
            <w:pPr>
              <w:rPr>
                <w:rFonts w:ascii="Arial" w:hAnsi="Arial" w:cs="Arial"/>
                <w:sz w:val="20"/>
                <w:szCs w:val="20"/>
              </w:rPr>
            </w:pPr>
          </w:p>
          <w:p w14:paraId="6190CAC5" w14:textId="3F49D182" w:rsidR="009869B0" w:rsidRPr="00597996" w:rsidRDefault="009869B0" w:rsidP="00597996">
            <w:pPr>
              <w:rPr>
                <w:rFonts w:ascii="Arial" w:hAnsi="Arial" w:cs="Arial"/>
                <w:sz w:val="20"/>
                <w:szCs w:val="20"/>
              </w:rPr>
            </w:pPr>
            <w:r w:rsidRPr="00597996">
              <w:rPr>
                <w:rFonts w:ascii="Arial" w:hAnsi="Arial" w:cs="Arial"/>
                <w:sz w:val="20"/>
                <w:szCs w:val="20"/>
              </w:rPr>
              <w:lastRenderedPageBreak/>
              <w:t>Kryterium możliwe do uzupełnienia/ poprawienia.</w:t>
            </w:r>
          </w:p>
          <w:p w14:paraId="0ABFCD2C" w14:textId="77777777" w:rsidR="009869B0" w:rsidRPr="00597996" w:rsidRDefault="009869B0" w:rsidP="00597996">
            <w:pPr>
              <w:rPr>
                <w:rFonts w:ascii="Arial" w:hAnsi="Arial" w:cs="Arial"/>
                <w:sz w:val="20"/>
                <w:szCs w:val="20"/>
              </w:rPr>
            </w:pPr>
          </w:p>
          <w:p w14:paraId="3C709533" w14:textId="77777777" w:rsidR="00261C2F" w:rsidRPr="00597996" w:rsidRDefault="00261C2F" w:rsidP="00597996">
            <w:pPr>
              <w:rPr>
                <w:rFonts w:ascii="Arial" w:hAnsi="Arial" w:cs="Arial"/>
                <w:sz w:val="20"/>
                <w:szCs w:val="20"/>
              </w:rPr>
            </w:pPr>
            <w:r w:rsidRPr="00597996">
              <w:rPr>
                <w:rFonts w:ascii="Arial" w:hAnsi="Arial" w:cs="Arial"/>
                <w:sz w:val="20"/>
                <w:szCs w:val="20"/>
              </w:rPr>
              <w:t>IOK na etapie negocjacji wskaże ewentualny zakres uzupełniania lub poprawiania kryterium.</w:t>
            </w:r>
          </w:p>
          <w:p w14:paraId="4DF4205D" w14:textId="77777777" w:rsidR="009869B0" w:rsidRPr="00597996" w:rsidRDefault="009869B0" w:rsidP="00597996">
            <w:pPr>
              <w:rPr>
                <w:rFonts w:ascii="Arial" w:hAnsi="Arial" w:cs="Arial"/>
                <w:sz w:val="20"/>
                <w:szCs w:val="20"/>
              </w:rPr>
            </w:pPr>
          </w:p>
          <w:p w14:paraId="298A729E" w14:textId="77777777" w:rsidR="009869B0" w:rsidRPr="00597996" w:rsidRDefault="009869B0" w:rsidP="00597996">
            <w:pPr>
              <w:rPr>
                <w:rFonts w:ascii="Arial" w:hAnsi="Arial" w:cs="Arial"/>
                <w:sz w:val="20"/>
                <w:szCs w:val="20"/>
              </w:rPr>
            </w:pPr>
            <w:r w:rsidRPr="00597996">
              <w:rPr>
                <w:rFonts w:ascii="Arial" w:hAnsi="Arial" w:cs="Arial"/>
                <w:sz w:val="20"/>
                <w:szCs w:val="20"/>
              </w:rPr>
              <w:t>Uzupełnienie/poprawa wniosku o dofinansowanie możliwe jest tylko w sytuacji, gdy projekt spełnia wymogi przystąpienia do negocjacji.</w:t>
            </w:r>
          </w:p>
          <w:p w14:paraId="3F5BE147" w14:textId="77777777" w:rsidR="009869B0" w:rsidRPr="00597996" w:rsidRDefault="009869B0" w:rsidP="00597996">
            <w:pPr>
              <w:rPr>
                <w:rFonts w:ascii="Arial" w:hAnsi="Arial" w:cs="Arial"/>
                <w:sz w:val="20"/>
                <w:szCs w:val="20"/>
              </w:rPr>
            </w:pPr>
          </w:p>
          <w:p w14:paraId="42DE3E61" w14:textId="77777777" w:rsidR="009869B0" w:rsidRPr="00597996" w:rsidRDefault="009869B0" w:rsidP="00597996">
            <w:pPr>
              <w:rPr>
                <w:rFonts w:ascii="Arial" w:hAnsi="Arial" w:cs="Arial"/>
                <w:sz w:val="20"/>
                <w:szCs w:val="20"/>
              </w:rPr>
            </w:pPr>
            <w:r w:rsidRPr="00597996">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670D65" w14:paraId="3FF23B56" w14:textId="77777777" w:rsidTr="009869B0">
        <w:tc>
          <w:tcPr>
            <w:tcW w:w="539" w:type="dxa"/>
          </w:tcPr>
          <w:p w14:paraId="5A38DE9A" w14:textId="77777777" w:rsidR="009869B0" w:rsidRPr="00597996" w:rsidRDefault="009869B0" w:rsidP="00597996">
            <w:pPr>
              <w:rPr>
                <w:rFonts w:ascii="Arial" w:hAnsi="Arial" w:cs="Arial"/>
                <w:sz w:val="20"/>
                <w:szCs w:val="20"/>
              </w:rPr>
            </w:pPr>
            <w:r w:rsidRPr="00597996">
              <w:rPr>
                <w:rFonts w:ascii="Arial" w:hAnsi="Arial" w:cs="Arial"/>
                <w:sz w:val="20"/>
                <w:szCs w:val="20"/>
              </w:rPr>
              <w:lastRenderedPageBreak/>
              <w:t>4.</w:t>
            </w:r>
          </w:p>
        </w:tc>
        <w:tc>
          <w:tcPr>
            <w:tcW w:w="2701" w:type="dxa"/>
          </w:tcPr>
          <w:p w14:paraId="52C09AE7" w14:textId="246FB435" w:rsidR="009869B0" w:rsidRPr="00597996" w:rsidRDefault="00D90CE8" w:rsidP="00597996">
            <w:pPr>
              <w:rPr>
                <w:rFonts w:ascii="Arial" w:hAnsi="Arial" w:cs="Arial"/>
                <w:sz w:val="20"/>
                <w:szCs w:val="20"/>
              </w:rPr>
            </w:pPr>
            <w:r w:rsidRPr="00597996">
              <w:rPr>
                <w:rFonts w:ascii="Arial" w:hAnsi="Arial" w:cs="Arial"/>
                <w:sz w:val="20"/>
                <w:szCs w:val="20"/>
              </w:rPr>
              <w:t>Wsparcie realizowane w projekcie ma charakter indywidualnej i kompleksowej aktywizacji zawodowo-edukacyjnej i jest realizowane zgodnie z wymogami określonymi w Metodyce wyliczenia stawki jednostkowej aktywizacji zawodowej osób młodych niepracujących oraz stawki jednostkowej wsparcia  osób młodych pracujących w ramach Programu Operacyjnego Wiedza Edukacja Rozwój 2014-2020</w:t>
            </w:r>
          </w:p>
        </w:tc>
        <w:tc>
          <w:tcPr>
            <w:tcW w:w="3134" w:type="dxa"/>
          </w:tcPr>
          <w:p w14:paraId="46E9E534" w14:textId="77777777" w:rsidR="00D90CE8" w:rsidRPr="00597996" w:rsidRDefault="00D90CE8" w:rsidP="00597996">
            <w:pPr>
              <w:spacing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Wsparcie realizowane w projekcie powinno być zgodne ze standardami jakościowymi opisanymi w Metodyce.</w:t>
            </w:r>
          </w:p>
          <w:p w14:paraId="160AD475" w14:textId="77777777" w:rsidR="00D90CE8" w:rsidRPr="00597996" w:rsidRDefault="00D90CE8" w:rsidP="00597996">
            <w:pPr>
              <w:spacing w:before="120"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Spełnienie powyższego kryterium będzie weryfikowane w okresie realizacji projektu i po jego zakończeniu</w:t>
            </w:r>
          </w:p>
          <w:p w14:paraId="38855ACE" w14:textId="77777777" w:rsidR="00D90CE8" w:rsidRPr="00597996" w:rsidRDefault="00D90CE8" w:rsidP="00597996">
            <w:pPr>
              <w:spacing w:before="120"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Na etapie oceny wniosku o dofinansowanie projektu kryterium zostanie uznane za spełnione, jeśli jednoznacznie wskazywać na to będzie treść informacji zawartych we wniosku.</w:t>
            </w:r>
          </w:p>
          <w:p w14:paraId="3FBD3633" w14:textId="138E49AC" w:rsidR="009869B0" w:rsidRPr="00597996" w:rsidRDefault="009869B0" w:rsidP="00597996">
            <w:pPr>
              <w:spacing w:after="120"/>
              <w:ind w:left="57"/>
              <w:rPr>
                <w:rFonts w:ascii="Arial" w:hAnsi="Arial" w:cs="Arial"/>
                <w:sz w:val="20"/>
                <w:szCs w:val="20"/>
              </w:rPr>
            </w:pPr>
          </w:p>
        </w:tc>
        <w:tc>
          <w:tcPr>
            <w:tcW w:w="2686" w:type="dxa"/>
          </w:tcPr>
          <w:p w14:paraId="383394A1" w14:textId="77777777" w:rsidR="009869B0" w:rsidRPr="00597996" w:rsidRDefault="009869B0" w:rsidP="00597996">
            <w:pPr>
              <w:rPr>
                <w:rFonts w:ascii="Arial" w:hAnsi="Arial" w:cs="Arial"/>
                <w:sz w:val="20"/>
                <w:szCs w:val="20"/>
              </w:rPr>
            </w:pPr>
            <w:r w:rsidRPr="00597996">
              <w:rPr>
                <w:rFonts w:ascii="Arial" w:hAnsi="Arial" w:cs="Arial"/>
                <w:sz w:val="20"/>
                <w:szCs w:val="20"/>
              </w:rPr>
              <w:t>Kryterium możliwe do uzupełnienia/ poprawienia.</w:t>
            </w:r>
          </w:p>
          <w:p w14:paraId="2DD9B6FD" w14:textId="77777777" w:rsidR="009869B0" w:rsidRPr="00597996" w:rsidRDefault="009869B0" w:rsidP="00597996">
            <w:pPr>
              <w:rPr>
                <w:rFonts w:ascii="Arial" w:hAnsi="Arial" w:cs="Arial"/>
                <w:sz w:val="20"/>
                <w:szCs w:val="20"/>
              </w:rPr>
            </w:pPr>
          </w:p>
          <w:p w14:paraId="1B45598A" w14:textId="77777777" w:rsidR="00261C2F" w:rsidRPr="00597996" w:rsidRDefault="00261C2F" w:rsidP="00597996">
            <w:pPr>
              <w:rPr>
                <w:rFonts w:ascii="Arial" w:hAnsi="Arial" w:cs="Arial"/>
                <w:sz w:val="20"/>
                <w:szCs w:val="20"/>
              </w:rPr>
            </w:pPr>
            <w:r w:rsidRPr="00597996">
              <w:rPr>
                <w:rFonts w:ascii="Arial" w:hAnsi="Arial" w:cs="Arial"/>
                <w:sz w:val="20"/>
                <w:szCs w:val="20"/>
              </w:rPr>
              <w:t>IOK na etapie negocjacji wskaże ewentualny zakres uzupełniania lub poprawiania kryterium.</w:t>
            </w:r>
          </w:p>
          <w:p w14:paraId="06BE43C2" w14:textId="77777777" w:rsidR="009869B0" w:rsidRPr="00597996" w:rsidRDefault="009869B0" w:rsidP="00597996">
            <w:pPr>
              <w:rPr>
                <w:rFonts w:ascii="Arial" w:hAnsi="Arial" w:cs="Arial"/>
                <w:sz w:val="20"/>
                <w:szCs w:val="20"/>
              </w:rPr>
            </w:pPr>
          </w:p>
          <w:p w14:paraId="4C3A28A4" w14:textId="77777777" w:rsidR="009869B0" w:rsidRPr="00597996" w:rsidRDefault="009869B0" w:rsidP="00597996">
            <w:pPr>
              <w:rPr>
                <w:rFonts w:ascii="Arial" w:hAnsi="Arial" w:cs="Arial"/>
                <w:sz w:val="20"/>
                <w:szCs w:val="20"/>
              </w:rPr>
            </w:pPr>
            <w:r w:rsidRPr="00597996">
              <w:rPr>
                <w:rFonts w:ascii="Arial" w:hAnsi="Arial" w:cs="Arial"/>
                <w:sz w:val="20"/>
                <w:szCs w:val="20"/>
              </w:rPr>
              <w:t>Uzupełnienie/poprawa wniosku o dofinansowanie możliwe jest tylko w sytuacji, gdy projekt spełnia wymogi przystąpienia do negocjacji.</w:t>
            </w:r>
          </w:p>
          <w:p w14:paraId="6E35FA23" w14:textId="77777777" w:rsidR="009869B0" w:rsidRPr="00597996" w:rsidRDefault="009869B0" w:rsidP="00597996">
            <w:pPr>
              <w:rPr>
                <w:rFonts w:ascii="Arial" w:hAnsi="Arial" w:cs="Arial"/>
                <w:sz w:val="20"/>
                <w:szCs w:val="20"/>
              </w:rPr>
            </w:pPr>
          </w:p>
          <w:p w14:paraId="27C9F366" w14:textId="77777777" w:rsidR="009869B0" w:rsidRPr="00597996" w:rsidRDefault="009869B0" w:rsidP="00597996">
            <w:pPr>
              <w:rPr>
                <w:rFonts w:ascii="Arial" w:hAnsi="Arial" w:cs="Arial"/>
                <w:sz w:val="20"/>
                <w:szCs w:val="20"/>
              </w:rPr>
            </w:pPr>
            <w:r w:rsidRPr="00597996">
              <w:rPr>
                <w:rFonts w:ascii="Arial" w:hAnsi="Arial" w:cs="Arial"/>
                <w:sz w:val="20"/>
                <w:szCs w:val="20"/>
              </w:rPr>
              <w:t>W przypadku, gdy wnioskodawca nie dokona poprawy/ uzupełnienia wniosku o dofinansowanie, projekt niespełniający tego kryterium zostanie odrzucony na etapie negocjacji.</w:t>
            </w:r>
          </w:p>
          <w:p w14:paraId="098B4C13" w14:textId="77777777" w:rsidR="009869B0" w:rsidRPr="00597996" w:rsidRDefault="009869B0" w:rsidP="00597996">
            <w:pPr>
              <w:rPr>
                <w:rFonts w:ascii="Arial" w:hAnsi="Arial" w:cs="Arial"/>
                <w:sz w:val="20"/>
                <w:szCs w:val="20"/>
              </w:rPr>
            </w:pPr>
          </w:p>
        </w:tc>
      </w:tr>
      <w:tr w:rsidR="009869B0" w:rsidRPr="00670D65" w14:paraId="07B7A2F0" w14:textId="77777777" w:rsidTr="009869B0">
        <w:tc>
          <w:tcPr>
            <w:tcW w:w="539" w:type="dxa"/>
          </w:tcPr>
          <w:p w14:paraId="4ADB2231" w14:textId="77777777" w:rsidR="009869B0" w:rsidRPr="00597996" w:rsidRDefault="009869B0" w:rsidP="00597996">
            <w:pPr>
              <w:rPr>
                <w:rFonts w:ascii="Arial" w:hAnsi="Arial" w:cs="Arial"/>
                <w:sz w:val="20"/>
                <w:szCs w:val="20"/>
              </w:rPr>
            </w:pPr>
            <w:r w:rsidRPr="00597996">
              <w:rPr>
                <w:rFonts w:ascii="Arial" w:hAnsi="Arial" w:cs="Arial"/>
                <w:sz w:val="20"/>
                <w:szCs w:val="20"/>
              </w:rPr>
              <w:lastRenderedPageBreak/>
              <w:t>5.</w:t>
            </w:r>
          </w:p>
        </w:tc>
        <w:tc>
          <w:tcPr>
            <w:tcW w:w="2701" w:type="dxa"/>
          </w:tcPr>
          <w:p w14:paraId="1053A0B6" w14:textId="37A0E739" w:rsidR="00694CE4" w:rsidRPr="00597996" w:rsidRDefault="00D90CE8" w:rsidP="00597996">
            <w:pPr>
              <w:spacing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 xml:space="preserve">Beneficjent spełnia łącznie następujące warunki: </w:t>
            </w:r>
          </w:p>
          <w:p w14:paraId="3C364290" w14:textId="4BE36B8C" w:rsidR="00D90CE8" w:rsidRPr="00597996" w:rsidRDefault="00694CE4" w:rsidP="00597996">
            <w:pPr>
              <w:spacing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 xml:space="preserve">- </w:t>
            </w:r>
            <w:r w:rsidR="00D90CE8" w:rsidRPr="00597996">
              <w:rPr>
                <w:rFonts w:ascii="Arial" w:eastAsia="Calibri" w:hAnsi="Arial" w:cs="Arial"/>
                <w:snapToGrid/>
                <w:sz w:val="20"/>
                <w:szCs w:val="20"/>
                <w:lang w:eastAsia="en-US"/>
              </w:rPr>
              <w:t xml:space="preserve">zgodnie ze Szczegółowym Opisem Osi Priorytetowych POWER jest podmiotem uprawnionym do ubiegania się o dofinansowanie w ramach Poddziałania 1.2.1. </w:t>
            </w:r>
          </w:p>
          <w:p w14:paraId="08A46575" w14:textId="531DD1BD" w:rsidR="00D90CE8" w:rsidRPr="00597996" w:rsidRDefault="00694CE4" w:rsidP="00597996">
            <w:pPr>
              <w:spacing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 xml:space="preserve">- </w:t>
            </w:r>
            <w:r w:rsidR="00D90CE8" w:rsidRPr="00597996">
              <w:rPr>
                <w:rFonts w:ascii="Arial" w:eastAsia="Calibri" w:hAnsi="Arial" w:cs="Arial"/>
                <w:snapToGrid/>
                <w:sz w:val="20"/>
                <w:szCs w:val="20"/>
                <w:lang w:eastAsia="en-US"/>
              </w:rPr>
              <w:t xml:space="preserve">w chwili złożenia wniosku o dofinansowanie od co najmniej 3 lat prowadzi działalność w zakresie aktywizacji zawodowej na terenie województwa lubuskiego, w którym będzie realizowany projekt. </w:t>
            </w:r>
          </w:p>
          <w:p w14:paraId="25D4F67F" w14:textId="21052BAD" w:rsidR="00D90CE8" w:rsidRPr="00597996" w:rsidRDefault="00694CE4" w:rsidP="00597996">
            <w:pPr>
              <w:spacing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 xml:space="preserve">- </w:t>
            </w:r>
            <w:r w:rsidR="00D90CE8" w:rsidRPr="00597996">
              <w:rPr>
                <w:rFonts w:ascii="Arial" w:eastAsia="Calibri" w:hAnsi="Arial" w:cs="Arial"/>
                <w:snapToGrid/>
                <w:sz w:val="20"/>
                <w:szCs w:val="20"/>
                <w:lang w:eastAsia="en-US"/>
              </w:rPr>
              <w:t xml:space="preserve">posiada siedzibę na terenie województwa lubuskiego, w którym będzie realizowany projekt. </w:t>
            </w:r>
          </w:p>
          <w:p w14:paraId="53BB845F" w14:textId="76013A6E" w:rsidR="009869B0" w:rsidRPr="00597996" w:rsidRDefault="00D90CE8" w:rsidP="00597996">
            <w:pPr>
              <w:rPr>
                <w:rFonts w:ascii="Arial" w:hAnsi="Arial" w:cs="Arial"/>
                <w:iCs/>
                <w:color w:val="000000"/>
                <w:sz w:val="20"/>
                <w:szCs w:val="20"/>
              </w:rPr>
            </w:pPr>
            <w:r w:rsidRPr="00597996">
              <w:rPr>
                <w:rFonts w:ascii="Arial" w:eastAsia="Calibri" w:hAnsi="Arial" w:cs="Arial"/>
                <w:snapToGrid/>
                <w:sz w:val="20"/>
                <w:szCs w:val="20"/>
                <w:lang w:eastAsia="en-US"/>
              </w:rPr>
              <w:t>Projekt nie jest realizowany w partnerstwie.</w:t>
            </w:r>
          </w:p>
        </w:tc>
        <w:tc>
          <w:tcPr>
            <w:tcW w:w="3134" w:type="dxa"/>
          </w:tcPr>
          <w:p w14:paraId="0AFA6894" w14:textId="1353BAC4" w:rsidR="00D90CE8" w:rsidRPr="00597996" w:rsidRDefault="00D90CE8" w:rsidP="00597996">
            <w:pPr>
              <w:spacing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Kryterium ma na celu zapewnienie, że projekt realizowany jest przez podmiot posiadający odpowiednie doświadczenie i możliwości organizacyjne do efektywnego wspierania osób młodych.</w:t>
            </w:r>
          </w:p>
          <w:p w14:paraId="53F01C47" w14:textId="438A9D1A" w:rsidR="009869B0" w:rsidRPr="00597996" w:rsidRDefault="00D90CE8" w:rsidP="00597996">
            <w:pPr>
              <w:spacing w:after="120"/>
              <w:rPr>
                <w:rFonts w:ascii="Arial" w:hAnsi="Arial" w:cs="Arial"/>
                <w:sz w:val="20"/>
                <w:szCs w:val="20"/>
              </w:rPr>
            </w:pPr>
            <w:r w:rsidRPr="00597996">
              <w:rPr>
                <w:rFonts w:ascii="Arial" w:eastAsia="Calibri" w:hAnsi="Arial" w:cs="Arial"/>
                <w:snapToGrid/>
                <w:sz w:val="20"/>
                <w:szCs w:val="20"/>
                <w:lang w:eastAsia="en-US"/>
              </w:rPr>
              <w:t>Ocena tego kryterium dokonywana będzie na podstawie treści zawartej we wniosku o dofinansowanie projektu.</w:t>
            </w:r>
          </w:p>
        </w:tc>
        <w:tc>
          <w:tcPr>
            <w:tcW w:w="2686" w:type="dxa"/>
          </w:tcPr>
          <w:p w14:paraId="769686A0" w14:textId="68C18EDA" w:rsidR="009869B0" w:rsidRPr="00597996" w:rsidRDefault="000D1496" w:rsidP="00597996">
            <w:pPr>
              <w:rPr>
                <w:rFonts w:ascii="Arial" w:hAnsi="Arial" w:cs="Arial"/>
                <w:sz w:val="20"/>
                <w:szCs w:val="20"/>
              </w:rPr>
            </w:pPr>
            <w:r w:rsidRPr="00597996">
              <w:rPr>
                <w:rFonts w:ascii="Arial" w:hAnsi="Arial" w:cs="Arial"/>
                <w:sz w:val="20"/>
                <w:szCs w:val="20"/>
              </w:rPr>
              <w:t>Projekt niespełniający kryterium jest odrzucany.</w:t>
            </w:r>
          </w:p>
        </w:tc>
      </w:tr>
      <w:tr w:rsidR="009869B0" w:rsidRPr="00670D65" w14:paraId="567893A3" w14:textId="77777777" w:rsidTr="009869B0">
        <w:tc>
          <w:tcPr>
            <w:tcW w:w="539" w:type="dxa"/>
          </w:tcPr>
          <w:p w14:paraId="2AF27993" w14:textId="77777777" w:rsidR="009869B0" w:rsidRPr="00597996" w:rsidRDefault="009869B0" w:rsidP="00597996">
            <w:pPr>
              <w:rPr>
                <w:rFonts w:ascii="Arial" w:hAnsi="Arial" w:cs="Arial"/>
                <w:sz w:val="20"/>
                <w:szCs w:val="20"/>
              </w:rPr>
            </w:pPr>
            <w:r w:rsidRPr="00597996">
              <w:rPr>
                <w:rFonts w:ascii="Arial" w:hAnsi="Arial" w:cs="Arial"/>
                <w:sz w:val="20"/>
                <w:szCs w:val="20"/>
              </w:rPr>
              <w:t>6.</w:t>
            </w:r>
          </w:p>
        </w:tc>
        <w:tc>
          <w:tcPr>
            <w:tcW w:w="2701" w:type="dxa"/>
          </w:tcPr>
          <w:p w14:paraId="332ED292" w14:textId="7BD952D3" w:rsidR="009869B0" w:rsidRPr="00597996" w:rsidRDefault="00D90CE8" w:rsidP="00597996">
            <w:pPr>
              <w:rPr>
                <w:rFonts w:ascii="Arial" w:hAnsi="Arial" w:cs="Arial"/>
                <w:sz w:val="20"/>
                <w:szCs w:val="20"/>
              </w:rPr>
            </w:pPr>
            <w:r w:rsidRPr="00597996">
              <w:rPr>
                <w:rFonts w:ascii="Arial" w:hAnsi="Arial" w:cs="Arial"/>
                <w:sz w:val="20"/>
                <w:szCs w:val="20"/>
              </w:rPr>
              <w:t>Jeden podmiot może wystąpić w ramach konkursu nie więcej niż raz.</w:t>
            </w:r>
          </w:p>
        </w:tc>
        <w:tc>
          <w:tcPr>
            <w:tcW w:w="3134" w:type="dxa"/>
          </w:tcPr>
          <w:p w14:paraId="79397569" w14:textId="77777777" w:rsidR="00D90CE8" w:rsidRPr="00597996" w:rsidRDefault="00D90CE8" w:rsidP="00597996">
            <w:pPr>
              <w:spacing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 xml:space="preserve">Celem zastosowania kryterium jest zwiększenie jakości merytorycznej składanych wniosków oraz efektywne wykorzystanie potencjału instytucjonalnego każdego wnioskodawcy.  </w:t>
            </w:r>
          </w:p>
          <w:p w14:paraId="2C5A23CC" w14:textId="77777777" w:rsidR="00D90CE8" w:rsidRPr="00597996" w:rsidRDefault="00D90CE8" w:rsidP="00597996">
            <w:pPr>
              <w:spacing w:before="120"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Kryterium zostanie zweryfikowane na podstawie rejestru prowadzonego przez Instytucję Organizującą Konkurs (IOK). Niespełnienie kryterium jest równoznaczne z odrzuceniem wszystkich wniosków złożonych przez Wnioskodawcę w odpowiedzi na konkurs.</w:t>
            </w:r>
          </w:p>
          <w:p w14:paraId="48F680E0" w14:textId="191C1D42" w:rsidR="009869B0" w:rsidRPr="00597996" w:rsidRDefault="00D90CE8" w:rsidP="00597996">
            <w:pPr>
              <w:spacing w:before="120" w:after="120"/>
              <w:rPr>
                <w:rFonts w:ascii="Arial" w:hAnsi="Arial" w:cs="Arial"/>
                <w:sz w:val="20"/>
                <w:szCs w:val="20"/>
              </w:rPr>
            </w:pPr>
            <w:r w:rsidRPr="00597996">
              <w:rPr>
                <w:rFonts w:ascii="Arial" w:eastAsia="Calibri" w:hAnsi="Arial" w:cs="Arial"/>
                <w:snapToGrid/>
                <w:sz w:val="20"/>
                <w:szCs w:val="20"/>
                <w:lang w:eastAsia="en-US"/>
              </w:rPr>
              <w:t>Spełnienie kryterium będzie weryfikowane jedynie na etapie oceny wniosku o dofinansowanie.</w:t>
            </w:r>
          </w:p>
        </w:tc>
        <w:tc>
          <w:tcPr>
            <w:tcW w:w="2686" w:type="dxa"/>
          </w:tcPr>
          <w:p w14:paraId="5631FB0A" w14:textId="2FF9EAC6" w:rsidR="009869B0" w:rsidRPr="00597996" w:rsidRDefault="00F10720" w:rsidP="00597996">
            <w:pPr>
              <w:rPr>
                <w:rFonts w:ascii="Arial" w:hAnsi="Arial" w:cs="Arial"/>
                <w:sz w:val="20"/>
                <w:szCs w:val="20"/>
              </w:rPr>
            </w:pPr>
            <w:r w:rsidRPr="00597996">
              <w:rPr>
                <w:rFonts w:ascii="Arial" w:hAnsi="Arial" w:cs="Arial"/>
                <w:sz w:val="20"/>
                <w:szCs w:val="20"/>
              </w:rPr>
              <w:t>Projekt niespełniający kryterium jest odrzucany.</w:t>
            </w:r>
          </w:p>
        </w:tc>
      </w:tr>
      <w:tr w:rsidR="009869B0" w:rsidRPr="00670D65" w14:paraId="14FA72FA" w14:textId="77777777" w:rsidTr="009869B0">
        <w:tc>
          <w:tcPr>
            <w:tcW w:w="539" w:type="dxa"/>
          </w:tcPr>
          <w:p w14:paraId="6AC4A85B" w14:textId="77777777" w:rsidR="009869B0" w:rsidRPr="00597996" w:rsidRDefault="009869B0" w:rsidP="00597996">
            <w:pPr>
              <w:rPr>
                <w:rFonts w:ascii="Arial" w:hAnsi="Arial" w:cs="Arial"/>
                <w:sz w:val="20"/>
                <w:szCs w:val="20"/>
              </w:rPr>
            </w:pPr>
            <w:r w:rsidRPr="00597996">
              <w:rPr>
                <w:rFonts w:ascii="Arial" w:hAnsi="Arial" w:cs="Arial"/>
                <w:sz w:val="20"/>
                <w:szCs w:val="20"/>
              </w:rPr>
              <w:t>7.</w:t>
            </w:r>
          </w:p>
        </w:tc>
        <w:tc>
          <w:tcPr>
            <w:tcW w:w="2701" w:type="dxa"/>
          </w:tcPr>
          <w:p w14:paraId="157BAA97" w14:textId="58B65A94" w:rsidR="009869B0" w:rsidRPr="00597996" w:rsidRDefault="00D90CE8" w:rsidP="00597996">
            <w:pPr>
              <w:rPr>
                <w:rFonts w:ascii="Arial" w:hAnsi="Arial" w:cs="Arial"/>
                <w:sz w:val="20"/>
                <w:szCs w:val="20"/>
              </w:rPr>
            </w:pPr>
            <w:r w:rsidRPr="00597996">
              <w:rPr>
                <w:rFonts w:ascii="Arial" w:hAnsi="Arial" w:cs="Arial"/>
                <w:sz w:val="20"/>
                <w:szCs w:val="20"/>
              </w:rPr>
              <w:t>Projekt trwa nie dłużej niż do 30 czerwca 2023 r.</w:t>
            </w:r>
          </w:p>
        </w:tc>
        <w:tc>
          <w:tcPr>
            <w:tcW w:w="3134" w:type="dxa"/>
          </w:tcPr>
          <w:p w14:paraId="535F6376" w14:textId="77777777" w:rsidR="00D90CE8" w:rsidRPr="00597996" w:rsidRDefault="00D90CE8" w:rsidP="00597996">
            <w:pPr>
              <w:spacing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w:t>
            </w:r>
            <w:r w:rsidRPr="00597996">
              <w:rPr>
                <w:rFonts w:ascii="Arial" w:eastAsia="Calibri" w:hAnsi="Arial" w:cs="Arial"/>
                <w:snapToGrid/>
                <w:sz w:val="20"/>
                <w:szCs w:val="20"/>
                <w:lang w:eastAsia="en-US"/>
              </w:rPr>
              <w:lastRenderedPageBreak/>
              <w:t xml:space="preserve">zaradczych w przypadku trudności w realizacji projektu. </w:t>
            </w:r>
          </w:p>
          <w:p w14:paraId="0D779477" w14:textId="77777777" w:rsidR="00D90CE8" w:rsidRPr="00597996" w:rsidRDefault="00D90CE8" w:rsidP="00597996">
            <w:pPr>
              <w:spacing w:before="120" w:after="120"/>
              <w:rPr>
                <w:rFonts w:ascii="Arial" w:eastAsia="Calibri" w:hAnsi="Arial" w:cs="Arial"/>
                <w:snapToGrid/>
                <w:sz w:val="20"/>
                <w:szCs w:val="20"/>
                <w:lang w:eastAsia="en-US"/>
              </w:rPr>
            </w:pPr>
            <w:r w:rsidRPr="00597996">
              <w:rPr>
                <w:rFonts w:ascii="Arial" w:eastAsia="Calibri" w:hAnsi="Arial" w:cs="Arial"/>
                <w:snapToGrid/>
                <w:sz w:val="20"/>
                <w:szCs w:val="20"/>
                <w:lang w:eastAsia="en-US"/>
              </w:rPr>
              <w:t>W uzasadnionych przypadkach na etapie realizacji projektu, IOK dopuszcza możliwość odstępstwa w zakresie przedmiotowego kryterium poprzez wydłużenie terminu realizacji projektu na wniosek IOK lub na wniosek Beneficjenta za zgodą IOK.</w:t>
            </w:r>
          </w:p>
          <w:p w14:paraId="71905BDF" w14:textId="3F87509A" w:rsidR="009869B0" w:rsidRPr="00597996" w:rsidRDefault="00D90CE8" w:rsidP="00597996">
            <w:pPr>
              <w:spacing w:after="120"/>
              <w:ind w:left="57"/>
              <w:rPr>
                <w:rFonts w:ascii="Arial" w:hAnsi="Arial" w:cs="Arial"/>
                <w:sz w:val="20"/>
                <w:szCs w:val="20"/>
              </w:rPr>
            </w:pPr>
            <w:r w:rsidRPr="00597996">
              <w:rPr>
                <w:rFonts w:ascii="Arial" w:eastAsia="Calibri" w:hAnsi="Arial" w:cs="Arial"/>
                <w:snapToGrid/>
                <w:sz w:val="20"/>
                <w:szCs w:val="20"/>
                <w:lang w:eastAsia="en-US"/>
              </w:rPr>
              <w:t>Na etapie oceny wniosku o dofinansowanie projektu kryterium zostanie uznane za spełnione, jeśli jednoznacznie wskazywać na to będzie treść informacji zawartych we wniosku.</w:t>
            </w:r>
          </w:p>
        </w:tc>
        <w:tc>
          <w:tcPr>
            <w:tcW w:w="2686" w:type="dxa"/>
          </w:tcPr>
          <w:p w14:paraId="4A217067" w14:textId="77777777" w:rsidR="009869B0" w:rsidRPr="00597996" w:rsidRDefault="009869B0" w:rsidP="00597996">
            <w:pPr>
              <w:rPr>
                <w:rFonts w:ascii="Arial" w:hAnsi="Arial" w:cs="Arial"/>
                <w:sz w:val="20"/>
                <w:szCs w:val="20"/>
              </w:rPr>
            </w:pPr>
            <w:r w:rsidRPr="00597996">
              <w:rPr>
                <w:rFonts w:ascii="Arial" w:hAnsi="Arial" w:cs="Arial"/>
                <w:sz w:val="20"/>
                <w:szCs w:val="20"/>
              </w:rPr>
              <w:lastRenderedPageBreak/>
              <w:t>Kryterium możliwe do uzupełnienia/ poprawienia.</w:t>
            </w:r>
          </w:p>
          <w:p w14:paraId="7FE1E9AB" w14:textId="77777777" w:rsidR="009869B0" w:rsidRPr="00597996" w:rsidRDefault="009869B0" w:rsidP="00597996">
            <w:pPr>
              <w:rPr>
                <w:rFonts w:ascii="Arial" w:hAnsi="Arial" w:cs="Arial"/>
                <w:sz w:val="20"/>
                <w:szCs w:val="20"/>
              </w:rPr>
            </w:pPr>
          </w:p>
          <w:p w14:paraId="4E3AE198" w14:textId="77777777" w:rsidR="00261C2F" w:rsidRPr="00597996" w:rsidRDefault="00261C2F" w:rsidP="00597996">
            <w:pPr>
              <w:rPr>
                <w:rFonts w:ascii="Arial" w:hAnsi="Arial" w:cs="Arial"/>
                <w:sz w:val="20"/>
                <w:szCs w:val="20"/>
              </w:rPr>
            </w:pPr>
            <w:r w:rsidRPr="00597996">
              <w:rPr>
                <w:rFonts w:ascii="Arial" w:hAnsi="Arial" w:cs="Arial"/>
                <w:sz w:val="20"/>
                <w:szCs w:val="20"/>
              </w:rPr>
              <w:t>IOK na etapie negocjacji wskaże ewentualny zakres uzupełniania lub poprawiania kryterium.</w:t>
            </w:r>
          </w:p>
          <w:p w14:paraId="2C5581D6" w14:textId="77777777" w:rsidR="00261C2F" w:rsidRPr="00597996" w:rsidRDefault="00261C2F" w:rsidP="00597996">
            <w:pPr>
              <w:rPr>
                <w:rFonts w:ascii="Arial" w:hAnsi="Arial" w:cs="Arial"/>
                <w:sz w:val="20"/>
                <w:szCs w:val="20"/>
              </w:rPr>
            </w:pPr>
          </w:p>
          <w:p w14:paraId="3C4EF296" w14:textId="77777777" w:rsidR="009869B0" w:rsidRPr="00597996" w:rsidRDefault="009869B0" w:rsidP="00597996">
            <w:pPr>
              <w:rPr>
                <w:rFonts w:ascii="Arial" w:hAnsi="Arial" w:cs="Arial"/>
                <w:sz w:val="20"/>
                <w:szCs w:val="20"/>
              </w:rPr>
            </w:pPr>
            <w:r w:rsidRPr="00597996">
              <w:rPr>
                <w:rFonts w:ascii="Arial" w:hAnsi="Arial" w:cs="Arial"/>
                <w:sz w:val="20"/>
                <w:szCs w:val="20"/>
              </w:rPr>
              <w:t xml:space="preserve">Uzupełnienie/poprawa wniosku o dofinansowanie możliwe jest tylko w sytuacji, gdy projekt </w:t>
            </w:r>
            <w:r w:rsidRPr="00597996">
              <w:rPr>
                <w:rFonts w:ascii="Arial" w:hAnsi="Arial" w:cs="Arial"/>
                <w:sz w:val="20"/>
                <w:szCs w:val="20"/>
              </w:rPr>
              <w:lastRenderedPageBreak/>
              <w:t>spełnia wymogi przystąpienia do negocjacji.</w:t>
            </w:r>
          </w:p>
          <w:p w14:paraId="3BBD3F75" w14:textId="77777777" w:rsidR="009869B0" w:rsidRPr="00597996" w:rsidRDefault="009869B0" w:rsidP="00597996">
            <w:pPr>
              <w:rPr>
                <w:rFonts w:ascii="Arial" w:hAnsi="Arial" w:cs="Arial"/>
                <w:sz w:val="20"/>
                <w:szCs w:val="20"/>
              </w:rPr>
            </w:pPr>
          </w:p>
          <w:p w14:paraId="6638329C" w14:textId="77777777" w:rsidR="009869B0" w:rsidRPr="00597996" w:rsidRDefault="009869B0" w:rsidP="00597996">
            <w:pPr>
              <w:rPr>
                <w:rFonts w:ascii="Arial" w:hAnsi="Arial" w:cs="Arial"/>
                <w:sz w:val="20"/>
                <w:szCs w:val="20"/>
              </w:rPr>
            </w:pPr>
            <w:r w:rsidRPr="00597996">
              <w:rPr>
                <w:rFonts w:ascii="Arial" w:hAnsi="Arial" w:cs="Arial"/>
                <w:sz w:val="20"/>
                <w:szCs w:val="20"/>
              </w:rPr>
              <w:t>W przypadku, gdy wnioskodawca nie dokona poprawy/ uzupełnienia wniosku o dofinansowanie, projekt niespełniający tego kryterium zostanie odrzucony na etapie negocjacji.</w:t>
            </w:r>
          </w:p>
        </w:tc>
      </w:tr>
    </w:tbl>
    <w:p w14:paraId="4B043BA0"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7C4F722C" w14:textId="77777777" w:rsidTr="00427028">
        <w:tc>
          <w:tcPr>
            <w:tcW w:w="9060" w:type="dxa"/>
            <w:shd w:val="clear" w:color="auto" w:fill="B4C6E7" w:themeFill="accent5" w:themeFillTint="66"/>
            <w:vAlign w:val="center"/>
          </w:tcPr>
          <w:p w14:paraId="7C7053E5" w14:textId="54753C80" w:rsidR="009869B0" w:rsidRPr="00427028" w:rsidRDefault="009869B0" w:rsidP="00427028">
            <w:pPr>
              <w:pStyle w:val="Nagwek2"/>
              <w:spacing w:before="0"/>
              <w:rPr>
                <w:rFonts w:ascii="Arial" w:hAnsi="Arial" w:cs="Arial"/>
              </w:rPr>
            </w:pPr>
            <w:bookmarkStart w:id="17" w:name="_Toc63928876"/>
            <w:r w:rsidRPr="00427028">
              <w:rPr>
                <w:rFonts w:ascii="Arial" w:hAnsi="Arial" w:cs="Arial"/>
              </w:rPr>
              <w:t>3.3 K</w:t>
            </w:r>
            <w:r w:rsidR="00427028">
              <w:rPr>
                <w:rFonts w:ascii="Arial" w:hAnsi="Arial" w:cs="Arial"/>
              </w:rPr>
              <w:t>ryteria horyzontalne</w:t>
            </w:r>
            <w:bookmarkEnd w:id="17"/>
            <w:r w:rsidR="00427028">
              <w:rPr>
                <w:rFonts w:ascii="Arial" w:hAnsi="Arial" w:cs="Arial"/>
              </w:rPr>
              <w:t xml:space="preserve"> </w:t>
            </w:r>
          </w:p>
        </w:tc>
      </w:tr>
    </w:tbl>
    <w:p w14:paraId="0EDBF71A" w14:textId="77777777" w:rsidR="009869B0" w:rsidRPr="009869B0" w:rsidRDefault="009869B0" w:rsidP="009869B0">
      <w:pPr>
        <w:rPr>
          <w:rFonts w:ascii="Arial" w:hAnsi="Arial" w:cs="Arial"/>
          <w:sz w:val="24"/>
          <w:szCs w:val="24"/>
        </w:rPr>
      </w:pPr>
    </w:p>
    <w:p w14:paraId="474FBE80" w14:textId="77777777" w:rsidR="00D375D9" w:rsidRPr="00D375D9" w:rsidRDefault="00D375D9" w:rsidP="00597996">
      <w:pPr>
        <w:numPr>
          <w:ilvl w:val="0"/>
          <w:numId w:val="102"/>
        </w:numPr>
        <w:suppressAutoHyphens/>
        <w:spacing w:line="276" w:lineRule="auto"/>
        <w:ind w:left="426"/>
        <w:rPr>
          <w:rFonts w:ascii="Arial" w:hAnsi="Arial" w:cs="Arial"/>
          <w:snapToGrid/>
          <w:sz w:val="24"/>
          <w:szCs w:val="24"/>
          <w:lang w:eastAsia="ar-SA"/>
        </w:rPr>
      </w:pPr>
      <w:r w:rsidRPr="00D375D9">
        <w:rPr>
          <w:rFonts w:ascii="Arial" w:hAnsi="Arial" w:cs="Arial"/>
          <w:snapToGrid/>
          <w:sz w:val="24"/>
          <w:szCs w:val="24"/>
          <w:lang w:eastAsia="ar-SA"/>
        </w:rPr>
        <w:t>Zakres, w jakim możliwe jest uzupełnianie lub poprawianie projektu (w trybie art. 45 ust. 3 ustawy) w części dotyczącej spełniania przez projekt kryteriów horyzontalnych w trakcie oceny projektu (pod warunkiem, że wniosek spełni kryteria skierowania do negocjacji) został wskazany dla każdego z kryterium w poniższej tabeli.</w:t>
      </w:r>
    </w:p>
    <w:p w14:paraId="15E6D26C" w14:textId="2AFB498D" w:rsidR="009869B0" w:rsidRDefault="009869B0" w:rsidP="009869B0">
      <w:pPr>
        <w:rPr>
          <w:rFonts w:ascii="Arial" w:hAnsi="Arial" w:cs="Arial"/>
          <w:sz w:val="24"/>
          <w:szCs w:val="24"/>
        </w:rPr>
      </w:pPr>
    </w:p>
    <w:tbl>
      <w:tblPr>
        <w:tblW w:w="0" w:type="auto"/>
        <w:tblInd w:w="-5" w:type="dxa"/>
        <w:tblLayout w:type="fixed"/>
        <w:tblLook w:val="0000" w:firstRow="0" w:lastRow="0" w:firstColumn="0" w:lastColumn="0" w:noHBand="0" w:noVBand="0"/>
      </w:tblPr>
      <w:tblGrid>
        <w:gridCol w:w="539"/>
        <w:gridCol w:w="3851"/>
        <w:gridCol w:w="4687"/>
      </w:tblGrid>
      <w:tr w:rsidR="00D375D9" w:rsidRPr="00D375D9" w14:paraId="431F6F77" w14:textId="77777777" w:rsidTr="00D375D9">
        <w:tc>
          <w:tcPr>
            <w:tcW w:w="539" w:type="dxa"/>
            <w:tcBorders>
              <w:top w:val="single" w:sz="4" w:space="0" w:color="000000"/>
              <w:left w:val="single" w:sz="4" w:space="0" w:color="000000"/>
              <w:bottom w:val="single" w:sz="4" w:space="0" w:color="000000"/>
            </w:tcBorders>
            <w:shd w:val="clear" w:color="auto" w:fill="B4C6E7" w:themeFill="accent5" w:themeFillTint="66"/>
          </w:tcPr>
          <w:p w14:paraId="005140A5" w14:textId="77777777" w:rsidR="00D375D9" w:rsidRPr="00D375D9" w:rsidRDefault="00D375D9" w:rsidP="00D375D9">
            <w:pPr>
              <w:suppressAutoHyphens/>
              <w:rPr>
                <w:rFonts w:ascii="Arial" w:eastAsia="Calibri" w:hAnsi="Arial" w:cs="Arial"/>
                <w:b/>
                <w:snapToGrid/>
                <w:sz w:val="20"/>
                <w:szCs w:val="20"/>
                <w:lang w:eastAsia="ar-SA"/>
              </w:rPr>
            </w:pPr>
            <w:r w:rsidRPr="00D375D9">
              <w:rPr>
                <w:rFonts w:ascii="Arial" w:eastAsia="Calibri" w:hAnsi="Arial" w:cs="Arial"/>
                <w:b/>
                <w:snapToGrid/>
                <w:sz w:val="20"/>
                <w:szCs w:val="20"/>
                <w:lang w:eastAsia="ar-SA"/>
              </w:rPr>
              <w:t>LP.</w:t>
            </w:r>
          </w:p>
        </w:tc>
        <w:tc>
          <w:tcPr>
            <w:tcW w:w="3851" w:type="dxa"/>
            <w:tcBorders>
              <w:top w:val="single" w:sz="4" w:space="0" w:color="000000"/>
              <w:left w:val="single" w:sz="4" w:space="0" w:color="000000"/>
              <w:bottom w:val="single" w:sz="4" w:space="0" w:color="000000"/>
            </w:tcBorders>
            <w:shd w:val="clear" w:color="auto" w:fill="B4C6E7" w:themeFill="accent5" w:themeFillTint="66"/>
          </w:tcPr>
          <w:p w14:paraId="4829B582" w14:textId="77777777" w:rsidR="00D375D9" w:rsidRPr="00D375D9" w:rsidRDefault="00D375D9" w:rsidP="00D375D9">
            <w:pPr>
              <w:suppressAutoHyphens/>
              <w:rPr>
                <w:rFonts w:ascii="Arial" w:eastAsia="Calibri" w:hAnsi="Arial" w:cs="Arial"/>
                <w:b/>
                <w:snapToGrid/>
                <w:sz w:val="20"/>
                <w:szCs w:val="20"/>
                <w:lang w:eastAsia="ar-SA"/>
              </w:rPr>
            </w:pPr>
            <w:r w:rsidRPr="00D375D9">
              <w:rPr>
                <w:rFonts w:ascii="Arial" w:eastAsia="Calibri" w:hAnsi="Arial" w:cs="Arial"/>
                <w:b/>
                <w:snapToGrid/>
                <w:sz w:val="20"/>
                <w:szCs w:val="20"/>
                <w:lang w:eastAsia="ar-SA"/>
              </w:rPr>
              <w:t>KRYTERIUM</w:t>
            </w:r>
          </w:p>
        </w:tc>
        <w:tc>
          <w:tcPr>
            <w:tcW w:w="468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03252595" w14:textId="77777777" w:rsidR="00D375D9" w:rsidRPr="00D375D9" w:rsidRDefault="00D375D9" w:rsidP="00D375D9">
            <w:pPr>
              <w:suppressAutoHyphens/>
              <w:rPr>
                <w:rFonts w:ascii="Arial" w:hAnsi="Arial" w:cs="Arial"/>
                <w:snapToGrid/>
                <w:lang w:eastAsia="ar-SA"/>
              </w:rPr>
            </w:pPr>
            <w:r w:rsidRPr="00D375D9">
              <w:rPr>
                <w:rFonts w:ascii="Arial" w:eastAsia="Calibri" w:hAnsi="Arial" w:cs="Arial"/>
                <w:b/>
                <w:snapToGrid/>
                <w:sz w:val="20"/>
                <w:szCs w:val="20"/>
                <w:lang w:eastAsia="ar-SA"/>
              </w:rPr>
              <w:t>ZNACZENIE</w:t>
            </w:r>
          </w:p>
        </w:tc>
      </w:tr>
      <w:tr w:rsidR="00D375D9" w:rsidRPr="00D375D9" w14:paraId="631851FC" w14:textId="77777777" w:rsidTr="003D46AB">
        <w:tc>
          <w:tcPr>
            <w:tcW w:w="539" w:type="dxa"/>
            <w:tcBorders>
              <w:top w:val="single" w:sz="4" w:space="0" w:color="000000"/>
              <w:left w:val="single" w:sz="4" w:space="0" w:color="000000"/>
              <w:bottom w:val="single" w:sz="4" w:space="0" w:color="000000"/>
            </w:tcBorders>
            <w:shd w:val="clear" w:color="auto" w:fill="auto"/>
          </w:tcPr>
          <w:p w14:paraId="2803F3C3"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1.</w:t>
            </w:r>
          </w:p>
        </w:tc>
        <w:tc>
          <w:tcPr>
            <w:tcW w:w="3851" w:type="dxa"/>
            <w:tcBorders>
              <w:top w:val="single" w:sz="4" w:space="0" w:color="000000"/>
              <w:left w:val="single" w:sz="4" w:space="0" w:color="000000"/>
              <w:bottom w:val="single" w:sz="4" w:space="0" w:color="000000"/>
            </w:tcBorders>
            <w:shd w:val="clear" w:color="auto" w:fill="auto"/>
          </w:tcPr>
          <w:p w14:paraId="3AAB4DEA"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W trakcie oceny nie stwierdzono niezgodności z prawodawstwem krajowym w zakresie odnoszącym się do sposobu realizacji i zakresu projektu i wnioskodawcy.</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58D8EE30"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Kryterium możliwe do uzupełnienia/ poprawienia.</w:t>
            </w:r>
          </w:p>
          <w:p w14:paraId="15367BA9" w14:textId="77777777" w:rsidR="00D375D9" w:rsidRPr="00597996" w:rsidRDefault="00D375D9" w:rsidP="00597996">
            <w:pPr>
              <w:suppressAutoHyphens/>
              <w:rPr>
                <w:rFonts w:ascii="Arial" w:eastAsia="Calibri" w:hAnsi="Arial" w:cs="Arial"/>
                <w:snapToGrid/>
                <w:sz w:val="20"/>
                <w:szCs w:val="20"/>
                <w:lang w:eastAsia="ar-SA"/>
              </w:rPr>
            </w:pPr>
          </w:p>
          <w:p w14:paraId="6632BC2A"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IOK na etapie negocjacji wskaże ewentualny zakres uzupełniania lub poprawiania kryterium.</w:t>
            </w:r>
          </w:p>
          <w:p w14:paraId="436972D2" w14:textId="77777777" w:rsidR="00D375D9" w:rsidRPr="00597996" w:rsidRDefault="00D375D9" w:rsidP="00597996">
            <w:pPr>
              <w:suppressAutoHyphens/>
              <w:rPr>
                <w:rFonts w:ascii="Arial" w:eastAsia="Calibri" w:hAnsi="Arial" w:cs="Arial"/>
                <w:snapToGrid/>
                <w:sz w:val="20"/>
                <w:szCs w:val="20"/>
                <w:lang w:eastAsia="ar-SA"/>
              </w:rPr>
            </w:pPr>
          </w:p>
          <w:p w14:paraId="3F66BAC8" w14:textId="77777777" w:rsidR="00D375D9" w:rsidRPr="00597996" w:rsidRDefault="00D375D9" w:rsidP="00597996">
            <w:pPr>
              <w:suppressAutoHyphens/>
              <w:rPr>
                <w:rFonts w:ascii="Arial" w:hAnsi="Arial" w:cs="Arial"/>
                <w:snapToGrid/>
                <w:sz w:val="20"/>
                <w:szCs w:val="20"/>
                <w:lang w:eastAsia="ar-SA"/>
              </w:rPr>
            </w:pPr>
            <w:r w:rsidRPr="00597996">
              <w:rPr>
                <w:rFonts w:ascii="Arial" w:eastAsia="Calibri" w:hAnsi="Arial" w:cs="Arial"/>
                <w:snapToGrid/>
                <w:sz w:val="20"/>
                <w:szCs w:val="20"/>
                <w:lang w:eastAsia="ar-SA"/>
              </w:rPr>
              <w:t>W przypadku, gdy wnioskodawca nie dokona poprawy/ uzupełnienia wniosku o dofinansowanie, projekt niespełniający tego kryterium zostanie odrzucony na etapie negocjacji.</w:t>
            </w:r>
          </w:p>
        </w:tc>
      </w:tr>
      <w:tr w:rsidR="00D375D9" w:rsidRPr="00D375D9" w14:paraId="24B2683C" w14:textId="77777777" w:rsidTr="003D46AB">
        <w:tc>
          <w:tcPr>
            <w:tcW w:w="539" w:type="dxa"/>
            <w:tcBorders>
              <w:top w:val="single" w:sz="4" w:space="0" w:color="000000"/>
              <w:left w:val="single" w:sz="4" w:space="0" w:color="000000"/>
              <w:bottom w:val="single" w:sz="4" w:space="0" w:color="000000"/>
            </w:tcBorders>
            <w:shd w:val="clear" w:color="auto" w:fill="auto"/>
          </w:tcPr>
          <w:p w14:paraId="370E2DC1"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2.</w:t>
            </w:r>
          </w:p>
        </w:tc>
        <w:tc>
          <w:tcPr>
            <w:tcW w:w="3851" w:type="dxa"/>
            <w:tcBorders>
              <w:top w:val="single" w:sz="4" w:space="0" w:color="000000"/>
              <w:left w:val="single" w:sz="4" w:space="0" w:color="000000"/>
              <w:bottom w:val="single" w:sz="4" w:space="0" w:color="000000"/>
            </w:tcBorders>
            <w:shd w:val="clear" w:color="auto" w:fill="auto"/>
          </w:tcPr>
          <w:p w14:paraId="35FE0C99"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Czy projekt jest zgodny z zasadą równości szans kobiet i mężczyzn (na podstawie standardu minimum)?</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6E3607FF"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Kryterium możliwe do uzupełnienia/ poprawienia.</w:t>
            </w:r>
          </w:p>
          <w:p w14:paraId="29DDA73E" w14:textId="77777777" w:rsidR="00D375D9" w:rsidRPr="00597996" w:rsidRDefault="00D375D9" w:rsidP="00597996">
            <w:pPr>
              <w:suppressAutoHyphens/>
              <w:rPr>
                <w:rFonts w:ascii="Arial" w:eastAsia="Calibri" w:hAnsi="Arial" w:cs="Arial"/>
                <w:snapToGrid/>
                <w:sz w:val="20"/>
                <w:szCs w:val="20"/>
                <w:lang w:eastAsia="ar-SA"/>
              </w:rPr>
            </w:pPr>
          </w:p>
          <w:p w14:paraId="3765B4B0"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IOK na etapie negocjacji wskaże ewentualny zakres uzupełniania lub poprawiania kryterium.</w:t>
            </w:r>
          </w:p>
          <w:p w14:paraId="53D1A27F" w14:textId="77777777" w:rsidR="00D375D9" w:rsidRPr="00597996" w:rsidRDefault="00D375D9" w:rsidP="00597996">
            <w:pPr>
              <w:suppressAutoHyphens/>
              <w:rPr>
                <w:rFonts w:ascii="Arial" w:eastAsia="Calibri" w:hAnsi="Arial" w:cs="Arial"/>
                <w:snapToGrid/>
                <w:sz w:val="20"/>
                <w:szCs w:val="20"/>
                <w:lang w:eastAsia="ar-SA"/>
              </w:rPr>
            </w:pPr>
          </w:p>
          <w:p w14:paraId="2C53C4D2" w14:textId="77777777" w:rsidR="00D375D9" w:rsidRPr="00597996" w:rsidRDefault="00D375D9" w:rsidP="00597996">
            <w:pPr>
              <w:suppressAutoHyphens/>
              <w:rPr>
                <w:rFonts w:ascii="Arial" w:hAnsi="Arial" w:cs="Arial"/>
                <w:snapToGrid/>
                <w:sz w:val="20"/>
                <w:szCs w:val="20"/>
                <w:lang w:eastAsia="ar-SA"/>
              </w:rPr>
            </w:pPr>
            <w:r w:rsidRPr="00597996">
              <w:rPr>
                <w:rFonts w:ascii="Arial" w:eastAsia="Calibri" w:hAnsi="Arial" w:cs="Arial"/>
                <w:snapToGrid/>
                <w:sz w:val="20"/>
                <w:szCs w:val="20"/>
                <w:lang w:eastAsia="ar-SA"/>
              </w:rPr>
              <w:t>W przypadku, gdy wnioskodawca nie dokona poprawy/ uzupełnienia wniosku o dofinansowanie, projekt niespełniający tego kryterium zostanie odrzucony na etapie negocjacji.</w:t>
            </w:r>
          </w:p>
        </w:tc>
      </w:tr>
      <w:tr w:rsidR="00D375D9" w:rsidRPr="00D375D9" w14:paraId="7BD8D0BE" w14:textId="77777777" w:rsidTr="003D46AB">
        <w:tc>
          <w:tcPr>
            <w:tcW w:w="539" w:type="dxa"/>
            <w:tcBorders>
              <w:top w:val="single" w:sz="4" w:space="0" w:color="000000"/>
              <w:left w:val="single" w:sz="4" w:space="0" w:color="000000"/>
              <w:bottom w:val="single" w:sz="4" w:space="0" w:color="000000"/>
            </w:tcBorders>
            <w:shd w:val="clear" w:color="auto" w:fill="auto"/>
          </w:tcPr>
          <w:p w14:paraId="6B558542"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3.</w:t>
            </w:r>
          </w:p>
        </w:tc>
        <w:tc>
          <w:tcPr>
            <w:tcW w:w="3851" w:type="dxa"/>
            <w:tcBorders>
              <w:top w:val="single" w:sz="4" w:space="0" w:color="000000"/>
              <w:left w:val="single" w:sz="4" w:space="0" w:color="000000"/>
              <w:bottom w:val="single" w:sz="4" w:space="0" w:color="000000"/>
            </w:tcBorders>
            <w:shd w:val="clear" w:color="auto" w:fill="auto"/>
          </w:tcPr>
          <w:p w14:paraId="4AE62F69"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 xml:space="preserve">Czy projekt ma pozytywny wpływ na zasadę równości szans i niedyskryminacji, w tym dostępności dla osób z niepełnosprawnościami. </w:t>
            </w:r>
          </w:p>
          <w:p w14:paraId="7BB5A17D" w14:textId="77777777" w:rsidR="00D375D9" w:rsidRPr="00597996" w:rsidRDefault="00D375D9" w:rsidP="00597996">
            <w:pPr>
              <w:suppressAutoHyphens/>
              <w:rPr>
                <w:rFonts w:ascii="Arial" w:eastAsia="Calibri" w:hAnsi="Arial" w:cs="Arial"/>
                <w:snapToGrid/>
                <w:sz w:val="20"/>
                <w:szCs w:val="20"/>
                <w:lang w:eastAsia="ar-SA"/>
              </w:rPr>
            </w:pPr>
          </w:p>
          <w:p w14:paraId="02012A28" w14:textId="40B8E93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 xml:space="preserve">Przez pozytywny wpływ należy rozumieć zapewnienie dostępności do oferowanego w projekcie wsparcia dla wszystkich jego uczestników oraz </w:t>
            </w:r>
            <w:r w:rsidRPr="00597996">
              <w:rPr>
                <w:rFonts w:ascii="Arial" w:eastAsia="Calibri" w:hAnsi="Arial" w:cs="Arial"/>
                <w:snapToGrid/>
                <w:sz w:val="20"/>
                <w:szCs w:val="20"/>
                <w:lang w:eastAsia="ar-SA"/>
              </w:rPr>
              <w:lastRenderedPageBreak/>
              <w:t>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1BAE9D2"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lastRenderedPageBreak/>
              <w:t>Kryterium możliwe do uzupełnienia/ poprawienia.</w:t>
            </w:r>
          </w:p>
          <w:p w14:paraId="7AA8D3FC" w14:textId="77777777" w:rsidR="00D375D9" w:rsidRPr="00597996" w:rsidRDefault="00D375D9" w:rsidP="00597996">
            <w:pPr>
              <w:suppressAutoHyphens/>
              <w:rPr>
                <w:rFonts w:ascii="Arial" w:eastAsia="Calibri" w:hAnsi="Arial" w:cs="Arial"/>
                <w:snapToGrid/>
                <w:sz w:val="20"/>
                <w:szCs w:val="20"/>
                <w:lang w:eastAsia="ar-SA"/>
              </w:rPr>
            </w:pPr>
          </w:p>
          <w:p w14:paraId="39D97250"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IOK na etapie negocjacji wskaże ewentualny zakres uzupełniania lub poprawiania kryterium.</w:t>
            </w:r>
          </w:p>
          <w:p w14:paraId="66033E80" w14:textId="77777777" w:rsidR="00D375D9" w:rsidRPr="00597996" w:rsidRDefault="00D375D9" w:rsidP="00597996">
            <w:pPr>
              <w:suppressAutoHyphens/>
              <w:rPr>
                <w:rFonts w:ascii="Arial" w:eastAsia="Calibri" w:hAnsi="Arial" w:cs="Arial"/>
                <w:snapToGrid/>
                <w:sz w:val="20"/>
                <w:szCs w:val="20"/>
                <w:lang w:eastAsia="ar-SA"/>
              </w:rPr>
            </w:pPr>
          </w:p>
          <w:p w14:paraId="2581B3BB" w14:textId="77777777" w:rsidR="00D375D9" w:rsidRPr="00597996" w:rsidRDefault="00D375D9" w:rsidP="00597996">
            <w:pPr>
              <w:suppressAutoHyphens/>
              <w:rPr>
                <w:rFonts w:ascii="Arial" w:hAnsi="Arial" w:cs="Arial"/>
                <w:snapToGrid/>
                <w:sz w:val="20"/>
                <w:szCs w:val="20"/>
                <w:lang w:eastAsia="ar-SA"/>
              </w:rPr>
            </w:pPr>
            <w:r w:rsidRPr="00597996">
              <w:rPr>
                <w:rFonts w:ascii="Arial" w:eastAsia="Calibri" w:hAnsi="Arial" w:cs="Arial"/>
                <w:snapToGrid/>
                <w:sz w:val="20"/>
                <w:szCs w:val="20"/>
                <w:lang w:eastAsia="ar-SA"/>
              </w:rPr>
              <w:t>W przypadku, gdy wnioskodawca nie dokona poprawy/ uzupełnienia wniosku o dofinansowanie, projekt niespełniający tego kryterium zostanie odrzucony na etapie negocjacji.</w:t>
            </w:r>
          </w:p>
        </w:tc>
      </w:tr>
      <w:tr w:rsidR="00D375D9" w:rsidRPr="00D375D9" w14:paraId="0E510E64" w14:textId="77777777" w:rsidTr="003D46AB">
        <w:tc>
          <w:tcPr>
            <w:tcW w:w="539" w:type="dxa"/>
            <w:tcBorders>
              <w:top w:val="single" w:sz="4" w:space="0" w:color="000000"/>
              <w:left w:val="single" w:sz="4" w:space="0" w:color="000000"/>
              <w:bottom w:val="single" w:sz="4" w:space="0" w:color="000000"/>
            </w:tcBorders>
            <w:shd w:val="clear" w:color="auto" w:fill="auto"/>
          </w:tcPr>
          <w:p w14:paraId="47CCF1A0"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4.</w:t>
            </w:r>
          </w:p>
        </w:tc>
        <w:tc>
          <w:tcPr>
            <w:tcW w:w="3851" w:type="dxa"/>
            <w:tcBorders>
              <w:top w:val="single" w:sz="4" w:space="0" w:color="000000"/>
              <w:left w:val="single" w:sz="4" w:space="0" w:color="000000"/>
              <w:bottom w:val="single" w:sz="4" w:space="0" w:color="000000"/>
            </w:tcBorders>
            <w:shd w:val="clear" w:color="auto" w:fill="auto"/>
          </w:tcPr>
          <w:p w14:paraId="1C5E507B"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Czy projekt jest zgodny z zasadą zrównoważonego rozwoju?</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694251DA"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Kryterium możliwe do uzupełnienia/ poprawienia.</w:t>
            </w:r>
          </w:p>
          <w:p w14:paraId="304B09DD" w14:textId="77777777" w:rsidR="00D375D9" w:rsidRPr="00597996" w:rsidRDefault="00D375D9" w:rsidP="00597996">
            <w:pPr>
              <w:suppressAutoHyphens/>
              <w:rPr>
                <w:rFonts w:ascii="Arial" w:eastAsia="Calibri" w:hAnsi="Arial" w:cs="Arial"/>
                <w:snapToGrid/>
                <w:sz w:val="20"/>
                <w:szCs w:val="20"/>
                <w:lang w:eastAsia="ar-SA"/>
              </w:rPr>
            </w:pPr>
          </w:p>
          <w:p w14:paraId="49C62BD1" w14:textId="77777777" w:rsidR="00D375D9" w:rsidRPr="00597996" w:rsidRDefault="00D375D9" w:rsidP="00597996">
            <w:pPr>
              <w:suppressAutoHyphens/>
              <w:rPr>
                <w:rFonts w:ascii="Arial" w:eastAsia="Calibri" w:hAnsi="Arial" w:cs="Arial"/>
                <w:snapToGrid/>
                <w:sz w:val="20"/>
                <w:szCs w:val="20"/>
                <w:lang w:eastAsia="ar-SA"/>
              </w:rPr>
            </w:pPr>
            <w:r w:rsidRPr="00597996">
              <w:rPr>
                <w:rFonts w:ascii="Arial" w:eastAsia="Calibri" w:hAnsi="Arial" w:cs="Arial"/>
                <w:snapToGrid/>
                <w:sz w:val="20"/>
                <w:szCs w:val="20"/>
                <w:lang w:eastAsia="ar-SA"/>
              </w:rPr>
              <w:t>IOK na etapie negocjacji wskaże ewentualny zakres uzupełniania lub poprawiania kryterium.</w:t>
            </w:r>
          </w:p>
          <w:p w14:paraId="528BC42C" w14:textId="77777777" w:rsidR="00D375D9" w:rsidRPr="00597996" w:rsidRDefault="00D375D9" w:rsidP="00597996">
            <w:pPr>
              <w:suppressAutoHyphens/>
              <w:rPr>
                <w:rFonts w:ascii="Arial" w:eastAsia="Calibri" w:hAnsi="Arial" w:cs="Arial"/>
                <w:snapToGrid/>
                <w:sz w:val="20"/>
                <w:szCs w:val="20"/>
                <w:lang w:eastAsia="ar-SA"/>
              </w:rPr>
            </w:pPr>
          </w:p>
          <w:p w14:paraId="56F19E41" w14:textId="77777777" w:rsidR="00D375D9" w:rsidRPr="00597996" w:rsidRDefault="00D375D9" w:rsidP="00597996">
            <w:pPr>
              <w:suppressAutoHyphens/>
              <w:rPr>
                <w:rFonts w:ascii="Arial" w:hAnsi="Arial" w:cs="Arial"/>
                <w:snapToGrid/>
                <w:sz w:val="20"/>
                <w:szCs w:val="20"/>
                <w:lang w:eastAsia="ar-SA"/>
              </w:rPr>
            </w:pPr>
            <w:r w:rsidRPr="00597996">
              <w:rPr>
                <w:rFonts w:ascii="Arial" w:eastAsia="Calibri" w:hAnsi="Arial" w:cs="Arial"/>
                <w:snapToGrid/>
                <w:sz w:val="20"/>
                <w:szCs w:val="20"/>
                <w:lang w:eastAsia="ar-SA"/>
              </w:rPr>
              <w:t>W przypadku, gdy wnioskodawca nie dokona poprawy/ uzupełnienia wniosku o dofinansowanie, projekt niespełniający tego kryterium zostanie odrzucony na etapie negocjacji.</w:t>
            </w:r>
          </w:p>
        </w:tc>
      </w:tr>
    </w:tbl>
    <w:p w14:paraId="05416099" w14:textId="11DAC5E5" w:rsidR="00D375D9" w:rsidRDefault="00D375D9" w:rsidP="009869B0">
      <w:pPr>
        <w:rPr>
          <w:rFonts w:ascii="Arial" w:hAnsi="Arial" w:cs="Arial"/>
          <w:sz w:val="24"/>
          <w:szCs w:val="24"/>
        </w:rPr>
      </w:pPr>
    </w:p>
    <w:p w14:paraId="1F80ACFC"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0D48CE3A" w14:textId="77777777" w:rsidTr="00427028">
        <w:tc>
          <w:tcPr>
            <w:tcW w:w="9060" w:type="dxa"/>
            <w:shd w:val="clear" w:color="auto" w:fill="B4C6E7" w:themeFill="accent5" w:themeFillTint="66"/>
            <w:vAlign w:val="center"/>
          </w:tcPr>
          <w:p w14:paraId="26790F33" w14:textId="2CD2D379" w:rsidR="009869B0" w:rsidRPr="00427028" w:rsidRDefault="009869B0" w:rsidP="00427028">
            <w:pPr>
              <w:pStyle w:val="Nagwek2"/>
              <w:spacing w:before="0"/>
              <w:rPr>
                <w:rFonts w:ascii="Arial" w:hAnsi="Arial" w:cs="Arial"/>
              </w:rPr>
            </w:pPr>
            <w:bookmarkStart w:id="18" w:name="_Toc63928877"/>
            <w:r w:rsidRPr="00427028">
              <w:rPr>
                <w:rFonts w:ascii="Arial" w:hAnsi="Arial" w:cs="Arial"/>
              </w:rPr>
              <w:t xml:space="preserve">3.4 </w:t>
            </w:r>
            <w:r w:rsidR="00427028">
              <w:rPr>
                <w:rFonts w:ascii="Arial" w:hAnsi="Arial" w:cs="Arial"/>
              </w:rPr>
              <w:t>Kryteria merytoryczne</w:t>
            </w:r>
            <w:bookmarkEnd w:id="18"/>
          </w:p>
        </w:tc>
      </w:tr>
    </w:tbl>
    <w:p w14:paraId="3D1C517A" w14:textId="77777777" w:rsidR="009869B0" w:rsidRPr="009869B0" w:rsidRDefault="009869B0" w:rsidP="009869B0">
      <w:pPr>
        <w:rPr>
          <w:rFonts w:ascii="Arial" w:hAnsi="Arial" w:cs="Arial"/>
          <w:sz w:val="24"/>
          <w:szCs w:val="24"/>
        </w:rPr>
      </w:pPr>
    </w:p>
    <w:p w14:paraId="3A31F122" w14:textId="77777777" w:rsidR="00DA2EB0" w:rsidRPr="00DA2EB0" w:rsidRDefault="00DA2EB0" w:rsidP="00846AD6">
      <w:pPr>
        <w:numPr>
          <w:ilvl w:val="0"/>
          <w:numId w:val="99"/>
        </w:numPr>
        <w:suppressAutoHyphens/>
        <w:spacing w:line="276" w:lineRule="auto"/>
        <w:ind w:left="426"/>
        <w:rPr>
          <w:rFonts w:ascii="Arial" w:hAnsi="Arial" w:cs="Arial"/>
          <w:snapToGrid/>
          <w:sz w:val="24"/>
          <w:szCs w:val="24"/>
          <w:lang w:eastAsia="ar-SA"/>
        </w:rPr>
      </w:pPr>
      <w:r w:rsidRPr="00DA2EB0">
        <w:rPr>
          <w:rFonts w:ascii="Arial" w:hAnsi="Arial" w:cs="Arial"/>
          <w:snapToGrid/>
          <w:sz w:val="24"/>
          <w:szCs w:val="24"/>
          <w:lang w:eastAsia="ar-SA"/>
        </w:rPr>
        <w:t xml:space="preserve">Ogólne kryteria merytoryczne oceniane punktowo dotyczą treści wniosku, wiarygodności i zdolności Wnioskodawcy do podjęcia realizacji projektu oraz zasad finansowania projektów w ramach PO WER. </w:t>
      </w:r>
    </w:p>
    <w:p w14:paraId="28FC6FE8" w14:textId="77777777" w:rsidR="00DA2EB0" w:rsidRPr="00DA2EB0" w:rsidRDefault="00DA2EB0" w:rsidP="00846AD6">
      <w:pPr>
        <w:numPr>
          <w:ilvl w:val="0"/>
          <w:numId w:val="99"/>
        </w:numPr>
        <w:suppressAutoHyphens/>
        <w:spacing w:line="276" w:lineRule="auto"/>
        <w:ind w:left="426"/>
        <w:rPr>
          <w:rFonts w:ascii="Arial" w:hAnsi="Arial" w:cs="Arial"/>
          <w:snapToGrid/>
          <w:sz w:val="24"/>
          <w:szCs w:val="24"/>
          <w:lang w:eastAsia="ar-SA"/>
        </w:rPr>
      </w:pPr>
      <w:r w:rsidRPr="00DA2EB0">
        <w:rPr>
          <w:rFonts w:ascii="Arial" w:hAnsi="Arial" w:cs="Arial"/>
          <w:snapToGrid/>
          <w:sz w:val="24"/>
          <w:szCs w:val="24"/>
          <w:lang w:eastAsia="ar-SA"/>
        </w:rPr>
        <w:t>Komisja Oceny Projektów może sformułować uwagi do oceny danego kryterium merytorycznego i skierować projekt do negocjacji pod warunkiem, że wniosek spełnia kryteria skierowania do negocjacji.</w:t>
      </w:r>
    </w:p>
    <w:p w14:paraId="10536A49" w14:textId="77777777" w:rsidR="009869B0" w:rsidRPr="009869B0" w:rsidRDefault="009869B0" w:rsidP="009869B0">
      <w:pPr>
        <w:rPr>
          <w:rFonts w:ascii="Arial" w:hAnsi="Arial" w:cs="Arial"/>
          <w:sz w:val="24"/>
          <w:szCs w:val="24"/>
        </w:rPr>
      </w:pPr>
    </w:p>
    <w:tbl>
      <w:tblPr>
        <w:tblW w:w="9324" w:type="dxa"/>
        <w:tblInd w:w="-5" w:type="dxa"/>
        <w:tblLayout w:type="fixed"/>
        <w:tblLook w:val="0000" w:firstRow="0" w:lastRow="0" w:firstColumn="0" w:lastColumn="0" w:noHBand="0" w:noVBand="0"/>
      </w:tblPr>
      <w:tblGrid>
        <w:gridCol w:w="1072"/>
        <w:gridCol w:w="5860"/>
        <w:gridCol w:w="2381"/>
        <w:gridCol w:w="11"/>
      </w:tblGrid>
      <w:tr w:rsidR="00DA2EB0" w:rsidRPr="00103D03" w14:paraId="036F989C" w14:textId="77777777" w:rsidTr="00DA2EB0">
        <w:tc>
          <w:tcPr>
            <w:tcW w:w="9324" w:type="dxa"/>
            <w:gridSpan w:val="4"/>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0B96BF7D" w14:textId="77777777" w:rsidR="00DA2EB0" w:rsidRPr="008D7A3A" w:rsidRDefault="00DA2EB0" w:rsidP="003D46AB">
            <w:pPr>
              <w:rPr>
                <w:rFonts w:ascii="Arial" w:eastAsia="Calibri" w:hAnsi="Arial" w:cs="Arial"/>
                <w:b/>
                <w:sz w:val="20"/>
                <w:szCs w:val="20"/>
              </w:rPr>
            </w:pPr>
            <w:r w:rsidRPr="008D7A3A">
              <w:rPr>
                <w:rFonts w:ascii="Arial" w:eastAsia="Calibri" w:hAnsi="Arial" w:cs="Arial"/>
                <w:b/>
                <w:sz w:val="20"/>
                <w:szCs w:val="20"/>
              </w:rPr>
              <w:t>Kryteria merytoryczne oceniane w skali punktowej od 0 do 100</w:t>
            </w:r>
          </w:p>
          <w:p w14:paraId="313CC573" w14:textId="77777777" w:rsidR="00DA2EB0" w:rsidRPr="008D7A3A" w:rsidRDefault="00DA2EB0" w:rsidP="003D46AB">
            <w:pPr>
              <w:rPr>
                <w:rFonts w:ascii="Arial" w:eastAsia="Calibri" w:hAnsi="Arial" w:cs="Arial"/>
                <w:b/>
                <w:sz w:val="20"/>
                <w:szCs w:val="20"/>
              </w:rPr>
            </w:pPr>
          </w:p>
        </w:tc>
      </w:tr>
      <w:tr w:rsidR="00DA2EB0" w:rsidRPr="008D7A3A" w14:paraId="615331B4" w14:textId="77777777" w:rsidTr="00DA2EB0">
        <w:trPr>
          <w:gridAfter w:val="1"/>
          <w:wAfter w:w="11" w:type="dxa"/>
        </w:trPr>
        <w:tc>
          <w:tcPr>
            <w:tcW w:w="1072" w:type="dxa"/>
            <w:tcBorders>
              <w:top w:val="single" w:sz="4" w:space="0" w:color="000000"/>
              <w:left w:val="single" w:sz="4" w:space="0" w:color="000000"/>
              <w:bottom w:val="single" w:sz="4" w:space="0" w:color="000000"/>
            </w:tcBorders>
            <w:shd w:val="clear" w:color="auto" w:fill="B4C6E7" w:themeFill="accent5" w:themeFillTint="66"/>
          </w:tcPr>
          <w:p w14:paraId="6B3E4540" w14:textId="77777777" w:rsidR="00DA2EB0" w:rsidRPr="008D7A3A" w:rsidRDefault="00DA2EB0" w:rsidP="003D46AB">
            <w:pPr>
              <w:rPr>
                <w:rFonts w:ascii="Arial" w:eastAsia="Calibri" w:hAnsi="Arial" w:cs="Arial"/>
                <w:b/>
                <w:sz w:val="18"/>
                <w:szCs w:val="18"/>
              </w:rPr>
            </w:pPr>
            <w:r w:rsidRPr="008D7A3A">
              <w:rPr>
                <w:rFonts w:ascii="Arial" w:eastAsia="Calibri" w:hAnsi="Arial" w:cs="Arial"/>
                <w:b/>
                <w:sz w:val="18"/>
                <w:szCs w:val="18"/>
              </w:rPr>
              <w:t>PUNKT</w:t>
            </w:r>
          </w:p>
        </w:tc>
        <w:tc>
          <w:tcPr>
            <w:tcW w:w="5860" w:type="dxa"/>
            <w:tcBorders>
              <w:top w:val="single" w:sz="4" w:space="0" w:color="000000"/>
              <w:left w:val="single" w:sz="4" w:space="0" w:color="000000"/>
              <w:bottom w:val="single" w:sz="4" w:space="0" w:color="000000"/>
            </w:tcBorders>
            <w:shd w:val="clear" w:color="auto" w:fill="B4C6E7" w:themeFill="accent5" w:themeFillTint="66"/>
          </w:tcPr>
          <w:p w14:paraId="4EF3AB60" w14:textId="77777777" w:rsidR="00DA2EB0" w:rsidRPr="008D7A3A" w:rsidRDefault="00DA2EB0" w:rsidP="003D46AB">
            <w:pPr>
              <w:rPr>
                <w:rFonts w:ascii="Arial" w:eastAsia="Calibri" w:hAnsi="Arial" w:cs="Arial"/>
                <w:b/>
                <w:sz w:val="20"/>
                <w:szCs w:val="20"/>
              </w:rPr>
            </w:pPr>
            <w:r w:rsidRPr="008D7A3A">
              <w:rPr>
                <w:rFonts w:ascii="Arial" w:eastAsia="Calibri" w:hAnsi="Arial" w:cs="Arial"/>
                <w:b/>
                <w:sz w:val="20"/>
                <w:szCs w:val="20"/>
              </w:rPr>
              <w:t>BRZMIENIE KRYTERIUM</w:t>
            </w:r>
          </w:p>
        </w:tc>
        <w:tc>
          <w:tcPr>
            <w:tcW w:w="2381"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750256EA" w14:textId="77777777" w:rsidR="00DA2EB0" w:rsidRPr="008D7A3A" w:rsidRDefault="00DA2EB0" w:rsidP="003D46AB">
            <w:pPr>
              <w:rPr>
                <w:rFonts w:ascii="Arial" w:eastAsia="Calibri" w:hAnsi="Arial" w:cs="Arial"/>
                <w:b/>
                <w:sz w:val="20"/>
                <w:szCs w:val="20"/>
              </w:rPr>
            </w:pPr>
            <w:r w:rsidRPr="008D7A3A">
              <w:rPr>
                <w:rFonts w:ascii="Arial" w:eastAsia="Calibri" w:hAnsi="Arial" w:cs="Arial"/>
                <w:b/>
                <w:sz w:val="20"/>
                <w:szCs w:val="20"/>
              </w:rPr>
              <w:t>WAGA KRYTERIUM</w:t>
            </w:r>
          </w:p>
          <w:p w14:paraId="75CD556D" w14:textId="77777777" w:rsidR="00DA2EB0" w:rsidRPr="008D7A3A" w:rsidRDefault="00DA2EB0" w:rsidP="003D46AB">
            <w:pPr>
              <w:rPr>
                <w:rFonts w:ascii="Arial" w:hAnsi="Arial" w:cs="Arial"/>
                <w:sz w:val="20"/>
                <w:szCs w:val="20"/>
              </w:rPr>
            </w:pPr>
            <w:r w:rsidRPr="008D7A3A">
              <w:rPr>
                <w:rFonts w:ascii="Arial" w:eastAsia="Calibri" w:hAnsi="Arial" w:cs="Arial"/>
                <w:b/>
                <w:sz w:val="20"/>
                <w:szCs w:val="20"/>
              </w:rPr>
              <w:t>(max./min.)</w:t>
            </w:r>
          </w:p>
        </w:tc>
      </w:tr>
      <w:tr w:rsidR="00DA2EB0" w:rsidRPr="008D7A3A" w14:paraId="4F08E569" w14:textId="77777777" w:rsidTr="00DA2EB0">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4FA6B103" w14:textId="77777777" w:rsidR="00DA2EB0" w:rsidRPr="00846AD6" w:rsidRDefault="00DA2EB0" w:rsidP="00846AD6">
            <w:pPr>
              <w:rPr>
                <w:rFonts w:ascii="Arial" w:eastAsia="Calibri" w:hAnsi="Arial" w:cs="Arial"/>
                <w:sz w:val="20"/>
                <w:szCs w:val="20"/>
              </w:rPr>
            </w:pPr>
            <w:r w:rsidRPr="00846AD6">
              <w:rPr>
                <w:rFonts w:ascii="Arial" w:eastAsia="Calibri" w:hAnsi="Arial" w:cs="Arial"/>
                <w:b/>
                <w:sz w:val="20"/>
                <w:szCs w:val="20"/>
              </w:rPr>
              <w:t>3.2</w:t>
            </w:r>
          </w:p>
        </w:tc>
        <w:tc>
          <w:tcPr>
            <w:tcW w:w="5860" w:type="dxa"/>
            <w:tcBorders>
              <w:top w:val="single" w:sz="4" w:space="0" w:color="000000"/>
              <w:left w:val="single" w:sz="4" w:space="0" w:color="000000"/>
              <w:bottom w:val="single" w:sz="4" w:space="0" w:color="000000"/>
            </w:tcBorders>
            <w:shd w:val="clear" w:color="auto" w:fill="auto"/>
          </w:tcPr>
          <w:p w14:paraId="48E1AC23" w14:textId="77777777" w:rsidR="00DA2EB0" w:rsidRPr="00846AD6" w:rsidRDefault="00DA2EB0" w:rsidP="00846AD6">
            <w:pPr>
              <w:ind w:right="170"/>
              <w:rPr>
                <w:rFonts w:ascii="Arial" w:eastAsia="Calibri" w:hAnsi="Arial" w:cs="Arial"/>
                <w:sz w:val="20"/>
                <w:szCs w:val="20"/>
              </w:rPr>
            </w:pPr>
            <w:r w:rsidRPr="00846AD6">
              <w:rPr>
                <w:rFonts w:ascii="Arial" w:eastAsia="Calibri" w:hAnsi="Arial" w:cs="Arial"/>
                <w:sz w:val="20"/>
                <w:szCs w:val="20"/>
              </w:rPr>
              <w:t xml:space="preserve">ADEKWATNOŚĆ DOBORU </w:t>
            </w:r>
            <w:r w:rsidRPr="00846AD6">
              <w:rPr>
                <w:rFonts w:ascii="Arial" w:eastAsia="Calibri" w:hAnsi="Arial" w:cs="Arial"/>
                <w:b/>
                <w:sz w:val="20"/>
                <w:szCs w:val="20"/>
              </w:rPr>
              <w:t>GRUPY DOCELOWEJ*</w:t>
            </w:r>
            <w:r w:rsidRPr="00846AD6">
              <w:rPr>
                <w:rFonts w:ascii="Arial" w:eastAsia="Calibri" w:hAnsi="Arial" w:cs="Arial"/>
                <w:sz w:val="20"/>
                <w:szCs w:val="20"/>
              </w:rPr>
              <w:t xml:space="preserve"> DO WŁAŚCIWEGO CELU SZCZEGÓŁOWEGO PO WER ORAZ JAKOŚĆ DIAGNOZY SPECYFIKI TEJ GRUPY, W TYM OPIS:</w:t>
            </w:r>
          </w:p>
          <w:p w14:paraId="149591B6" w14:textId="77777777" w:rsidR="00DA2EB0" w:rsidRPr="00846AD6" w:rsidRDefault="00DA2EB0" w:rsidP="00846AD6">
            <w:pPr>
              <w:numPr>
                <w:ilvl w:val="0"/>
                <w:numId w:val="101"/>
              </w:numPr>
              <w:ind w:left="326" w:right="170" w:hanging="284"/>
              <w:jc w:val="both"/>
              <w:rPr>
                <w:rFonts w:ascii="Arial" w:eastAsia="Calibri" w:hAnsi="Arial" w:cs="Arial"/>
                <w:sz w:val="20"/>
                <w:szCs w:val="20"/>
              </w:rPr>
            </w:pPr>
            <w:r w:rsidRPr="00846AD6">
              <w:rPr>
                <w:rFonts w:ascii="Arial" w:eastAsia="Calibri" w:hAnsi="Arial" w:cs="Arial"/>
                <w:sz w:val="20"/>
                <w:szCs w:val="20"/>
              </w:rPr>
              <w:t>istotnych cech uczestników (osób lub podmiotów), którzy zostaną objęci wsparciem;</w:t>
            </w:r>
          </w:p>
          <w:p w14:paraId="4903A22C" w14:textId="77777777" w:rsidR="00DA2EB0" w:rsidRPr="00846AD6" w:rsidRDefault="00DA2EB0" w:rsidP="00846AD6">
            <w:pPr>
              <w:numPr>
                <w:ilvl w:val="0"/>
                <w:numId w:val="101"/>
              </w:numPr>
              <w:ind w:left="326" w:right="170" w:hanging="284"/>
              <w:jc w:val="both"/>
              <w:rPr>
                <w:rFonts w:ascii="Arial" w:eastAsia="Calibri" w:hAnsi="Arial" w:cs="Arial"/>
                <w:sz w:val="20"/>
                <w:szCs w:val="20"/>
              </w:rPr>
            </w:pPr>
            <w:r w:rsidRPr="00846AD6">
              <w:rPr>
                <w:rFonts w:ascii="Arial" w:eastAsia="Calibri" w:hAnsi="Arial" w:cs="Arial"/>
                <w:sz w:val="20"/>
                <w:szCs w:val="20"/>
              </w:rPr>
              <w:t>potrzeb i oczekiwań uczestników projektu w kontekście wsparcia, które ma być udzielane w ramach projektu;</w:t>
            </w:r>
          </w:p>
          <w:p w14:paraId="2B714E86" w14:textId="77777777" w:rsidR="00DA2EB0" w:rsidRPr="00846AD6" w:rsidRDefault="00DA2EB0" w:rsidP="00846AD6">
            <w:pPr>
              <w:numPr>
                <w:ilvl w:val="0"/>
                <w:numId w:val="101"/>
              </w:numPr>
              <w:ind w:left="326" w:right="170" w:hanging="284"/>
              <w:jc w:val="both"/>
              <w:rPr>
                <w:rFonts w:ascii="Arial" w:eastAsia="Calibri" w:hAnsi="Arial" w:cs="Arial"/>
                <w:sz w:val="20"/>
                <w:szCs w:val="20"/>
              </w:rPr>
            </w:pPr>
            <w:r w:rsidRPr="00846AD6">
              <w:rPr>
                <w:rFonts w:ascii="Arial" w:eastAsia="Calibri" w:hAnsi="Arial" w:cs="Arial"/>
                <w:sz w:val="20"/>
                <w:szCs w:val="20"/>
              </w:rPr>
              <w:t>barier, na które napotykają uczestnicy projektu;</w:t>
            </w:r>
          </w:p>
          <w:p w14:paraId="34DE2AAB" w14:textId="77777777" w:rsidR="00DA2EB0" w:rsidRPr="00846AD6" w:rsidRDefault="00DA2EB0" w:rsidP="00846AD6">
            <w:pPr>
              <w:numPr>
                <w:ilvl w:val="0"/>
                <w:numId w:val="101"/>
              </w:numPr>
              <w:ind w:left="326" w:right="170" w:hanging="284"/>
              <w:jc w:val="both"/>
              <w:rPr>
                <w:rFonts w:ascii="Arial" w:eastAsia="Calibri" w:hAnsi="Arial" w:cs="Arial"/>
                <w:sz w:val="20"/>
                <w:szCs w:val="20"/>
              </w:rPr>
            </w:pPr>
            <w:r w:rsidRPr="00846AD6">
              <w:rPr>
                <w:rFonts w:ascii="Arial" w:eastAsia="Calibri" w:hAnsi="Arial" w:cs="Arial"/>
                <w:sz w:val="20"/>
                <w:szCs w:val="20"/>
              </w:rPr>
              <w:t>sposobu rekrutacji uczestników projektu, w tym kryteriów rekrutacji.</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A17C09B" w14:textId="77777777" w:rsidR="00DA2EB0" w:rsidRPr="00846AD6" w:rsidRDefault="00DA2EB0" w:rsidP="00846AD6">
            <w:pPr>
              <w:jc w:val="center"/>
              <w:rPr>
                <w:rFonts w:ascii="Arial" w:eastAsia="Calibri" w:hAnsi="Arial" w:cs="Arial"/>
                <w:b/>
                <w:sz w:val="20"/>
                <w:szCs w:val="20"/>
              </w:rPr>
            </w:pPr>
            <w:r w:rsidRPr="00846AD6">
              <w:rPr>
                <w:rFonts w:ascii="Arial" w:eastAsia="Calibri" w:hAnsi="Arial" w:cs="Arial"/>
                <w:b/>
                <w:sz w:val="20"/>
                <w:szCs w:val="20"/>
              </w:rPr>
              <w:t>20/12</w:t>
            </w:r>
          </w:p>
          <w:p w14:paraId="0C44D606" w14:textId="77777777" w:rsidR="00DA2EB0" w:rsidRPr="00846AD6" w:rsidRDefault="00DA2EB0" w:rsidP="00846AD6">
            <w:pPr>
              <w:rPr>
                <w:rFonts w:ascii="Arial" w:eastAsia="Calibri" w:hAnsi="Arial" w:cs="Arial"/>
                <w:sz w:val="20"/>
                <w:szCs w:val="20"/>
              </w:rPr>
            </w:pPr>
          </w:p>
          <w:p w14:paraId="47D3643E" w14:textId="77777777" w:rsidR="00DA2EB0" w:rsidRPr="00846AD6" w:rsidRDefault="00DA2EB0" w:rsidP="00846AD6">
            <w:pPr>
              <w:rPr>
                <w:rFonts w:ascii="Arial" w:eastAsia="Calibri" w:hAnsi="Arial" w:cs="Arial"/>
                <w:sz w:val="20"/>
                <w:szCs w:val="20"/>
              </w:rPr>
            </w:pPr>
          </w:p>
          <w:p w14:paraId="13B983FB" w14:textId="77777777" w:rsidR="00DA2EB0" w:rsidRPr="00846AD6" w:rsidRDefault="00DA2EB0" w:rsidP="00846AD6">
            <w:pPr>
              <w:rPr>
                <w:rFonts w:ascii="Arial" w:eastAsia="Calibri" w:hAnsi="Arial" w:cs="Arial"/>
                <w:sz w:val="20"/>
                <w:szCs w:val="20"/>
              </w:rPr>
            </w:pPr>
          </w:p>
        </w:tc>
      </w:tr>
      <w:tr w:rsidR="00DA2EB0" w:rsidRPr="00103D03" w14:paraId="2EB0CCD9" w14:textId="77777777" w:rsidTr="00DA2EB0">
        <w:tc>
          <w:tcPr>
            <w:tcW w:w="9324" w:type="dxa"/>
            <w:gridSpan w:val="4"/>
            <w:tcBorders>
              <w:top w:val="single" w:sz="4" w:space="0" w:color="000000"/>
              <w:left w:val="single" w:sz="4" w:space="0" w:color="000000"/>
              <w:bottom w:val="single" w:sz="4" w:space="0" w:color="000000"/>
              <w:right w:val="single" w:sz="4" w:space="0" w:color="000000"/>
            </w:tcBorders>
            <w:shd w:val="clear" w:color="auto" w:fill="auto"/>
          </w:tcPr>
          <w:p w14:paraId="2355D3F3" w14:textId="77777777" w:rsidR="00DA2EB0" w:rsidRPr="00846AD6" w:rsidRDefault="00DA2EB0" w:rsidP="00846AD6">
            <w:pPr>
              <w:rPr>
                <w:rFonts w:ascii="Arial" w:hAnsi="Arial" w:cs="Arial"/>
                <w:sz w:val="20"/>
                <w:szCs w:val="20"/>
              </w:rPr>
            </w:pPr>
            <w:r w:rsidRPr="00846AD6">
              <w:rPr>
                <w:rFonts w:ascii="Arial" w:eastAsia="Calibri" w:hAnsi="Arial" w:cs="Arial"/>
                <w:sz w:val="20"/>
                <w:szCs w:val="20"/>
              </w:rPr>
              <w:t>* w przypadku projektów innowacyjnych (schemat mikro) określenie „grupa docelowa” we wniosku o dofinansowanie odnosi się do potencjalnych grantobiorców</w:t>
            </w:r>
          </w:p>
        </w:tc>
      </w:tr>
      <w:tr w:rsidR="00DA2EB0" w:rsidRPr="008D7A3A" w14:paraId="2C8910D6" w14:textId="77777777" w:rsidTr="00DA2EB0">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4FAF63D1" w14:textId="77777777" w:rsidR="00DA2EB0" w:rsidRPr="00846AD6" w:rsidRDefault="00DA2EB0" w:rsidP="00846AD6">
            <w:pPr>
              <w:rPr>
                <w:rFonts w:ascii="Arial" w:eastAsia="Calibri" w:hAnsi="Arial" w:cs="Arial"/>
                <w:b/>
                <w:sz w:val="20"/>
                <w:szCs w:val="20"/>
              </w:rPr>
            </w:pPr>
            <w:r w:rsidRPr="00846AD6">
              <w:rPr>
                <w:rFonts w:ascii="Arial" w:eastAsia="Calibri" w:hAnsi="Arial" w:cs="Arial"/>
                <w:b/>
                <w:sz w:val="20"/>
                <w:szCs w:val="20"/>
              </w:rPr>
              <w:t xml:space="preserve">3.1 </w:t>
            </w:r>
          </w:p>
          <w:p w14:paraId="1695319A" w14:textId="77777777" w:rsidR="00DA2EB0" w:rsidRPr="00846AD6" w:rsidRDefault="00DA2EB0" w:rsidP="00846AD6">
            <w:pPr>
              <w:rPr>
                <w:rFonts w:ascii="Arial" w:eastAsia="Calibri" w:hAnsi="Arial" w:cs="Arial"/>
                <w:b/>
                <w:sz w:val="20"/>
                <w:szCs w:val="20"/>
              </w:rPr>
            </w:pPr>
            <w:r w:rsidRPr="00846AD6">
              <w:rPr>
                <w:rFonts w:ascii="Arial" w:eastAsia="Calibri" w:hAnsi="Arial" w:cs="Arial"/>
                <w:b/>
                <w:sz w:val="20"/>
                <w:szCs w:val="20"/>
              </w:rPr>
              <w:t xml:space="preserve">i </w:t>
            </w:r>
          </w:p>
          <w:p w14:paraId="749CB144" w14:textId="77777777" w:rsidR="00DA2EB0" w:rsidRPr="00846AD6" w:rsidRDefault="00DA2EB0" w:rsidP="00846AD6">
            <w:pPr>
              <w:rPr>
                <w:rFonts w:ascii="Arial" w:eastAsia="Calibri" w:hAnsi="Arial" w:cs="Arial"/>
                <w:sz w:val="20"/>
                <w:szCs w:val="20"/>
              </w:rPr>
            </w:pPr>
            <w:r w:rsidRPr="00846AD6">
              <w:rPr>
                <w:rFonts w:ascii="Arial" w:eastAsia="Calibri" w:hAnsi="Arial" w:cs="Arial"/>
                <w:b/>
                <w:sz w:val="20"/>
                <w:szCs w:val="20"/>
              </w:rPr>
              <w:t>4.1</w:t>
            </w:r>
          </w:p>
        </w:tc>
        <w:tc>
          <w:tcPr>
            <w:tcW w:w="5860" w:type="dxa"/>
            <w:tcBorders>
              <w:top w:val="single" w:sz="4" w:space="0" w:color="000000"/>
              <w:left w:val="single" w:sz="4" w:space="0" w:color="000000"/>
              <w:bottom w:val="single" w:sz="4" w:space="0" w:color="000000"/>
            </w:tcBorders>
            <w:shd w:val="clear" w:color="auto" w:fill="auto"/>
            <w:vAlign w:val="center"/>
          </w:tcPr>
          <w:p w14:paraId="3A49731E" w14:textId="77777777" w:rsidR="00DA2EB0" w:rsidRPr="00846AD6" w:rsidRDefault="00DA2EB0" w:rsidP="00846AD6">
            <w:pPr>
              <w:ind w:right="172"/>
              <w:rPr>
                <w:rFonts w:ascii="Arial" w:eastAsia="Calibri" w:hAnsi="Arial" w:cs="Arial"/>
                <w:sz w:val="20"/>
                <w:szCs w:val="20"/>
              </w:rPr>
            </w:pPr>
            <w:r w:rsidRPr="00846AD6">
              <w:rPr>
                <w:rFonts w:ascii="Arial" w:eastAsia="Calibri" w:hAnsi="Arial" w:cs="Arial"/>
                <w:sz w:val="20"/>
                <w:szCs w:val="20"/>
              </w:rPr>
              <w:t xml:space="preserve">TRAFNOŚĆ DOBORU I SPÓJNOŚĆ </w:t>
            </w:r>
            <w:r w:rsidRPr="00846AD6">
              <w:rPr>
                <w:rFonts w:ascii="Arial" w:eastAsia="Calibri" w:hAnsi="Arial" w:cs="Arial"/>
                <w:b/>
                <w:sz w:val="20"/>
                <w:szCs w:val="20"/>
              </w:rPr>
              <w:t>ZADAŃ</w:t>
            </w:r>
            <w:r w:rsidRPr="00846AD6">
              <w:rPr>
                <w:rFonts w:ascii="Arial" w:eastAsia="Calibri" w:hAnsi="Arial" w:cs="Arial"/>
                <w:sz w:val="20"/>
                <w:szCs w:val="20"/>
              </w:rPr>
              <w:t xml:space="preserve"> PRZEWIDZIANYCH DO REALIZACJI W RAMACH PROJEKTU W TYM:</w:t>
            </w:r>
          </w:p>
          <w:p w14:paraId="2ED211A7" w14:textId="77777777" w:rsidR="00DA2EB0" w:rsidRPr="00846AD6" w:rsidRDefault="00DA2EB0" w:rsidP="00846AD6">
            <w:pPr>
              <w:numPr>
                <w:ilvl w:val="0"/>
                <w:numId w:val="101"/>
              </w:numPr>
              <w:ind w:left="468" w:right="172" w:hanging="426"/>
              <w:jc w:val="both"/>
              <w:rPr>
                <w:rFonts w:ascii="Arial" w:eastAsia="Calibri" w:hAnsi="Arial" w:cs="Arial"/>
                <w:sz w:val="20"/>
                <w:szCs w:val="20"/>
              </w:rPr>
            </w:pPr>
            <w:r w:rsidRPr="00846AD6">
              <w:rPr>
                <w:rFonts w:ascii="Arial" w:eastAsia="Calibri" w:hAnsi="Arial" w:cs="Arial"/>
                <w:sz w:val="20"/>
                <w:szCs w:val="20"/>
              </w:rPr>
              <w:t>uzasadnienie potrzeby realizacji zadań;</w:t>
            </w:r>
          </w:p>
          <w:p w14:paraId="4BFBFFA5" w14:textId="77777777" w:rsidR="00DA2EB0" w:rsidRPr="00846AD6" w:rsidRDefault="00DA2EB0" w:rsidP="00846AD6">
            <w:pPr>
              <w:numPr>
                <w:ilvl w:val="0"/>
                <w:numId w:val="101"/>
              </w:numPr>
              <w:ind w:left="468" w:right="172" w:hanging="426"/>
              <w:jc w:val="both"/>
              <w:rPr>
                <w:rFonts w:ascii="Arial" w:eastAsia="Calibri" w:hAnsi="Arial" w:cs="Arial"/>
                <w:sz w:val="20"/>
                <w:szCs w:val="20"/>
              </w:rPr>
            </w:pPr>
            <w:r w:rsidRPr="00846AD6">
              <w:rPr>
                <w:rFonts w:ascii="Arial" w:eastAsia="Calibri" w:hAnsi="Arial" w:cs="Arial"/>
                <w:sz w:val="20"/>
                <w:szCs w:val="20"/>
              </w:rPr>
              <w:t>planowany sposób realizacji zadań;</w:t>
            </w:r>
          </w:p>
          <w:p w14:paraId="1D8B3DD3" w14:textId="77777777" w:rsidR="00DA2EB0" w:rsidRPr="00846AD6" w:rsidRDefault="00DA2EB0" w:rsidP="00846AD6">
            <w:pPr>
              <w:numPr>
                <w:ilvl w:val="0"/>
                <w:numId w:val="101"/>
              </w:numPr>
              <w:ind w:left="468" w:right="172" w:hanging="426"/>
              <w:jc w:val="both"/>
              <w:rPr>
                <w:rFonts w:ascii="Arial" w:eastAsia="Calibri" w:hAnsi="Arial" w:cs="Arial"/>
                <w:sz w:val="20"/>
                <w:szCs w:val="20"/>
              </w:rPr>
            </w:pPr>
            <w:r w:rsidRPr="00846AD6">
              <w:rPr>
                <w:rFonts w:ascii="Arial" w:eastAsia="Calibri" w:hAnsi="Arial" w:cs="Arial"/>
                <w:sz w:val="20"/>
                <w:szCs w:val="20"/>
              </w:rPr>
              <w:t xml:space="preserve">uzasadnienie wyboru partnerów do realizacji poszczególnych zadań (o ile dotyczy); </w:t>
            </w:r>
          </w:p>
          <w:p w14:paraId="01CF9C2D" w14:textId="77777777" w:rsidR="00DA2EB0" w:rsidRPr="00846AD6" w:rsidRDefault="00DA2EB0" w:rsidP="00846AD6">
            <w:pPr>
              <w:numPr>
                <w:ilvl w:val="0"/>
                <w:numId w:val="101"/>
              </w:numPr>
              <w:ind w:left="468" w:right="172" w:hanging="426"/>
              <w:jc w:val="both"/>
              <w:rPr>
                <w:rFonts w:ascii="Arial" w:eastAsia="Calibri" w:hAnsi="Arial" w:cs="Arial"/>
                <w:sz w:val="20"/>
                <w:szCs w:val="20"/>
              </w:rPr>
            </w:pPr>
            <w:r w:rsidRPr="00846AD6">
              <w:rPr>
                <w:rFonts w:ascii="Arial" w:eastAsia="Calibri" w:hAnsi="Arial" w:cs="Arial"/>
                <w:sz w:val="20"/>
                <w:szCs w:val="20"/>
              </w:rPr>
              <w:lastRenderedPageBreak/>
              <w:t xml:space="preserve">adekwatność doboru wskaźników specyficznych dla danego projektu  (określonych samodzielnie przez wnioskodawcę) (o ile dotyczy), </w:t>
            </w:r>
          </w:p>
          <w:p w14:paraId="14A719A1" w14:textId="77777777" w:rsidR="00DA2EB0" w:rsidRPr="00846AD6" w:rsidRDefault="00DA2EB0" w:rsidP="00846AD6">
            <w:pPr>
              <w:numPr>
                <w:ilvl w:val="0"/>
                <w:numId w:val="101"/>
              </w:numPr>
              <w:ind w:left="468" w:right="172" w:hanging="426"/>
              <w:jc w:val="both"/>
              <w:rPr>
                <w:rFonts w:ascii="Arial" w:eastAsia="Calibri" w:hAnsi="Arial" w:cs="Arial"/>
                <w:sz w:val="20"/>
                <w:szCs w:val="20"/>
              </w:rPr>
            </w:pPr>
            <w:r w:rsidRPr="00846AD6">
              <w:rPr>
                <w:rFonts w:ascii="Arial" w:eastAsia="Calibri" w:hAnsi="Arial" w:cs="Arial"/>
                <w:sz w:val="20"/>
                <w:szCs w:val="20"/>
              </w:rPr>
              <w:t>wartości wskaźników realizacji właściwego celu szczegółowego PO WER i  wskaźników  specyficznych dla danego projektu określonych we wniosku o dofinansowanie (o ile dotyczy), które zostaną osiągnięte w ramach zadań;</w:t>
            </w:r>
          </w:p>
          <w:p w14:paraId="698F0091" w14:textId="77777777" w:rsidR="00DA2EB0" w:rsidRPr="00846AD6" w:rsidRDefault="00DA2EB0" w:rsidP="00846AD6">
            <w:pPr>
              <w:numPr>
                <w:ilvl w:val="0"/>
                <w:numId w:val="101"/>
              </w:numPr>
              <w:ind w:left="468" w:right="172" w:hanging="426"/>
              <w:jc w:val="both"/>
              <w:rPr>
                <w:rFonts w:ascii="Arial" w:eastAsia="Calibri" w:hAnsi="Arial" w:cs="Arial"/>
                <w:sz w:val="20"/>
                <w:szCs w:val="20"/>
              </w:rPr>
            </w:pPr>
            <w:r w:rsidRPr="00846AD6">
              <w:rPr>
                <w:rFonts w:ascii="Arial" w:eastAsia="Calibri" w:hAnsi="Arial" w:cs="Arial"/>
                <w:sz w:val="20"/>
                <w:szCs w:val="20"/>
              </w:rPr>
              <w:t xml:space="preserve">sposób pomiaru wskaźników realizacji właściwego celu szczegółowego PO WER (nie dotyczy projektów pozakonkursowych PUP) i wskaźników  specyficznych dla danego projektu określonych we wniosku o dofinansowanie (o ile dotyczy);  </w:t>
            </w:r>
          </w:p>
          <w:p w14:paraId="2E15ABAB" w14:textId="77777777" w:rsidR="00DA2EB0" w:rsidRPr="00846AD6" w:rsidRDefault="00DA2EB0" w:rsidP="00846AD6">
            <w:pPr>
              <w:numPr>
                <w:ilvl w:val="0"/>
                <w:numId w:val="101"/>
              </w:numPr>
              <w:ind w:left="468" w:right="172" w:hanging="426"/>
              <w:jc w:val="both"/>
              <w:rPr>
                <w:rFonts w:ascii="Arial" w:eastAsia="Calibri" w:hAnsi="Arial" w:cs="Arial"/>
                <w:sz w:val="20"/>
                <w:szCs w:val="20"/>
              </w:rPr>
            </w:pPr>
            <w:r w:rsidRPr="00846AD6">
              <w:rPr>
                <w:rFonts w:ascii="Arial" w:eastAsia="Calibri" w:hAnsi="Arial" w:cs="Arial"/>
                <w:sz w:val="20"/>
                <w:szCs w:val="20"/>
              </w:rPr>
              <w:t>sposób, w jaki zostanie zachowana trwałość rezultatów projektu (o ile dotyczy);</w:t>
            </w:r>
          </w:p>
          <w:p w14:paraId="106795AB" w14:textId="77777777" w:rsidR="00DA2EB0" w:rsidRPr="00846AD6" w:rsidRDefault="00DA2EB0" w:rsidP="00846AD6">
            <w:pPr>
              <w:rPr>
                <w:rFonts w:ascii="Arial" w:eastAsia="Calibri" w:hAnsi="Arial" w:cs="Arial"/>
                <w:sz w:val="20"/>
                <w:szCs w:val="20"/>
              </w:rPr>
            </w:pPr>
            <w:r w:rsidRPr="00846AD6">
              <w:rPr>
                <w:rFonts w:ascii="Arial" w:eastAsia="Calibri" w:hAnsi="Arial" w:cs="Arial"/>
                <w:sz w:val="20"/>
                <w:szCs w:val="20"/>
              </w:rPr>
              <w:t>oraz trafność doboru wskaźników dla rozliczenia kwot ryczałtowych i dokumentów potwierdzających ich wykonanie (o ile dotyczy).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0E56CBA" w14:textId="77777777" w:rsidR="00DA2EB0" w:rsidRPr="00846AD6" w:rsidRDefault="00DA2EB0" w:rsidP="00846AD6">
            <w:pPr>
              <w:jc w:val="center"/>
              <w:rPr>
                <w:rFonts w:ascii="Arial" w:hAnsi="Arial" w:cs="Arial"/>
                <w:b/>
                <w:sz w:val="20"/>
                <w:szCs w:val="20"/>
              </w:rPr>
            </w:pPr>
            <w:r w:rsidRPr="00846AD6">
              <w:rPr>
                <w:rFonts w:ascii="Arial" w:eastAsia="Calibri" w:hAnsi="Arial" w:cs="Arial"/>
                <w:b/>
                <w:sz w:val="20"/>
                <w:szCs w:val="20"/>
              </w:rPr>
              <w:lastRenderedPageBreak/>
              <w:t>20/12</w:t>
            </w:r>
          </w:p>
        </w:tc>
      </w:tr>
      <w:tr w:rsidR="00DA2EB0" w:rsidRPr="008D7A3A" w14:paraId="78436239" w14:textId="77777777" w:rsidTr="00DA2EB0">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21579F8F" w14:textId="77777777" w:rsidR="00DA2EB0" w:rsidRPr="00846AD6" w:rsidRDefault="00DA2EB0" w:rsidP="00846AD6">
            <w:pPr>
              <w:rPr>
                <w:rFonts w:ascii="Arial" w:eastAsia="Calibri" w:hAnsi="Arial" w:cs="Arial"/>
                <w:sz w:val="20"/>
                <w:szCs w:val="20"/>
              </w:rPr>
            </w:pPr>
            <w:r w:rsidRPr="00846AD6">
              <w:rPr>
                <w:rFonts w:ascii="Arial" w:eastAsia="Calibri" w:hAnsi="Arial" w:cs="Arial"/>
                <w:b/>
                <w:sz w:val="20"/>
                <w:szCs w:val="20"/>
              </w:rPr>
              <w:t>4.3</w:t>
            </w:r>
          </w:p>
        </w:tc>
        <w:tc>
          <w:tcPr>
            <w:tcW w:w="5860" w:type="dxa"/>
            <w:tcBorders>
              <w:top w:val="single" w:sz="4" w:space="0" w:color="000000"/>
              <w:left w:val="single" w:sz="4" w:space="0" w:color="000000"/>
              <w:bottom w:val="single" w:sz="4" w:space="0" w:color="000000"/>
            </w:tcBorders>
            <w:shd w:val="clear" w:color="auto" w:fill="auto"/>
          </w:tcPr>
          <w:p w14:paraId="3991052B" w14:textId="77777777" w:rsidR="00DA2EB0" w:rsidRPr="00846AD6" w:rsidRDefault="00DA2EB0" w:rsidP="00846AD6">
            <w:pPr>
              <w:spacing w:before="60" w:after="60"/>
              <w:ind w:right="172"/>
              <w:rPr>
                <w:rFonts w:ascii="Arial" w:eastAsia="Calibri" w:hAnsi="Arial" w:cs="Arial"/>
                <w:sz w:val="20"/>
                <w:szCs w:val="20"/>
              </w:rPr>
            </w:pPr>
            <w:r w:rsidRPr="00846AD6">
              <w:rPr>
                <w:rFonts w:ascii="Arial" w:eastAsia="Calibri" w:hAnsi="Arial" w:cs="Arial"/>
                <w:sz w:val="20"/>
                <w:szCs w:val="20"/>
              </w:rPr>
              <w:t xml:space="preserve">STOPIEŃ ZAANGAŻOWANIA </w:t>
            </w:r>
            <w:r w:rsidRPr="00846AD6">
              <w:rPr>
                <w:rFonts w:ascii="Arial" w:eastAsia="Calibri" w:hAnsi="Arial" w:cs="Arial"/>
                <w:b/>
                <w:sz w:val="20"/>
                <w:szCs w:val="20"/>
              </w:rPr>
              <w:t>POTENCJAŁU WNIOSKODAWCY</w:t>
            </w:r>
            <w:r w:rsidRPr="00846AD6">
              <w:rPr>
                <w:rFonts w:ascii="Arial" w:eastAsia="Calibri" w:hAnsi="Arial" w:cs="Arial"/>
                <w:sz w:val="20"/>
                <w:szCs w:val="20"/>
              </w:rPr>
              <w:t xml:space="preserve"> I PARTNERÓW (O ILE DOTYCZY), TJ.:</w:t>
            </w:r>
          </w:p>
          <w:p w14:paraId="0B8022C2" w14:textId="77777777" w:rsidR="00DA2EB0" w:rsidRPr="00846AD6" w:rsidRDefault="00DA2EB0" w:rsidP="00846AD6">
            <w:pPr>
              <w:numPr>
                <w:ilvl w:val="0"/>
                <w:numId w:val="101"/>
              </w:numPr>
              <w:spacing w:before="60" w:after="60"/>
              <w:ind w:right="172"/>
              <w:rPr>
                <w:rFonts w:ascii="Arial" w:eastAsia="Calibri" w:hAnsi="Arial" w:cs="Arial"/>
                <w:sz w:val="20"/>
                <w:szCs w:val="20"/>
              </w:rPr>
            </w:pPr>
            <w:r w:rsidRPr="00846AD6">
              <w:rPr>
                <w:rFonts w:ascii="Arial" w:eastAsia="Calibri" w:hAnsi="Arial" w:cs="Arial"/>
                <w:sz w:val="20"/>
                <w:szCs w:val="20"/>
              </w:rPr>
              <w:t xml:space="preserve">potencjału kadrowego wnioskodawcy i partnerów (o ile dotyczy) planowanego do wykorzystania w ramach projektu (kluczowych osób, które zostaną zaangażowane do realizacji projektu oraz ich planowanej funkcji </w:t>
            </w:r>
            <w:r w:rsidRPr="00846AD6">
              <w:rPr>
                <w:rFonts w:ascii="Arial" w:eastAsia="Calibri" w:hAnsi="Arial" w:cs="Arial"/>
                <w:sz w:val="20"/>
                <w:szCs w:val="20"/>
              </w:rPr>
              <w:br/>
              <w:t>w projekcie)</w:t>
            </w:r>
          </w:p>
          <w:p w14:paraId="4DC221AD" w14:textId="503316A3" w:rsidR="00DA2EB0" w:rsidRPr="00846AD6" w:rsidRDefault="00DA2EB0" w:rsidP="00846AD6">
            <w:pPr>
              <w:numPr>
                <w:ilvl w:val="0"/>
                <w:numId w:val="101"/>
              </w:numPr>
              <w:spacing w:before="60" w:after="60"/>
              <w:ind w:right="142"/>
              <w:rPr>
                <w:rFonts w:ascii="Arial" w:eastAsia="Calibri" w:hAnsi="Arial" w:cs="Arial"/>
                <w:sz w:val="20"/>
                <w:szCs w:val="20"/>
              </w:rPr>
            </w:pPr>
            <w:r w:rsidRPr="00846AD6">
              <w:rPr>
                <w:rFonts w:ascii="Arial" w:eastAsia="Calibri" w:hAnsi="Arial" w:cs="Arial"/>
                <w:sz w:val="20"/>
                <w:szCs w:val="20"/>
              </w:rPr>
              <w:t>potencjału technicznego, w tym sprzętowego i warunków lokalowych wnioskodawcy i partnerów (o ile dotyczy</w:t>
            </w:r>
            <w:r w:rsidR="00C92139" w:rsidRPr="00846AD6">
              <w:rPr>
                <w:rFonts w:ascii="Arial" w:eastAsia="Calibri" w:hAnsi="Arial" w:cs="Arial"/>
                <w:sz w:val="20"/>
                <w:szCs w:val="20"/>
              </w:rPr>
              <w:t xml:space="preserve">) planowanego do wykorzystania </w:t>
            </w:r>
            <w:r w:rsidRPr="00846AD6">
              <w:rPr>
                <w:rFonts w:ascii="Arial" w:eastAsia="Calibri" w:hAnsi="Arial" w:cs="Arial"/>
                <w:sz w:val="20"/>
                <w:szCs w:val="20"/>
              </w:rPr>
              <w:t>w ramach projektu.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B92C257" w14:textId="77777777" w:rsidR="00DA2EB0" w:rsidRPr="00846AD6" w:rsidRDefault="00DA2EB0" w:rsidP="00846AD6">
            <w:pPr>
              <w:jc w:val="center"/>
              <w:rPr>
                <w:rFonts w:ascii="Arial" w:eastAsia="Calibri" w:hAnsi="Arial" w:cs="Arial"/>
                <w:b/>
                <w:sz w:val="20"/>
                <w:szCs w:val="20"/>
              </w:rPr>
            </w:pPr>
            <w:r w:rsidRPr="00846AD6">
              <w:rPr>
                <w:rFonts w:ascii="Arial" w:eastAsia="Calibri" w:hAnsi="Arial" w:cs="Arial"/>
                <w:b/>
                <w:sz w:val="20"/>
                <w:szCs w:val="20"/>
              </w:rPr>
              <w:t>10/6</w:t>
            </w:r>
          </w:p>
          <w:p w14:paraId="38364AF0" w14:textId="77777777" w:rsidR="00DA2EB0" w:rsidRPr="00846AD6" w:rsidRDefault="00DA2EB0" w:rsidP="00846AD6">
            <w:pPr>
              <w:jc w:val="center"/>
              <w:rPr>
                <w:rFonts w:ascii="Arial" w:eastAsia="Calibri" w:hAnsi="Arial" w:cs="Arial"/>
                <w:b/>
                <w:sz w:val="20"/>
                <w:szCs w:val="20"/>
              </w:rPr>
            </w:pPr>
          </w:p>
          <w:p w14:paraId="15E5B008" w14:textId="77777777" w:rsidR="00DA2EB0" w:rsidRPr="00846AD6" w:rsidRDefault="00DA2EB0" w:rsidP="00846AD6">
            <w:pPr>
              <w:jc w:val="center"/>
              <w:rPr>
                <w:rFonts w:ascii="Arial" w:eastAsia="Calibri" w:hAnsi="Arial" w:cs="Arial"/>
                <w:b/>
                <w:sz w:val="20"/>
                <w:szCs w:val="20"/>
              </w:rPr>
            </w:pPr>
          </w:p>
          <w:p w14:paraId="279EEA64" w14:textId="77777777" w:rsidR="00DA2EB0" w:rsidRPr="00846AD6" w:rsidRDefault="00DA2EB0" w:rsidP="00846AD6">
            <w:pPr>
              <w:jc w:val="center"/>
              <w:rPr>
                <w:rFonts w:ascii="Arial" w:eastAsia="Calibri" w:hAnsi="Arial" w:cs="Arial"/>
                <w:b/>
                <w:sz w:val="20"/>
                <w:szCs w:val="20"/>
              </w:rPr>
            </w:pPr>
          </w:p>
          <w:p w14:paraId="1692BCBF" w14:textId="77777777" w:rsidR="00DA2EB0" w:rsidRPr="00846AD6" w:rsidRDefault="00DA2EB0" w:rsidP="00846AD6">
            <w:pPr>
              <w:jc w:val="center"/>
              <w:rPr>
                <w:rFonts w:ascii="Arial" w:eastAsia="Calibri" w:hAnsi="Arial" w:cs="Arial"/>
                <w:b/>
                <w:sz w:val="20"/>
                <w:szCs w:val="20"/>
              </w:rPr>
            </w:pPr>
          </w:p>
          <w:p w14:paraId="165FAAA1" w14:textId="77777777" w:rsidR="00DA2EB0" w:rsidRPr="00846AD6" w:rsidRDefault="00DA2EB0" w:rsidP="00846AD6">
            <w:pPr>
              <w:jc w:val="center"/>
              <w:rPr>
                <w:rFonts w:ascii="Arial" w:eastAsia="Calibri" w:hAnsi="Arial" w:cs="Arial"/>
                <w:b/>
                <w:sz w:val="20"/>
                <w:szCs w:val="20"/>
              </w:rPr>
            </w:pPr>
          </w:p>
          <w:p w14:paraId="6F21A1A6" w14:textId="77777777" w:rsidR="00DA2EB0" w:rsidRPr="00846AD6" w:rsidRDefault="00DA2EB0" w:rsidP="00846AD6">
            <w:pPr>
              <w:jc w:val="center"/>
              <w:rPr>
                <w:rFonts w:ascii="Arial" w:eastAsia="Calibri" w:hAnsi="Arial" w:cs="Arial"/>
                <w:b/>
                <w:sz w:val="20"/>
                <w:szCs w:val="20"/>
              </w:rPr>
            </w:pPr>
          </w:p>
        </w:tc>
      </w:tr>
      <w:tr w:rsidR="00DA2EB0" w:rsidRPr="008D7A3A" w14:paraId="44D2992F" w14:textId="77777777" w:rsidTr="00DA2EB0">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4C1C2DE6" w14:textId="77777777" w:rsidR="00DA2EB0" w:rsidRPr="00846AD6" w:rsidRDefault="00DA2EB0" w:rsidP="00846AD6">
            <w:pPr>
              <w:rPr>
                <w:rFonts w:ascii="Arial" w:eastAsia="Calibri" w:hAnsi="Arial" w:cs="Arial"/>
                <w:sz w:val="20"/>
                <w:szCs w:val="20"/>
              </w:rPr>
            </w:pPr>
            <w:r w:rsidRPr="00846AD6">
              <w:rPr>
                <w:rFonts w:ascii="Arial" w:eastAsia="Calibri" w:hAnsi="Arial" w:cs="Arial"/>
                <w:b/>
                <w:sz w:val="20"/>
                <w:szCs w:val="20"/>
              </w:rPr>
              <w:t>4.4</w:t>
            </w:r>
          </w:p>
        </w:tc>
        <w:tc>
          <w:tcPr>
            <w:tcW w:w="5860" w:type="dxa"/>
            <w:tcBorders>
              <w:top w:val="single" w:sz="4" w:space="0" w:color="000000"/>
              <w:left w:val="single" w:sz="4" w:space="0" w:color="000000"/>
              <w:bottom w:val="single" w:sz="4" w:space="0" w:color="000000"/>
            </w:tcBorders>
            <w:shd w:val="clear" w:color="auto" w:fill="auto"/>
          </w:tcPr>
          <w:p w14:paraId="7019C0DF" w14:textId="77777777" w:rsidR="00DA2EB0" w:rsidRPr="00846AD6" w:rsidRDefault="00DA2EB0" w:rsidP="00846AD6">
            <w:pPr>
              <w:ind w:right="172"/>
              <w:jc w:val="both"/>
              <w:rPr>
                <w:rFonts w:ascii="Arial" w:eastAsia="Calibri" w:hAnsi="Arial" w:cs="Arial"/>
                <w:sz w:val="20"/>
                <w:szCs w:val="20"/>
              </w:rPr>
            </w:pPr>
            <w:r w:rsidRPr="00846AD6">
              <w:rPr>
                <w:rFonts w:ascii="Arial" w:eastAsia="Calibri" w:hAnsi="Arial" w:cs="Arial"/>
                <w:sz w:val="20"/>
                <w:szCs w:val="20"/>
              </w:rPr>
              <w:t xml:space="preserve">ADEKWATNOŚĆ </w:t>
            </w:r>
            <w:r w:rsidRPr="00846AD6">
              <w:rPr>
                <w:rFonts w:ascii="Arial" w:eastAsia="Calibri" w:hAnsi="Arial" w:cs="Arial"/>
                <w:b/>
                <w:sz w:val="20"/>
                <w:szCs w:val="20"/>
              </w:rPr>
              <w:t>POTENCJAŁU SPOŁECZNEGO</w:t>
            </w:r>
            <w:r w:rsidRPr="00846AD6">
              <w:rPr>
                <w:rFonts w:ascii="Arial" w:eastAsia="Calibri" w:hAnsi="Arial" w:cs="Arial"/>
                <w:sz w:val="20"/>
                <w:szCs w:val="20"/>
              </w:rPr>
              <w:t xml:space="preserve"> WNIOSKODAWCY I PARTNERÓW (O ILE DOTYCZY) </w:t>
            </w:r>
          </w:p>
          <w:p w14:paraId="27090F91" w14:textId="77777777" w:rsidR="00DA2EB0" w:rsidRPr="00846AD6" w:rsidRDefault="00DA2EB0" w:rsidP="00846AD6">
            <w:pPr>
              <w:numPr>
                <w:ilvl w:val="0"/>
                <w:numId w:val="101"/>
              </w:numPr>
              <w:ind w:left="429" w:right="172" w:hanging="284"/>
              <w:jc w:val="both"/>
              <w:rPr>
                <w:rFonts w:ascii="Arial" w:eastAsia="Calibri" w:hAnsi="Arial" w:cs="Arial"/>
                <w:sz w:val="20"/>
                <w:szCs w:val="20"/>
              </w:rPr>
            </w:pPr>
            <w:r w:rsidRPr="00846AD6">
              <w:rPr>
                <w:rFonts w:ascii="Arial" w:eastAsia="Calibri" w:hAnsi="Arial" w:cs="Arial"/>
                <w:sz w:val="20"/>
                <w:szCs w:val="20"/>
              </w:rPr>
              <w:t>w obszarze wsparcia projektu;</w:t>
            </w:r>
          </w:p>
          <w:p w14:paraId="21A6FE87" w14:textId="77777777" w:rsidR="00DA2EB0" w:rsidRPr="00846AD6" w:rsidRDefault="00DA2EB0" w:rsidP="00846AD6">
            <w:pPr>
              <w:numPr>
                <w:ilvl w:val="0"/>
                <w:numId w:val="101"/>
              </w:numPr>
              <w:ind w:left="429" w:right="172" w:hanging="284"/>
              <w:jc w:val="both"/>
              <w:rPr>
                <w:rFonts w:ascii="Arial" w:eastAsia="Calibri" w:hAnsi="Arial" w:cs="Arial"/>
                <w:sz w:val="20"/>
                <w:szCs w:val="20"/>
              </w:rPr>
            </w:pPr>
            <w:r w:rsidRPr="00846AD6">
              <w:rPr>
                <w:rFonts w:ascii="Arial" w:eastAsia="Calibri" w:hAnsi="Arial" w:cs="Arial"/>
                <w:sz w:val="20"/>
                <w:szCs w:val="20"/>
              </w:rPr>
              <w:t xml:space="preserve">na rzecz grupy docelowej, do której skierowany będzie projekt oraz </w:t>
            </w:r>
          </w:p>
          <w:p w14:paraId="1E7F3425" w14:textId="77777777" w:rsidR="00DA2EB0" w:rsidRPr="00846AD6" w:rsidRDefault="00DA2EB0" w:rsidP="00846AD6">
            <w:pPr>
              <w:numPr>
                <w:ilvl w:val="0"/>
                <w:numId w:val="101"/>
              </w:numPr>
              <w:ind w:left="429" w:right="172" w:hanging="284"/>
              <w:jc w:val="both"/>
              <w:rPr>
                <w:rFonts w:ascii="Arial" w:eastAsia="Calibri" w:hAnsi="Arial" w:cs="Arial"/>
                <w:sz w:val="20"/>
                <w:szCs w:val="20"/>
              </w:rPr>
            </w:pPr>
            <w:r w:rsidRPr="00846AD6">
              <w:rPr>
                <w:rFonts w:ascii="Arial" w:eastAsia="Calibri" w:hAnsi="Arial" w:cs="Arial"/>
                <w:sz w:val="20"/>
                <w:szCs w:val="20"/>
              </w:rPr>
              <w:t>na określonym terytorium, którego będzie dotyczyć realizacja projektu</w:t>
            </w:r>
          </w:p>
          <w:p w14:paraId="110044A3" w14:textId="77777777" w:rsidR="00DA2EB0" w:rsidRPr="00846AD6" w:rsidRDefault="00DA2EB0" w:rsidP="00846AD6">
            <w:pPr>
              <w:ind w:left="145" w:right="172"/>
              <w:jc w:val="both"/>
              <w:rPr>
                <w:rFonts w:ascii="Arial" w:eastAsia="Calibri" w:hAnsi="Arial" w:cs="Arial"/>
                <w:sz w:val="20"/>
                <w:szCs w:val="20"/>
              </w:rPr>
            </w:pPr>
            <w:r w:rsidRPr="00846AD6">
              <w:rPr>
                <w:rFonts w:ascii="Arial" w:eastAsia="Calibri" w:hAnsi="Arial" w:cs="Arial"/>
                <w:sz w:val="20"/>
                <w:szCs w:val="20"/>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r w:rsidRPr="00846AD6">
              <w:rPr>
                <w:rFonts w:ascii="Arial" w:eastAsia="Calibri" w:hAnsi="Arial" w:cs="Arial"/>
                <w:b/>
                <w:sz w:val="20"/>
                <w:szCs w:val="20"/>
              </w:rPr>
              <w:t xml:space="preserve">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255E8D8" w14:textId="77777777" w:rsidR="00DA2EB0" w:rsidRPr="00846AD6" w:rsidRDefault="00DA2EB0" w:rsidP="00846AD6">
            <w:pPr>
              <w:jc w:val="center"/>
              <w:rPr>
                <w:rFonts w:ascii="Arial" w:hAnsi="Arial" w:cs="Arial"/>
                <w:b/>
                <w:sz w:val="20"/>
                <w:szCs w:val="20"/>
              </w:rPr>
            </w:pPr>
            <w:r w:rsidRPr="00846AD6">
              <w:rPr>
                <w:rFonts w:ascii="Arial" w:eastAsia="Calibri" w:hAnsi="Arial" w:cs="Arial"/>
                <w:b/>
                <w:sz w:val="20"/>
                <w:szCs w:val="20"/>
              </w:rPr>
              <w:t>15/9</w:t>
            </w:r>
          </w:p>
        </w:tc>
      </w:tr>
      <w:tr w:rsidR="00DA2EB0" w:rsidRPr="008D7A3A" w14:paraId="33C626B4" w14:textId="77777777" w:rsidTr="00DA2EB0">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5E4B7D6F" w14:textId="77777777" w:rsidR="00DA2EB0" w:rsidRPr="00846AD6" w:rsidRDefault="00DA2EB0" w:rsidP="00846AD6">
            <w:pPr>
              <w:rPr>
                <w:rFonts w:ascii="Arial" w:eastAsia="Calibri" w:hAnsi="Arial" w:cs="Arial"/>
                <w:b/>
                <w:sz w:val="20"/>
                <w:szCs w:val="20"/>
              </w:rPr>
            </w:pPr>
            <w:r w:rsidRPr="00846AD6">
              <w:rPr>
                <w:rFonts w:ascii="Arial" w:eastAsia="Calibri" w:hAnsi="Arial" w:cs="Arial"/>
                <w:b/>
                <w:sz w:val="20"/>
                <w:szCs w:val="20"/>
              </w:rPr>
              <w:t>4.5</w:t>
            </w:r>
          </w:p>
        </w:tc>
        <w:tc>
          <w:tcPr>
            <w:tcW w:w="5860" w:type="dxa"/>
            <w:tcBorders>
              <w:top w:val="single" w:sz="4" w:space="0" w:color="000000"/>
              <w:left w:val="single" w:sz="4" w:space="0" w:color="000000"/>
              <w:bottom w:val="single" w:sz="4" w:space="0" w:color="000000"/>
            </w:tcBorders>
            <w:shd w:val="clear" w:color="auto" w:fill="auto"/>
          </w:tcPr>
          <w:p w14:paraId="1117F19B" w14:textId="77777777" w:rsidR="00DA2EB0" w:rsidRPr="00846AD6" w:rsidRDefault="00DA2EB0" w:rsidP="00846AD6">
            <w:pPr>
              <w:spacing w:before="60" w:after="60"/>
              <w:ind w:right="141"/>
              <w:rPr>
                <w:rFonts w:ascii="Arial" w:eastAsia="Calibri" w:hAnsi="Arial" w:cs="Arial"/>
                <w:sz w:val="20"/>
                <w:szCs w:val="20"/>
              </w:rPr>
            </w:pPr>
            <w:r w:rsidRPr="00846AD6">
              <w:rPr>
                <w:rFonts w:ascii="Arial" w:eastAsia="Calibri" w:hAnsi="Arial" w:cs="Arial"/>
                <w:b/>
                <w:sz w:val="20"/>
                <w:szCs w:val="20"/>
              </w:rPr>
              <w:t>SPOSÓB ZARZĄDZANIA PROJEKTEM W KONTEKŚCIE ZAKRESU ZADAŃ W PROJEKCIE.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E9C7876" w14:textId="77777777" w:rsidR="00DA2EB0" w:rsidRPr="00846AD6" w:rsidRDefault="00DA2EB0" w:rsidP="00846AD6">
            <w:pPr>
              <w:jc w:val="center"/>
              <w:rPr>
                <w:rFonts w:ascii="Arial" w:hAnsi="Arial" w:cs="Arial"/>
                <w:b/>
                <w:sz w:val="20"/>
                <w:szCs w:val="20"/>
              </w:rPr>
            </w:pPr>
            <w:r w:rsidRPr="00846AD6">
              <w:rPr>
                <w:rFonts w:ascii="Arial" w:eastAsia="Calibri" w:hAnsi="Arial" w:cs="Arial"/>
                <w:b/>
                <w:sz w:val="20"/>
                <w:szCs w:val="20"/>
              </w:rPr>
              <w:t>5/3</w:t>
            </w:r>
          </w:p>
        </w:tc>
      </w:tr>
      <w:tr w:rsidR="00DA2EB0" w:rsidRPr="008D7A3A" w14:paraId="17A122FD" w14:textId="77777777" w:rsidTr="00DA2EB0">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53C78714" w14:textId="77777777" w:rsidR="00DA2EB0" w:rsidRPr="00846AD6" w:rsidRDefault="00DA2EB0" w:rsidP="00846AD6">
            <w:pPr>
              <w:rPr>
                <w:rFonts w:ascii="Arial" w:eastAsia="Arial Unicode MS" w:hAnsi="Arial" w:cs="Arial"/>
                <w:b/>
                <w:sz w:val="20"/>
                <w:szCs w:val="20"/>
              </w:rPr>
            </w:pPr>
            <w:r w:rsidRPr="00846AD6">
              <w:rPr>
                <w:rFonts w:ascii="Arial" w:eastAsia="Calibri" w:hAnsi="Arial" w:cs="Arial"/>
                <w:b/>
                <w:sz w:val="20"/>
                <w:szCs w:val="20"/>
              </w:rPr>
              <w:t>3.1.2. (cały wniosek)</w:t>
            </w:r>
          </w:p>
        </w:tc>
        <w:tc>
          <w:tcPr>
            <w:tcW w:w="5860" w:type="dxa"/>
            <w:tcBorders>
              <w:top w:val="single" w:sz="4" w:space="0" w:color="000000"/>
              <w:left w:val="single" w:sz="4" w:space="0" w:color="000000"/>
              <w:bottom w:val="single" w:sz="4" w:space="0" w:color="000000"/>
            </w:tcBorders>
            <w:shd w:val="clear" w:color="auto" w:fill="auto"/>
          </w:tcPr>
          <w:p w14:paraId="2895F33E" w14:textId="77777777" w:rsidR="00DA2EB0" w:rsidRPr="00846AD6" w:rsidRDefault="00DA2EB0" w:rsidP="00846AD6">
            <w:pPr>
              <w:spacing w:before="60" w:after="60"/>
              <w:ind w:right="141"/>
              <w:rPr>
                <w:rFonts w:ascii="Arial" w:eastAsia="Calibri" w:hAnsi="Arial" w:cs="Arial"/>
                <w:sz w:val="20"/>
                <w:szCs w:val="20"/>
              </w:rPr>
            </w:pPr>
            <w:r w:rsidRPr="00846AD6">
              <w:rPr>
                <w:rFonts w:ascii="Arial" w:eastAsia="Arial Unicode MS" w:hAnsi="Arial" w:cs="Arial"/>
                <w:b/>
                <w:sz w:val="20"/>
                <w:szCs w:val="20"/>
              </w:rPr>
              <w:t xml:space="preserve">UZASADNIENIE POTRZEBY REALIZACJI PROJEKTU W KONTEKŚCIE WŁAŚCIWEGO CELU SZCZEGÓŁOWEGO PO WER.    </w:t>
            </w:r>
            <w:r w:rsidRPr="00846AD6">
              <w:rPr>
                <w:rFonts w:ascii="Arial" w:eastAsia="Calibri" w:hAnsi="Arial" w:cs="Arial"/>
                <w:sz w:val="20"/>
                <w:szCs w:val="20"/>
              </w:rPr>
              <w:t xml:space="preserve">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BA1575C" w14:textId="77777777" w:rsidR="00DA2EB0" w:rsidRPr="00846AD6" w:rsidRDefault="00DA2EB0" w:rsidP="00846AD6">
            <w:pPr>
              <w:jc w:val="center"/>
              <w:rPr>
                <w:rFonts w:ascii="Arial" w:hAnsi="Arial" w:cs="Arial"/>
                <w:b/>
                <w:sz w:val="20"/>
                <w:szCs w:val="20"/>
              </w:rPr>
            </w:pPr>
            <w:r w:rsidRPr="00846AD6">
              <w:rPr>
                <w:rFonts w:ascii="Arial" w:eastAsia="Calibri" w:hAnsi="Arial" w:cs="Arial"/>
                <w:b/>
                <w:sz w:val="20"/>
                <w:szCs w:val="20"/>
              </w:rPr>
              <w:t>15/9</w:t>
            </w:r>
          </w:p>
        </w:tc>
      </w:tr>
      <w:tr w:rsidR="00DA2EB0" w:rsidRPr="008D7A3A" w14:paraId="752FB626" w14:textId="77777777" w:rsidTr="00DA2EB0">
        <w:trPr>
          <w:gridAfter w:val="1"/>
          <w:wAfter w:w="11" w:type="dxa"/>
        </w:trPr>
        <w:tc>
          <w:tcPr>
            <w:tcW w:w="1072" w:type="dxa"/>
            <w:tcBorders>
              <w:top w:val="single" w:sz="4" w:space="0" w:color="000000"/>
              <w:left w:val="single" w:sz="4" w:space="0" w:color="000000"/>
              <w:bottom w:val="single" w:sz="4" w:space="0" w:color="000000"/>
            </w:tcBorders>
            <w:shd w:val="clear" w:color="auto" w:fill="auto"/>
          </w:tcPr>
          <w:p w14:paraId="1BC81117" w14:textId="77777777" w:rsidR="00DA2EB0" w:rsidRPr="00846AD6" w:rsidRDefault="00DA2EB0" w:rsidP="00846AD6">
            <w:pPr>
              <w:rPr>
                <w:rFonts w:ascii="Arial" w:eastAsia="Arial Unicode MS" w:hAnsi="Arial" w:cs="Arial"/>
                <w:b/>
                <w:sz w:val="20"/>
                <w:szCs w:val="20"/>
              </w:rPr>
            </w:pPr>
            <w:r w:rsidRPr="00846AD6">
              <w:rPr>
                <w:rFonts w:ascii="Arial" w:eastAsia="Calibri" w:hAnsi="Arial" w:cs="Arial"/>
                <w:b/>
                <w:sz w:val="20"/>
                <w:szCs w:val="20"/>
              </w:rPr>
              <w:t>V.</w:t>
            </w:r>
          </w:p>
        </w:tc>
        <w:tc>
          <w:tcPr>
            <w:tcW w:w="5860" w:type="dxa"/>
            <w:tcBorders>
              <w:top w:val="single" w:sz="4" w:space="0" w:color="000000"/>
              <w:left w:val="single" w:sz="4" w:space="0" w:color="000000"/>
              <w:bottom w:val="single" w:sz="4" w:space="0" w:color="000000"/>
            </w:tcBorders>
            <w:shd w:val="clear" w:color="auto" w:fill="auto"/>
          </w:tcPr>
          <w:p w14:paraId="65445647" w14:textId="77777777" w:rsidR="00DA2EB0" w:rsidRPr="00846AD6" w:rsidRDefault="00DA2EB0" w:rsidP="00846AD6">
            <w:pPr>
              <w:spacing w:after="60"/>
              <w:ind w:right="141"/>
              <w:jc w:val="both"/>
              <w:rPr>
                <w:rFonts w:ascii="Arial" w:eastAsia="Calibri" w:hAnsi="Arial" w:cs="Arial"/>
                <w:sz w:val="20"/>
                <w:szCs w:val="20"/>
              </w:rPr>
            </w:pPr>
            <w:r w:rsidRPr="00846AD6">
              <w:rPr>
                <w:rFonts w:ascii="Arial" w:eastAsia="Arial Unicode MS" w:hAnsi="Arial" w:cs="Arial"/>
                <w:b/>
                <w:sz w:val="20"/>
                <w:szCs w:val="20"/>
              </w:rPr>
              <w:t xml:space="preserve">PRAWIDŁOWOŚĆ BUDŻETU PROJEKTU, W TYM: </w:t>
            </w:r>
          </w:p>
          <w:p w14:paraId="09AEC11B" w14:textId="77777777" w:rsidR="00DA2EB0" w:rsidRPr="00846AD6" w:rsidRDefault="00DA2EB0" w:rsidP="00846AD6">
            <w:pPr>
              <w:pStyle w:val="Akapitzlist"/>
              <w:numPr>
                <w:ilvl w:val="0"/>
                <w:numId w:val="100"/>
              </w:numPr>
              <w:spacing w:before="60" w:after="60"/>
              <w:ind w:right="172"/>
              <w:contextualSpacing w:val="0"/>
              <w:jc w:val="both"/>
              <w:rPr>
                <w:rFonts w:ascii="Arial" w:eastAsia="Calibri" w:hAnsi="Arial" w:cs="Arial"/>
                <w:sz w:val="20"/>
                <w:szCs w:val="20"/>
              </w:rPr>
            </w:pPr>
            <w:r w:rsidRPr="00846AD6">
              <w:rPr>
                <w:rFonts w:ascii="Arial" w:eastAsia="Calibri" w:hAnsi="Arial" w:cs="Arial"/>
                <w:sz w:val="20"/>
                <w:szCs w:val="20"/>
              </w:rPr>
              <w:t>zgodność wydatków z Wytycznymi w zakresie kwalifikowalności wydatków w ramach EFRR, EFS i FS na lata 2014-2020, w szczególności niezbędność wydatków do osiągania celów projektu,</w:t>
            </w:r>
          </w:p>
          <w:p w14:paraId="1032DE16" w14:textId="77777777" w:rsidR="00DA2EB0" w:rsidRPr="00846AD6" w:rsidRDefault="00DA2EB0" w:rsidP="00846AD6">
            <w:pPr>
              <w:pStyle w:val="Akapitzlist"/>
              <w:numPr>
                <w:ilvl w:val="0"/>
                <w:numId w:val="100"/>
              </w:numPr>
              <w:spacing w:before="60" w:after="60"/>
              <w:ind w:right="172"/>
              <w:contextualSpacing w:val="0"/>
              <w:jc w:val="both"/>
              <w:rPr>
                <w:rFonts w:ascii="Arial" w:eastAsia="Calibri" w:hAnsi="Arial" w:cs="Arial"/>
                <w:sz w:val="20"/>
                <w:szCs w:val="20"/>
              </w:rPr>
            </w:pPr>
            <w:r w:rsidRPr="00846AD6">
              <w:rPr>
                <w:rFonts w:ascii="Arial" w:eastAsia="Calibri" w:hAnsi="Arial" w:cs="Arial"/>
                <w:sz w:val="20"/>
                <w:szCs w:val="20"/>
              </w:rPr>
              <w:t>zgodność z SzOOP w zakresie wymaganego poziomu cross-financingu, wkładu własnego oraz pomocy publicznej,</w:t>
            </w:r>
          </w:p>
          <w:p w14:paraId="0A7EAB17" w14:textId="77777777" w:rsidR="00DA2EB0" w:rsidRPr="00846AD6" w:rsidRDefault="00DA2EB0" w:rsidP="00846AD6">
            <w:pPr>
              <w:pStyle w:val="Akapitzlist"/>
              <w:numPr>
                <w:ilvl w:val="0"/>
                <w:numId w:val="100"/>
              </w:numPr>
              <w:spacing w:before="60" w:after="60"/>
              <w:ind w:right="172"/>
              <w:contextualSpacing w:val="0"/>
              <w:jc w:val="both"/>
              <w:rPr>
                <w:rFonts w:ascii="Arial" w:eastAsia="Calibri" w:hAnsi="Arial" w:cs="Arial"/>
                <w:sz w:val="20"/>
                <w:szCs w:val="20"/>
              </w:rPr>
            </w:pPr>
            <w:r w:rsidRPr="00846AD6">
              <w:rPr>
                <w:rFonts w:ascii="Arial" w:eastAsia="Calibri" w:hAnsi="Arial" w:cs="Arial"/>
                <w:sz w:val="20"/>
                <w:szCs w:val="20"/>
              </w:rPr>
              <w:lastRenderedPageBreak/>
              <w:t>zgodność ze stawkami jednostkowymi (o ile dotyczy) oraz standardem i cenami rynkowymi określonymi w regulaminie konkursu lub wezwaniu do złożenia wniosku o dofinansowanie projektu pozakonkursowego,</w:t>
            </w:r>
          </w:p>
          <w:p w14:paraId="38765491" w14:textId="77777777" w:rsidR="00DA2EB0" w:rsidRPr="00846AD6" w:rsidRDefault="00DA2EB0" w:rsidP="00846AD6">
            <w:pPr>
              <w:pStyle w:val="Akapitzlist"/>
              <w:numPr>
                <w:ilvl w:val="0"/>
                <w:numId w:val="100"/>
              </w:numPr>
              <w:spacing w:before="60" w:after="60"/>
              <w:ind w:right="172"/>
              <w:contextualSpacing w:val="0"/>
              <w:jc w:val="both"/>
              <w:rPr>
                <w:rFonts w:ascii="Arial" w:eastAsia="Calibri" w:hAnsi="Arial" w:cs="Arial"/>
                <w:sz w:val="20"/>
                <w:szCs w:val="20"/>
              </w:rPr>
            </w:pPr>
            <w:r w:rsidRPr="00846AD6">
              <w:rPr>
                <w:rFonts w:ascii="Arial" w:eastAsia="Calibri" w:hAnsi="Arial" w:cs="Arial"/>
                <w:sz w:val="20"/>
                <w:szCs w:val="20"/>
              </w:rPr>
              <w:t>w ramach kwot ryczałtowych (o ile dotyczy) - wykazanie uzasadnienia racjonalności i niezbędności każdego wydatku w budżecie projektu.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E9715E5" w14:textId="77777777" w:rsidR="00DA2EB0" w:rsidRPr="00846AD6" w:rsidRDefault="00DA2EB0" w:rsidP="00846AD6">
            <w:pPr>
              <w:jc w:val="center"/>
              <w:rPr>
                <w:rFonts w:ascii="Arial" w:hAnsi="Arial" w:cs="Arial"/>
                <w:b/>
                <w:sz w:val="20"/>
                <w:szCs w:val="20"/>
              </w:rPr>
            </w:pPr>
            <w:r w:rsidRPr="00846AD6">
              <w:rPr>
                <w:rFonts w:ascii="Arial" w:eastAsia="Calibri" w:hAnsi="Arial" w:cs="Arial"/>
                <w:b/>
                <w:sz w:val="20"/>
                <w:szCs w:val="20"/>
              </w:rPr>
              <w:lastRenderedPageBreak/>
              <w:t>15/0</w:t>
            </w:r>
          </w:p>
        </w:tc>
      </w:tr>
    </w:tbl>
    <w:p w14:paraId="6C364F7E" w14:textId="579ACF1A" w:rsidR="009869B0" w:rsidRDefault="009869B0" w:rsidP="009869B0">
      <w:pPr>
        <w:rPr>
          <w:rFonts w:ascii="Arial" w:hAnsi="Arial" w:cs="Arial"/>
          <w:sz w:val="24"/>
          <w:szCs w:val="24"/>
        </w:rPr>
      </w:pPr>
    </w:p>
    <w:tbl>
      <w:tblPr>
        <w:tblW w:w="9070" w:type="dxa"/>
        <w:tblInd w:w="-5" w:type="dxa"/>
        <w:tblLayout w:type="fixed"/>
        <w:tblLook w:val="0000" w:firstRow="0" w:lastRow="0" w:firstColumn="0" w:lastColumn="0" w:noHBand="0" w:noVBand="0"/>
      </w:tblPr>
      <w:tblGrid>
        <w:gridCol w:w="9070"/>
      </w:tblGrid>
      <w:tr w:rsidR="00DA2EB0" w:rsidRPr="00103D03" w14:paraId="1EA4C91C" w14:textId="77777777" w:rsidTr="003D46AB">
        <w:tc>
          <w:tcPr>
            <w:tcW w:w="907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29D9ABE9" w14:textId="77777777" w:rsidR="00DA2EB0" w:rsidRPr="002578BD" w:rsidRDefault="00DA2EB0" w:rsidP="002578BD">
            <w:pPr>
              <w:pStyle w:val="Nagwek2"/>
              <w:spacing w:before="0"/>
              <w:rPr>
                <w:rFonts w:ascii="Arial" w:hAnsi="Arial" w:cs="Arial"/>
              </w:rPr>
            </w:pPr>
            <w:bookmarkStart w:id="19" w:name="Bookmark19"/>
            <w:bookmarkStart w:id="20" w:name="_Toc43792476"/>
            <w:bookmarkStart w:id="21" w:name="_Toc63928878"/>
            <w:r w:rsidRPr="002578BD">
              <w:rPr>
                <w:rFonts w:ascii="Arial" w:hAnsi="Arial" w:cs="Arial"/>
              </w:rPr>
              <w:t>3.5 Kryteria premiujące</w:t>
            </w:r>
            <w:bookmarkEnd w:id="19"/>
            <w:bookmarkEnd w:id="20"/>
            <w:bookmarkEnd w:id="21"/>
          </w:p>
        </w:tc>
      </w:tr>
    </w:tbl>
    <w:p w14:paraId="4D0EBF72" w14:textId="38616CDE" w:rsidR="00DA2EB0" w:rsidRPr="009869B0" w:rsidRDefault="00DA2EB0" w:rsidP="009869B0">
      <w:pPr>
        <w:rPr>
          <w:rFonts w:ascii="Arial" w:hAnsi="Arial" w:cs="Arial"/>
          <w:sz w:val="24"/>
          <w:szCs w:val="24"/>
        </w:rPr>
      </w:pPr>
    </w:p>
    <w:p w14:paraId="027F5CA7" w14:textId="77777777" w:rsidR="00AE51FF" w:rsidRPr="00AE51FF" w:rsidRDefault="00AE51FF" w:rsidP="00846AD6">
      <w:pPr>
        <w:numPr>
          <w:ilvl w:val="0"/>
          <w:numId w:val="98"/>
        </w:numPr>
        <w:suppressAutoHyphens/>
        <w:spacing w:line="276" w:lineRule="auto"/>
        <w:ind w:left="426"/>
        <w:rPr>
          <w:rFonts w:ascii="Arial" w:hAnsi="Arial" w:cs="Arial"/>
          <w:snapToGrid/>
          <w:sz w:val="24"/>
          <w:szCs w:val="24"/>
          <w:lang w:eastAsia="ar-SA"/>
        </w:rPr>
      </w:pPr>
      <w:r w:rsidRPr="00AE51FF">
        <w:rPr>
          <w:rFonts w:ascii="Arial" w:hAnsi="Arial" w:cs="Arial"/>
          <w:snapToGrid/>
          <w:sz w:val="24"/>
          <w:szCs w:val="24"/>
          <w:lang w:eastAsia="ar-SA"/>
        </w:rPr>
        <w:t>Kryteria premiujące dotyczą preferowania pewnych typów projektów, co w praktyce oznacza przyznanie spełniającym je wnioskom premii punktowej w trakcie oceny merytorycznej.</w:t>
      </w:r>
    </w:p>
    <w:p w14:paraId="6B12241E" w14:textId="77777777" w:rsidR="00AE51FF" w:rsidRPr="00AE51FF" w:rsidRDefault="00AE51FF" w:rsidP="00846AD6">
      <w:pPr>
        <w:numPr>
          <w:ilvl w:val="0"/>
          <w:numId w:val="98"/>
        </w:numPr>
        <w:suppressAutoHyphens/>
        <w:spacing w:line="276" w:lineRule="auto"/>
        <w:ind w:left="426"/>
        <w:rPr>
          <w:rFonts w:ascii="Arial" w:hAnsi="Arial" w:cs="Arial"/>
          <w:snapToGrid/>
          <w:sz w:val="24"/>
          <w:szCs w:val="24"/>
          <w:lang w:eastAsia="ar-SA"/>
        </w:rPr>
      </w:pPr>
      <w:r w:rsidRPr="00AE51FF">
        <w:rPr>
          <w:rFonts w:ascii="Arial" w:hAnsi="Arial" w:cs="Arial"/>
          <w:snapToGrid/>
          <w:sz w:val="24"/>
          <w:szCs w:val="24"/>
          <w:lang w:eastAsia="ar-SA"/>
        </w:rPr>
        <w:t xml:space="preserve">Nie jest możliwe uzupełnienie lub poprawienie projektu (w trybie art. 45 ust. 3 ustawy) w części dotyczącej spełniania kryteriów premiujących. </w:t>
      </w:r>
    </w:p>
    <w:p w14:paraId="32008E9C" w14:textId="77777777" w:rsidR="00AE51FF" w:rsidRPr="00AE51FF" w:rsidRDefault="00AE51FF" w:rsidP="00846AD6">
      <w:pPr>
        <w:numPr>
          <w:ilvl w:val="0"/>
          <w:numId w:val="98"/>
        </w:numPr>
        <w:suppressAutoHyphens/>
        <w:spacing w:line="276" w:lineRule="auto"/>
        <w:ind w:left="426"/>
        <w:rPr>
          <w:rFonts w:ascii="Arial" w:hAnsi="Arial" w:cs="Arial"/>
          <w:snapToGrid/>
          <w:sz w:val="24"/>
          <w:szCs w:val="24"/>
          <w:lang w:eastAsia="ar-SA"/>
        </w:rPr>
      </w:pPr>
      <w:r w:rsidRPr="00AE51FF">
        <w:rPr>
          <w:rFonts w:ascii="Arial" w:hAnsi="Arial" w:cs="Arial"/>
          <w:snapToGrid/>
          <w:sz w:val="24"/>
          <w:szCs w:val="24"/>
          <w:lang w:eastAsia="ar-SA"/>
        </w:rPr>
        <w:t xml:space="preserve">Treść wniosku o dofinansowanie projektu powinna pozwalać na </w:t>
      </w:r>
      <w:r w:rsidRPr="00AE51FF">
        <w:rPr>
          <w:rFonts w:ascii="Arial" w:hAnsi="Arial" w:cs="Arial"/>
          <w:bCs/>
          <w:snapToGrid/>
          <w:sz w:val="24"/>
          <w:szCs w:val="24"/>
          <w:lang w:eastAsia="ar-SA"/>
        </w:rPr>
        <w:t>jednoznaczne stwierdzenie</w:t>
      </w:r>
      <w:r w:rsidRPr="00AE51FF">
        <w:rPr>
          <w:rFonts w:ascii="Arial" w:hAnsi="Arial" w:cs="Arial"/>
          <w:snapToGrid/>
          <w:sz w:val="24"/>
          <w:szCs w:val="24"/>
          <w:lang w:eastAsia="ar-SA"/>
        </w:rPr>
        <w:t>, czy dane kryterium premiujące jest spełnione.</w:t>
      </w:r>
    </w:p>
    <w:p w14:paraId="5A6BBCE1" w14:textId="74941F0B" w:rsidR="00AE51FF" w:rsidRPr="00AE51FF" w:rsidRDefault="00AE51FF" w:rsidP="00846AD6">
      <w:pPr>
        <w:numPr>
          <w:ilvl w:val="0"/>
          <w:numId w:val="98"/>
        </w:numPr>
        <w:suppressAutoHyphens/>
        <w:spacing w:line="276" w:lineRule="auto"/>
        <w:ind w:left="426"/>
        <w:rPr>
          <w:rFonts w:ascii="Arial" w:hAnsi="Arial" w:cs="Arial"/>
          <w:snapToGrid/>
          <w:sz w:val="24"/>
          <w:szCs w:val="24"/>
          <w:lang w:eastAsia="ar-SA"/>
        </w:rPr>
      </w:pPr>
      <w:r w:rsidRPr="00AE51FF">
        <w:rPr>
          <w:rFonts w:ascii="Arial" w:hAnsi="Arial" w:cs="Arial"/>
          <w:snapToGrid/>
          <w:sz w:val="24"/>
          <w:szCs w:val="24"/>
          <w:lang w:eastAsia="ar-SA"/>
        </w:rPr>
        <w:t xml:space="preserve">Łącznie projekt może uzyskać maksymalnie </w:t>
      </w:r>
      <w:r w:rsidRPr="00ED5839">
        <w:rPr>
          <w:rFonts w:ascii="Arial" w:hAnsi="Arial" w:cs="Arial"/>
          <w:snapToGrid/>
          <w:sz w:val="24"/>
          <w:szCs w:val="24"/>
          <w:lang w:eastAsia="ar-SA"/>
        </w:rPr>
        <w:t>1</w:t>
      </w:r>
      <w:r w:rsidR="00ED5839" w:rsidRPr="00ED5839">
        <w:rPr>
          <w:rFonts w:ascii="Arial" w:hAnsi="Arial" w:cs="Arial"/>
          <w:snapToGrid/>
          <w:sz w:val="24"/>
          <w:szCs w:val="24"/>
          <w:lang w:eastAsia="ar-SA"/>
        </w:rPr>
        <w:t>3</w:t>
      </w:r>
      <w:r w:rsidR="00ED5839">
        <w:rPr>
          <w:rFonts w:ascii="Arial" w:hAnsi="Arial" w:cs="Arial"/>
          <w:snapToGrid/>
          <w:sz w:val="24"/>
          <w:szCs w:val="24"/>
          <w:lang w:eastAsia="ar-SA"/>
        </w:rPr>
        <w:t>8</w:t>
      </w:r>
      <w:r w:rsidRPr="00AE51FF">
        <w:rPr>
          <w:rFonts w:ascii="Arial" w:hAnsi="Arial" w:cs="Arial"/>
          <w:snapToGrid/>
          <w:sz w:val="24"/>
          <w:szCs w:val="24"/>
          <w:lang w:eastAsia="ar-SA"/>
        </w:rPr>
        <w:t xml:space="preserve"> punktów.  </w:t>
      </w:r>
    </w:p>
    <w:p w14:paraId="736BF377" w14:textId="77777777" w:rsidR="009869B0" w:rsidRPr="009869B0" w:rsidRDefault="009869B0" w:rsidP="009869B0">
      <w:pPr>
        <w:ind w:left="720"/>
        <w:contextualSpacing/>
        <w:rPr>
          <w:rFonts w:ascii="Arial" w:hAnsi="Arial" w:cs="Arial"/>
          <w:sz w:val="24"/>
          <w:szCs w:val="24"/>
        </w:rPr>
      </w:pPr>
    </w:p>
    <w:tbl>
      <w:tblPr>
        <w:tblStyle w:val="Tabela-Siatka1"/>
        <w:tblW w:w="9067" w:type="dxa"/>
        <w:tblLook w:val="04A0" w:firstRow="1" w:lastRow="0" w:firstColumn="1" w:lastColumn="0" w:noHBand="0" w:noVBand="1"/>
      </w:tblPr>
      <w:tblGrid>
        <w:gridCol w:w="539"/>
        <w:gridCol w:w="2717"/>
        <w:gridCol w:w="3969"/>
        <w:gridCol w:w="1842"/>
      </w:tblGrid>
      <w:tr w:rsidR="009869B0" w:rsidRPr="009869B0" w14:paraId="3DE65F91" w14:textId="77777777" w:rsidTr="00427028">
        <w:tc>
          <w:tcPr>
            <w:tcW w:w="539" w:type="dxa"/>
            <w:shd w:val="clear" w:color="auto" w:fill="D9E2F3" w:themeFill="accent5" w:themeFillTint="33"/>
          </w:tcPr>
          <w:p w14:paraId="0F6800CA" w14:textId="77777777" w:rsidR="009869B0" w:rsidRPr="009869B0" w:rsidRDefault="009869B0" w:rsidP="009869B0">
            <w:pPr>
              <w:rPr>
                <w:rFonts w:ascii="Arial" w:hAnsi="Arial" w:cs="Arial"/>
                <w:b/>
                <w:sz w:val="20"/>
                <w:szCs w:val="20"/>
              </w:rPr>
            </w:pPr>
            <w:r w:rsidRPr="009869B0">
              <w:rPr>
                <w:rFonts w:ascii="Arial" w:hAnsi="Arial" w:cs="Arial"/>
                <w:b/>
                <w:sz w:val="20"/>
                <w:szCs w:val="20"/>
              </w:rPr>
              <w:t>LP.</w:t>
            </w:r>
          </w:p>
        </w:tc>
        <w:tc>
          <w:tcPr>
            <w:tcW w:w="2717" w:type="dxa"/>
            <w:shd w:val="clear" w:color="auto" w:fill="D9E2F3" w:themeFill="accent5" w:themeFillTint="33"/>
          </w:tcPr>
          <w:p w14:paraId="23F2EFDF"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KRYTERIUM</w:t>
            </w:r>
          </w:p>
        </w:tc>
        <w:tc>
          <w:tcPr>
            <w:tcW w:w="3969" w:type="dxa"/>
            <w:shd w:val="clear" w:color="auto" w:fill="D9E2F3" w:themeFill="accent5" w:themeFillTint="33"/>
          </w:tcPr>
          <w:p w14:paraId="39E8F11D" w14:textId="77777777" w:rsidR="009869B0" w:rsidRPr="009869B0" w:rsidRDefault="009869B0" w:rsidP="009869B0">
            <w:pPr>
              <w:rPr>
                <w:rFonts w:ascii="Arial" w:hAnsi="Arial" w:cs="Arial"/>
                <w:b/>
                <w:sz w:val="20"/>
                <w:szCs w:val="20"/>
              </w:rPr>
            </w:pPr>
            <w:r w:rsidRPr="009869B0">
              <w:rPr>
                <w:rFonts w:ascii="Arial" w:hAnsi="Arial" w:cs="Arial"/>
                <w:b/>
                <w:sz w:val="20"/>
                <w:szCs w:val="20"/>
              </w:rPr>
              <w:t xml:space="preserve">UZASADNIENIE </w:t>
            </w:r>
          </w:p>
        </w:tc>
        <w:tc>
          <w:tcPr>
            <w:tcW w:w="1842" w:type="dxa"/>
            <w:shd w:val="clear" w:color="auto" w:fill="D9E2F3" w:themeFill="accent5" w:themeFillTint="33"/>
          </w:tcPr>
          <w:p w14:paraId="3876BABB" w14:textId="77777777" w:rsidR="009869B0" w:rsidRPr="009869B0" w:rsidRDefault="009869B0" w:rsidP="009869B0">
            <w:pPr>
              <w:rPr>
                <w:rFonts w:ascii="Arial" w:hAnsi="Arial" w:cs="Arial"/>
                <w:b/>
                <w:sz w:val="20"/>
                <w:szCs w:val="20"/>
              </w:rPr>
            </w:pPr>
            <w:r w:rsidRPr="009869B0">
              <w:rPr>
                <w:rFonts w:ascii="Arial" w:hAnsi="Arial" w:cs="Arial"/>
                <w:b/>
                <w:sz w:val="20"/>
                <w:szCs w:val="20"/>
              </w:rPr>
              <w:t>MOŻLIWA DO UZYSKANIA LICZBA PUNKTÓW</w:t>
            </w:r>
          </w:p>
        </w:tc>
      </w:tr>
      <w:tr w:rsidR="009869B0" w:rsidRPr="009869B0" w14:paraId="65CA448C" w14:textId="77777777" w:rsidTr="009869B0">
        <w:tc>
          <w:tcPr>
            <w:tcW w:w="539" w:type="dxa"/>
            <w:shd w:val="clear" w:color="auto" w:fill="auto"/>
          </w:tcPr>
          <w:p w14:paraId="49ED0A07" w14:textId="77777777" w:rsidR="009869B0" w:rsidRPr="00846AD6" w:rsidRDefault="009869B0" w:rsidP="00846AD6">
            <w:pPr>
              <w:rPr>
                <w:rFonts w:ascii="Arial" w:hAnsi="Arial" w:cs="Arial"/>
                <w:sz w:val="20"/>
                <w:szCs w:val="20"/>
              </w:rPr>
            </w:pPr>
            <w:r w:rsidRPr="00846AD6">
              <w:rPr>
                <w:rFonts w:ascii="Arial" w:hAnsi="Arial" w:cs="Arial"/>
                <w:sz w:val="20"/>
                <w:szCs w:val="20"/>
              </w:rPr>
              <w:t>1.</w:t>
            </w:r>
          </w:p>
        </w:tc>
        <w:tc>
          <w:tcPr>
            <w:tcW w:w="2717" w:type="dxa"/>
            <w:shd w:val="clear" w:color="auto" w:fill="auto"/>
          </w:tcPr>
          <w:p w14:paraId="40E0DD8A" w14:textId="77777777" w:rsidR="008169B1" w:rsidRPr="00846AD6" w:rsidRDefault="008169B1" w:rsidP="00846AD6">
            <w:pPr>
              <w:spacing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Projektodawca w chwili złożenia wniosku o dofinansowanie posiada co najmniej:</w:t>
            </w:r>
          </w:p>
          <w:p w14:paraId="0D9FDC37" w14:textId="77777777" w:rsidR="008169B1" w:rsidRPr="00846AD6" w:rsidRDefault="008169B1" w:rsidP="00846AD6">
            <w:pPr>
              <w:spacing w:before="120"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- 3-letnie doświadczenie w zakresie aktywizacji zawodowej osób młodych - 5 pkt</w:t>
            </w:r>
          </w:p>
          <w:p w14:paraId="25A68BE8" w14:textId="48CFDEBB" w:rsidR="009869B0" w:rsidRPr="00846AD6" w:rsidRDefault="008169B1" w:rsidP="00846AD6">
            <w:pPr>
              <w:rPr>
                <w:rFonts w:ascii="Arial" w:hAnsi="Arial" w:cs="Arial"/>
                <w:sz w:val="20"/>
                <w:szCs w:val="20"/>
                <w:highlight w:val="yellow"/>
              </w:rPr>
            </w:pPr>
            <w:r w:rsidRPr="00846AD6">
              <w:rPr>
                <w:rFonts w:ascii="Arial" w:eastAsia="Calibri" w:hAnsi="Arial" w:cs="Arial"/>
                <w:snapToGrid/>
                <w:sz w:val="20"/>
                <w:szCs w:val="20"/>
                <w:lang w:eastAsia="en-US"/>
              </w:rPr>
              <w:t>- 3-letnie doświadczenie w realizacji przedsięwzięć niefinansowanych ze środków europejskich, związanych z prowadzeniem aktywizacji zawodowej osób młodych - 10 pkt</w:t>
            </w:r>
          </w:p>
        </w:tc>
        <w:tc>
          <w:tcPr>
            <w:tcW w:w="3969" w:type="dxa"/>
            <w:shd w:val="clear" w:color="auto" w:fill="auto"/>
          </w:tcPr>
          <w:p w14:paraId="4DF215C3" w14:textId="77777777" w:rsidR="008169B1" w:rsidRPr="00846AD6" w:rsidRDefault="008169B1" w:rsidP="00846AD6">
            <w:pPr>
              <w:spacing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 xml:space="preserve">Kryterium ma na celu wybór podmiotów, które posiadają doświadczenie i wiedzę w zakresie realizacji wsparcia dotyczącego aktywizacji zawodowej osób młodych, a których potencjał do realizacji projektu nie wynika jedynie z realizacji przedsięwzięć finansowanych ze środków europejskich. </w:t>
            </w:r>
          </w:p>
          <w:p w14:paraId="5B39C2AA" w14:textId="77777777" w:rsidR="008169B1" w:rsidRPr="00846AD6" w:rsidRDefault="008169B1" w:rsidP="00846AD6">
            <w:pPr>
              <w:spacing w:before="120"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Beneficjent może otrzymać: 0 punktów, gdy nie spełnia żadnego warunku podanego w kryterium; 5 punktów w przypadku gdy posiada 3-letnie doświadczenie w zakresie aktywizacji zawodowej osób młodych; 10 punktów w przypadku gdy posiada 3-letnie doświadczenie w realizacji przedsięwzięć niefinansowanych ze środków europejskich, związanych z prowadzeniem aktywizacji zawodowej osób młodych.  Punkty nie sumują się.</w:t>
            </w:r>
          </w:p>
          <w:p w14:paraId="48C32F0C" w14:textId="51EDD204" w:rsidR="009869B0" w:rsidRPr="00846AD6" w:rsidRDefault="008169B1" w:rsidP="00846AD6">
            <w:pPr>
              <w:rPr>
                <w:rFonts w:ascii="Arial" w:hAnsi="Arial" w:cs="Arial"/>
                <w:sz w:val="20"/>
                <w:szCs w:val="20"/>
                <w:highlight w:val="yellow"/>
              </w:rPr>
            </w:pPr>
            <w:r w:rsidRPr="00846AD6">
              <w:rPr>
                <w:rFonts w:ascii="Arial" w:eastAsia="Calibri" w:hAnsi="Arial" w:cs="Arial"/>
                <w:snapToGrid/>
                <w:sz w:val="20"/>
                <w:szCs w:val="20"/>
                <w:lang w:eastAsia="en-US"/>
              </w:rPr>
              <w:t>Spełnienie kryterium będzie weryfikowane jedynie na etapie oceny wniosku o dofinansowanie.</w:t>
            </w:r>
          </w:p>
        </w:tc>
        <w:tc>
          <w:tcPr>
            <w:tcW w:w="1842" w:type="dxa"/>
            <w:shd w:val="clear" w:color="auto" w:fill="auto"/>
          </w:tcPr>
          <w:p w14:paraId="02F0AA84" w14:textId="5693F70C" w:rsidR="009869B0" w:rsidRPr="00846AD6" w:rsidRDefault="008169B1" w:rsidP="00846AD6">
            <w:pPr>
              <w:jc w:val="center"/>
              <w:rPr>
                <w:rFonts w:ascii="Arial" w:hAnsi="Arial" w:cs="Arial"/>
                <w:b/>
                <w:sz w:val="20"/>
                <w:szCs w:val="20"/>
              </w:rPr>
            </w:pPr>
            <w:r w:rsidRPr="00846AD6">
              <w:rPr>
                <w:rFonts w:ascii="Arial" w:hAnsi="Arial" w:cs="Arial"/>
                <w:b/>
                <w:sz w:val="20"/>
                <w:szCs w:val="20"/>
              </w:rPr>
              <w:t>5, 10</w:t>
            </w:r>
          </w:p>
        </w:tc>
      </w:tr>
      <w:tr w:rsidR="009869B0" w:rsidRPr="009869B0" w14:paraId="785E13EC" w14:textId="77777777" w:rsidTr="009869B0">
        <w:tc>
          <w:tcPr>
            <w:tcW w:w="539" w:type="dxa"/>
            <w:shd w:val="clear" w:color="auto" w:fill="auto"/>
          </w:tcPr>
          <w:p w14:paraId="1BB48A5A" w14:textId="77777777" w:rsidR="009869B0" w:rsidRPr="00846AD6" w:rsidRDefault="009869B0" w:rsidP="00846AD6">
            <w:pPr>
              <w:rPr>
                <w:rFonts w:ascii="Arial" w:hAnsi="Arial" w:cs="Arial"/>
                <w:sz w:val="20"/>
                <w:szCs w:val="20"/>
              </w:rPr>
            </w:pPr>
            <w:r w:rsidRPr="00846AD6">
              <w:rPr>
                <w:rFonts w:ascii="Arial" w:hAnsi="Arial" w:cs="Arial"/>
                <w:sz w:val="20"/>
                <w:szCs w:val="20"/>
              </w:rPr>
              <w:t>2.</w:t>
            </w:r>
          </w:p>
        </w:tc>
        <w:tc>
          <w:tcPr>
            <w:tcW w:w="2717" w:type="dxa"/>
            <w:shd w:val="clear" w:color="auto" w:fill="auto"/>
          </w:tcPr>
          <w:p w14:paraId="196CA193" w14:textId="3AA3DDD2" w:rsidR="00015B03" w:rsidRPr="00846AD6" w:rsidRDefault="00882985" w:rsidP="00846AD6">
            <w:pPr>
              <w:rPr>
                <w:rFonts w:ascii="Arial" w:hAnsi="Arial" w:cs="Arial"/>
                <w:sz w:val="20"/>
                <w:szCs w:val="20"/>
                <w:highlight w:val="yellow"/>
              </w:rPr>
            </w:pPr>
            <w:r w:rsidRPr="00846AD6">
              <w:rPr>
                <w:rFonts w:ascii="Arial" w:hAnsi="Arial" w:cs="Arial"/>
                <w:sz w:val="20"/>
                <w:szCs w:val="20"/>
              </w:rPr>
              <w:t>W chwili złożenia wniosku o dofinansowanie beneficjent posiada status organizacji pożytku publicznego.</w:t>
            </w:r>
          </w:p>
          <w:p w14:paraId="782C60DB" w14:textId="6B48E370" w:rsidR="00015B03" w:rsidRPr="00846AD6" w:rsidRDefault="00015B03" w:rsidP="00846AD6">
            <w:pPr>
              <w:jc w:val="center"/>
              <w:rPr>
                <w:rFonts w:ascii="Arial" w:hAnsi="Arial" w:cs="Arial"/>
                <w:sz w:val="20"/>
                <w:szCs w:val="20"/>
                <w:highlight w:val="yellow"/>
              </w:rPr>
            </w:pPr>
          </w:p>
        </w:tc>
        <w:tc>
          <w:tcPr>
            <w:tcW w:w="3969" w:type="dxa"/>
            <w:shd w:val="clear" w:color="auto" w:fill="auto"/>
          </w:tcPr>
          <w:p w14:paraId="45EF0A14" w14:textId="77777777" w:rsidR="00882985" w:rsidRPr="00846AD6" w:rsidRDefault="00882985" w:rsidP="00846AD6">
            <w:pPr>
              <w:spacing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Kryterium ma na celu zapewnienie, że projekt realizowany jest przez podmiot posiadający odpowiednie doświadczenie i możliwości organizacyjne do efektywnego wspierania osób młodych.</w:t>
            </w:r>
          </w:p>
          <w:p w14:paraId="7CC4D0B9" w14:textId="7E627329" w:rsidR="009869B0" w:rsidRPr="00846AD6" w:rsidRDefault="00882985" w:rsidP="00846AD6">
            <w:pPr>
              <w:spacing w:after="120"/>
              <w:ind w:left="57"/>
              <w:rPr>
                <w:rFonts w:ascii="Arial" w:hAnsi="Arial" w:cs="Arial"/>
                <w:sz w:val="20"/>
                <w:szCs w:val="20"/>
                <w:highlight w:val="yellow"/>
              </w:rPr>
            </w:pPr>
            <w:r w:rsidRPr="00846AD6">
              <w:rPr>
                <w:rFonts w:ascii="Arial" w:eastAsia="Calibri" w:hAnsi="Arial" w:cs="Arial"/>
                <w:snapToGrid/>
                <w:sz w:val="20"/>
                <w:szCs w:val="20"/>
                <w:lang w:eastAsia="en-US"/>
              </w:rPr>
              <w:lastRenderedPageBreak/>
              <w:t>Spełnienie kryterium będzie weryfikowane jedynie na etapie oceny wniosku o dofinansowanie.</w:t>
            </w:r>
          </w:p>
        </w:tc>
        <w:tc>
          <w:tcPr>
            <w:tcW w:w="1842" w:type="dxa"/>
            <w:shd w:val="clear" w:color="auto" w:fill="auto"/>
          </w:tcPr>
          <w:p w14:paraId="258848D0" w14:textId="77777777" w:rsidR="009869B0" w:rsidRPr="00846AD6" w:rsidRDefault="009869B0" w:rsidP="00846AD6">
            <w:pPr>
              <w:jc w:val="center"/>
              <w:rPr>
                <w:rFonts w:ascii="Arial" w:hAnsi="Arial" w:cs="Arial"/>
                <w:b/>
                <w:sz w:val="20"/>
                <w:szCs w:val="20"/>
              </w:rPr>
            </w:pPr>
            <w:r w:rsidRPr="00846AD6">
              <w:rPr>
                <w:rFonts w:ascii="Arial" w:hAnsi="Arial" w:cs="Arial"/>
                <w:b/>
                <w:sz w:val="20"/>
                <w:szCs w:val="20"/>
              </w:rPr>
              <w:lastRenderedPageBreak/>
              <w:t>10</w:t>
            </w:r>
          </w:p>
        </w:tc>
      </w:tr>
      <w:tr w:rsidR="009869B0" w:rsidRPr="009869B0" w14:paraId="742B873F" w14:textId="77777777" w:rsidTr="009869B0">
        <w:tc>
          <w:tcPr>
            <w:tcW w:w="539" w:type="dxa"/>
            <w:shd w:val="clear" w:color="auto" w:fill="auto"/>
          </w:tcPr>
          <w:p w14:paraId="4C2F460F" w14:textId="77777777" w:rsidR="009869B0" w:rsidRPr="00846AD6" w:rsidRDefault="009869B0" w:rsidP="00846AD6">
            <w:pPr>
              <w:rPr>
                <w:rFonts w:ascii="Arial" w:hAnsi="Arial" w:cs="Arial"/>
                <w:sz w:val="20"/>
                <w:szCs w:val="20"/>
              </w:rPr>
            </w:pPr>
            <w:r w:rsidRPr="00846AD6">
              <w:rPr>
                <w:rFonts w:ascii="Arial" w:hAnsi="Arial" w:cs="Arial"/>
                <w:sz w:val="20"/>
                <w:szCs w:val="20"/>
              </w:rPr>
              <w:t>3.</w:t>
            </w:r>
          </w:p>
        </w:tc>
        <w:tc>
          <w:tcPr>
            <w:tcW w:w="2717" w:type="dxa"/>
            <w:shd w:val="clear" w:color="auto" w:fill="auto"/>
          </w:tcPr>
          <w:p w14:paraId="4C9F9B12" w14:textId="778422E9" w:rsidR="009869B0" w:rsidRPr="00846AD6" w:rsidRDefault="00882985" w:rsidP="00846AD6">
            <w:pPr>
              <w:rPr>
                <w:rFonts w:ascii="Arial" w:hAnsi="Arial" w:cs="Arial"/>
                <w:sz w:val="20"/>
                <w:szCs w:val="20"/>
              </w:rPr>
            </w:pPr>
            <w:r w:rsidRPr="00846AD6">
              <w:rPr>
                <w:rFonts w:ascii="Arial" w:hAnsi="Arial" w:cs="Arial"/>
                <w:sz w:val="20"/>
                <w:szCs w:val="20"/>
              </w:rPr>
              <w:t>Projekt jest skierowany w co najmniej 20 % do osób zamieszkujących (w rozumieniu przepisów Kodeksu cywilnego) miasta średnie lub miasta tracące funkcje społeczno-gospodarcze.</w:t>
            </w:r>
          </w:p>
        </w:tc>
        <w:tc>
          <w:tcPr>
            <w:tcW w:w="3969" w:type="dxa"/>
            <w:shd w:val="clear" w:color="auto" w:fill="auto"/>
            <w:vAlign w:val="center"/>
          </w:tcPr>
          <w:p w14:paraId="61DA21CD" w14:textId="77777777" w:rsidR="00882985" w:rsidRPr="00846AD6" w:rsidRDefault="00882985" w:rsidP="00846AD6">
            <w:pPr>
              <w:spacing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 xml:space="preserve">Miasta średnie zostały zdefiniowane w </w:t>
            </w:r>
            <w:r w:rsidRPr="00846AD6">
              <w:rPr>
                <w:rFonts w:ascii="Arial" w:eastAsia="Calibri" w:hAnsi="Arial" w:cs="Arial"/>
                <w:i/>
                <w:snapToGrid/>
                <w:sz w:val="20"/>
                <w:szCs w:val="20"/>
                <w:lang w:eastAsia="en-US"/>
              </w:rPr>
              <w:t>Wytycznych w zakresie realizacji przedsięwzięć z udziałem środków Europejskiego Funduszu Społecznego w obszarze rynku pracy  na lata 2014-2020</w:t>
            </w:r>
            <w:r w:rsidRPr="00846AD6">
              <w:rPr>
                <w:rFonts w:ascii="Arial" w:eastAsia="Calibri" w:hAnsi="Arial" w:cs="Arial"/>
                <w:snapToGrid/>
                <w:sz w:val="20"/>
                <w:szCs w:val="20"/>
                <w:lang w:eastAsia="en-US"/>
              </w:rPr>
              <w:t>.</w:t>
            </w:r>
          </w:p>
          <w:p w14:paraId="084F9CE1" w14:textId="77777777" w:rsidR="00882985" w:rsidRPr="00846AD6" w:rsidRDefault="00882985" w:rsidP="00846AD6">
            <w:pPr>
              <w:spacing w:before="120"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 xml:space="preserve">Miasta średnie - miasta powyżej 20 tys. mieszkańców z wyłączeniem miast wojewódzkich oraz mniejsze, z liczbą ludności pomiędzy 15-20 tys. mieszkańców będące stolicami powiatów (tzw. miasta tracące funkcje społeczno-gospodarcze). </w:t>
            </w:r>
          </w:p>
          <w:p w14:paraId="71420A53" w14:textId="77777777" w:rsidR="00882985" w:rsidRPr="00846AD6" w:rsidRDefault="00882985" w:rsidP="00846AD6">
            <w:pPr>
              <w:spacing w:before="120"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Szczegółowe informacje w tym zakresie znajdują się w dokumencie pt. „</w:t>
            </w:r>
            <w:r w:rsidRPr="00846AD6">
              <w:rPr>
                <w:rFonts w:ascii="Arial" w:eastAsia="Calibri" w:hAnsi="Arial" w:cs="Arial"/>
                <w:bCs/>
                <w:snapToGrid/>
                <w:sz w:val="20"/>
                <w:szCs w:val="20"/>
                <w:lang w:eastAsia="en-US"/>
              </w:rPr>
              <w:t>DELIMITACJA MIAST ŚREDNICH TRACĄCYCH FUNKCJE SPOŁECZNO-GOSPODARCZE”,</w:t>
            </w:r>
            <w:r w:rsidRPr="00846AD6">
              <w:rPr>
                <w:rFonts w:ascii="Arial" w:eastAsia="Calibri" w:hAnsi="Arial" w:cs="Arial"/>
                <w:b/>
                <w:bCs/>
                <w:snapToGrid/>
                <w:sz w:val="20"/>
                <w:szCs w:val="20"/>
                <w:lang w:eastAsia="en-US"/>
              </w:rPr>
              <w:t xml:space="preserve"> </w:t>
            </w:r>
            <w:r w:rsidRPr="00846AD6">
              <w:rPr>
                <w:rFonts w:ascii="Arial" w:eastAsia="Calibri" w:hAnsi="Arial" w:cs="Arial"/>
                <w:bCs/>
                <w:snapToGrid/>
                <w:sz w:val="20"/>
                <w:szCs w:val="20"/>
                <w:lang w:eastAsia="en-US"/>
              </w:rPr>
              <w:t>który został załączony do regulaminu konkursu oraz w Regulaminie konkursu.</w:t>
            </w:r>
            <w:r w:rsidRPr="00846AD6">
              <w:rPr>
                <w:rFonts w:ascii="Arial" w:eastAsia="Calibri" w:hAnsi="Arial" w:cs="Arial"/>
                <w:snapToGrid/>
                <w:sz w:val="20"/>
                <w:szCs w:val="20"/>
                <w:lang w:eastAsia="en-US"/>
              </w:rPr>
              <w:t xml:space="preserve"> </w:t>
            </w:r>
          </w:p>
          <w:p w14:paraId="1048F28E" w14:textId="77777777" w:rsidR="00E152D9" w:rsidRPr="00846AD6" w:rsidRDefault="00882985" w:rsidP="00846AD6">
            <w:pPr>
              <w:spacing w:before="120"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Na etapie oceny wniosku o dofinansowanie projektu kryterium zostanie uznane za spełnione, jeśli jednoznacznie wskazywać na to będzie treść informacji zawartych we wniosku.</w:t>
            </w:r>
          </w:p>
          <w:p w14:paraId="321EA187" w14:textId="5BBA2C79" w:rsidR="009869B0" w:rsidRPr="00846AD6" w:rsidRDefault="00882985" w:rsidP="00846AD6">
            <w:pPr>
              <w:spacing w:before="120"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Spełnienie powyższego kryterium będzie weryfikowane w okresie realizacji projektu i po jego zakończeniu.</w:t>
            </w:r>
          </w:p>
        </w:tc>
        <w:tc>
          <w:tcPr>
            <w:tcW w:w="1842" w:type="dxa"/>
            <w:shd w:val="clear" w:color="auto" w:fill="auto"/>
          </w:tcPr>
          <w:p w14:paraId="5C278BD0" w14:textId="28A9B811" w:rsidR="009869B0" w:rsidRPr="00846AD6" w:rsidRDefault="00E152D9" w:rsidP="00846AD6">
            <w:pPr>
              <w:jc w:val="center"/>
              <w:rPr>
                <w:rFonts w:ascii="Arial" w:hAnsi="Arial" w:cs="Arial"/>
                <w:b/>
                <w:sz w:val="20"/>
                <w:szCs w:val="20"/>
              </w:rPr>
            </w:pPr>
            <w:r w:rsidRPr="00846AD6">
              <w:rPr>
                <w:rFonts w:ascii="Arial" w:hAnsi="Arial" w:cs="Arial"/>
                <w:b/>
                <w:sz w:val="20"/>
                <w:szCs w:val="20"/>
              </w:rPr>
              <w:t>4</w:t>
            </w:r>
          </w:p>
        </w:tc>
      </w:tr>
      <w:tr w:rsidR="009869B0" w:rsidRPr="009869B0" w14:paraId="023E2C2D" w14:textId="77777777" w:rsidTr="009869B0">
        <w:tc>
          <w:tcPr>
            <w:tcW w:w="539" w:type="dxa"/>
            <w:shd w:val="clear" w:color="auto" w:fill="auto"/>
          </w:tcPr>
          <w:p w14:paraId="44F0702D" w14:textId="77777777" w:rsidR="009869B0" w:rsidRPr="00846AD6" w:rsidRDefault="009869B0" w:rsidP="00846AD6">
            <w:pPr>
              <w:rPr>
                <w:rFonts w:ascii="Arial" w:hAnsi="Arial" w:cs="Arial"/>
                <w:sz w:val="20"/>
                <w:szCs w:val="20"/>
              </w:rPr>
            </w:pPr>
            <w:r w:rsidRPr="00846AD6">
              <w:rPr>
                <w:rFonts w:ascii="Arial" w:hAnsi="Arial" w:cs="Arial"/>
                <w:sz w:val="20"/>
                <w:szCs w:val="20"/>
              </w:rPr>
              <w:t>4.</w:t>
            </w:r>
          </w:p>
        </w:tc>
        <w:tc>
          <w:tcPr>
            <w:tcW w:w="2717" w:type="dxa"/>
            <w:shd w:val="clear" w:color="auto" w:fill="auto"/>
          </w:tcPr>
          <w:p w14:paraId="570C4497" w14:textId="5D4393A7" w:rsidR="009869B0" w:rsidRPr="00846AD6" w:rsidRDefault="00E152D9" w:rsidP="00846AD6">
            <w:pPr>
              <w:rPr>
                <w:rFonts w:ascii="Arial" w:hAnsi="Arial" w:cs="Arial"/>
                <w:sz w:val="20"/>
                <w:szCs w:val="20"/>
              </w:rPr>
            </w:pPr>
            <w:r w:rsidRPr="00846AD6">
              <w:rPr>
                <w:rFonts w:ascii="Arial" w:hAnsi="Arial" w:cs="Arial"/>
                <w:sz w:val="20"/>
                <w:szCs w:val="20"/>
              </w:rPr>
              <w:t>Projekt jest skierowany w co najmniej 20 % do osób o niskich kwalifikacjach i/lub osób opiekujących się dziećmi i/lub osobami wymagającymi wsparcia w codziennym funkcjonowaniu.</w:t>
            </w:r>
          </w:p>
        </w:tc>
        <w:tc>
          <w:tcPr>
            <w:tcW w:w="3969" w:type="dxa"/>
            <w:shd w:val="clear" w:color="auto" w:fill="auto"/>
            <w:vAlign w:val="center"/>
          </w:tcPr>
          <w:p w14:paraId="7D4FCED4" w14:textId="77777777" w:rsidR="00E152D9" w:rsidRPr="00846AD6" w:rsidRDefault="00E152D9" w:rsidP="00846AD6">
            <w:pPr>
              <w:spacing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 xml:space="preserve">W danym projekcie do wskazanego w kryterium odsetka zaliczają się zarówno osoby należące do jednej z grup wymienionych w kryterium, jak i osoby należące do dwóch lub wszystkich grup wskazanych w kryterium. </w:t>
            </w:r>
          </w:p>
          <w:p w14:paraId="79BE93F2" w14:textId="77777777" w:rsidR="00E152D9" w:rsidRPr="00846AD6" w:rsidRDefault="00E152D9" w:rsidP="00846AD6">
            <w:pPr>
              <w:spacing w:before="120"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Osoby wymagające wsparcia w codziennym funkcjonowaniu należy rozumieć zgodnie z definicją zawartą w Wytycznych w zakresie realizacji przedsięwzięć w obszarze włączenia społecznego i zwalczania ubóstwa z wykorzystaniem środków Europejskiego Funduszu Społecznego i Europejskiego Funduszu Rozwoju Regionalnego na lata 2014-2020</w:t>
            </w:r>
          </w:p>
          <w:p w14:paraId="1F3EB1B6" w14:textId="77777777" w:rsidR="00E152D9" w:rsidRPr="00846AD6" w:rsidRDefault="00E152D9" w:rsidP="00846AD6">
            <w:pPr>
              <w:spacing w:before="120"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Na etapie oceny wniosku o dofinansowanie projektu kryterium zostanie uznane za spełnione, jeśli jednoznacznie wskazywać na to będzie treść informacji zawartych we wniosku.</w:t>
            </w:r>
          </w:p>
          <w:p w14:paraId="5E60CFCF" w14:textId="43346444" w:rsidR="009869B0" w:rsidRPr="00846AD6" w:rsidRDefault="00E152D9" w:rsidP="00846AD6">
            <w:pPr>
              <w:spacing w:after="120"/>
              <w:ind w:left="57"/>
              <w:rPr>
                <w:rFonts w:ascii="Arial" w:hAnsi="Arial" w:cs="Arial"/>
                <w:sz w:val="20"/>
                <w:szCs w:val="20"/>
              </w:rPr>
            </w:pPr>
            <w:r w:rsidRPr="00846AD6">
              <w:rPr>
                <w:rFonts w:ascii="Arial" w:eastAsia="Calibri" w:hAnsi="Arial" w:cs="Arial"/>
                <w:snapToGrid/>
                <w:sz w:val="20"/>
                <w:szCs w:val="20"/>
                <w:lang w:eastAsia="en-US"/>
              </w:rPr>
              <w:lastRenderedPageBreak/>
              <w:t>Spełnienie powyższego kryterium będzie weryfikowane w okresie realizacji projektu i po jego zakończeniu.</w:t>
            </w:r>
          </w:p>
        </w:tc>
        <w:tc>
          <w:tcPr>
            <w:tcW w:w="1842" w:type="dxa"/>
            <w:shd w:val="clear" w:color="auto" w:fill="auto"/>
          </w:tcPr>
          <w:p w14:paraId="43111ACE" w14:textId="4DB4A8E8" w:rsidR="009869B0" w:rsidRPr="00846AD6" w:rsidRDefault="00E152D9" w:rsidP="00846AD6">
            <w:pPr>
              <w:jc w:val="center"/>
              <w:rPr>
                <w:rFonts w:ascii="Arial" w:hAnsi="Arial" w:cs="Arial"/>
                <w:b/>
                <w:sz w:val="20"/>
                <w:szCs w:val="20"/>
              </w:rPr>
            </w:pPr>
            <w:r w:rsidRPr="00846AD6">
              <w:rPr>
                <w:rFonts w:ascii="Arial" w:hAnsi="Arial" w:cs="Arial"/>
                <w:b/>
                <w:sz w:val="20"/>
                <w:szCs w:val="20"/>
              </w:rPr>
              <w:lastRenderedPageBreak/>
              <w:t>4</w:t>
            </w:r>
          </w:p>
        </w:tc>
      </w:tr>
      <w:tr w:rsidR="009869B0" w:rsidRPr="009869B0" w14:paraId="705DAD45" w14:textId="77777777" w:rsidTr="009869B0">
        <w:tc>
          <w:tcPr>
            <w:tcW w:w="539" w:type="dxa"/>
            <w:shd w:val="clear" w:color="auto" w:fill="auto"/>
          </w:tcPr>
          <w:p w14:paraId="26317DEF" w14:textId="77777777" w:rsidR="009869B0" w:rsidRPr="00846AD6" w:rsidRDefault="009869B0" w:rsidP="00846AD6">
            <w:pPr>
              <w:rPr>
                <w:rFonts w:ascii="Arial" w:hAnsi="Arial" w:cs="Arial"/>
                <w:sz w:val="20"/>
                <w:szCs w:val="20"/>
              </w:rPr>
            </w:pPr>
            <w:r w:rsidRPr="00846AD6">
              <w:rPr>
                <w:rFonts w:ascii="Arial" w:hAnsi="Arial" w:cs="Arial"/>
                <w:sz w:val="20"/>
                <w:szCs w:val="20"/>
              </w:rPr>
              <w:t>5.</w:t>
            </w:r>
          </w:p>
        </w:tc>
        <w:tc>
          <w:tcPr>
            <w:tcW w:w="2717" w:type="dxa"/>
            <w:shd w:val="clear" w:color="auto" w:fill="auto"/>
          </w:tcPr>
          <w:p w14:paraId="53B90D85" w14:textId="5D67623D" w:rsidR="009869B0" w:rsidRPr="00846AD6" w:rsidRDefault="00E152D9" w:rsidP="00846AD6">
            <w:pPr>
              <w:rPr>
                <w:rFonts w:ascii="Arial" w:hAnsi="Arial" w:cs="Arial"/>
                <w:sz w:val="20"/>
                <w:szCs w:val="20"/>
              </w:rPr>
            </w:pPr>
            <w:r w:rsidRPr="00846AD6">
              <w:rPr>
                <w:rFonts w:ascii="Arial" w:hAnsi="Arial" w:cs="Arial"/>
                <w:sz w:val="20"/>
                <w:szCs w:val="20"/>
              </w:rPr>
              <w:t>Wnioskodawca zapewni, że do realizacji projektu zostanie zatrudniona osoba z niepełnosprawnością w wymiarze co najmniej ½ etatu.</w:t>
            </w:r>
          </w:p>
        </w:tc>
        <w:tc>
          <w:tcPr>
            <w:tcW w:w="3969" w:type="dxa"/>
            <w:shd w:val="clear" w:color="auto" w:fill="auto"/>
            <w:vAlign w:val="center"/>
          </w:tcPr>
          <w:p w14:paraId="2DC73DD8" w14:textId="77777777" w:rsidR="00E152D9" w:rsidRPr="00846AD6" w:rsidRDefault="00E152D9" w:rsidP="00846AD6">
            <w:pPr>
              <w:spacing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Osoba z niepełnosprawnościami - w rozumieniu Wytycznych w zakresie realizacji zasady równości szans i niedyskryminacji, w tym dostępności dla osób z niepełnosprawnościami oraz zasady równości szans kobiet i mężczyzn w ramach funduszy unijnych na lata 2014-2020. Kryterium ma na celu promowanie zaangażowania osób z niepełnosprawnością w projektach współfinansowanych ze środków UE.</w:t>
            </w:r>
            <w:r w:rsidRPr="00846AD6">
              <w:rPr>
                <w:rFonts w:ascii="Calibri" w:eastAsia="Calibri" w:hAnsi="Calibri"/>
                <w:snapToGrid/>
                <w:sz w:val="20"/>
                <w:szCs w:val="20"/>
                <w:lang w:eastAsia="en-US"/>
              </w:rPr>
              <w:t xml:space="preserve"> </w:t>
            </w:r>
            <w:r w:rsidRPr="00846AD6">
              <w:rPr>
                <w:rFonts w:ascii="Calibri" w:eastAsia="Calibri" w:hAnsi="Calibri"/>
                <w:snapToGrid/>
                <w:sz w:val="20"/>
                <w:szCs w:val="20"/>
                <w:lang w:eastAsia="en-US"/>
              </w:rPr>
              <w:br/>
            </w:r>
          </w:p>
          <w:p w14:paraId="4F9C4EA6" w14:textId="77777777" w:rsidR="00E152D9" w:rsidRPr="00846AD6" w:rsidRDefault="00E152D9" w:rsidP="00846AD6">
            <w:pPr>
              <w:spacing w:before="120"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Spełnienie powyższego kryterium będzie weryfikowane w okresie realizacji projektu i po jego zakończeniu.</w:t>
            </w:r>
          </w:p>
          <w:p w14:paraId="6D44B9E0" w14:textId="3A822593" w:rsidR="009869B0" w:rsidRPr="00846AD6" w:rsidRDefault="00E152D9" w:rsidP="00846AD6">
            <w:pPr>
              <w:spacing w:after="120"/>
              <w:ind w:left="57"/>
              <w:rPr>
                <w:rFonts w:ascii="Arial" w:hAnsi="Arial" w:cs="Arial"/>
                <w:sz w:val="20"/>
                <w:szCs w:val="20"/>
              </w:rPr>
            </w:pPr>
            <w:r w:rsidRPr="00846AD6">
              <w:rPr>
                <w:rFonts w:ascii="Arial" w:eastAsia="Calibri" w:hAnsi="Arial" w:cs="Arial"/>
                <w:snapToGrid/>
                <w:sz w:val="20"/>
                <w:szCs w:val="20"/>
                <w:lang w:eastAsia="en-US"/>
              </w:rPr>
              <w:t>Kryterium weryfikowane na podstawie treści złożonego wniosku o dofinansowanie projektu PO WER.</w:t>
            </w:r>
          </w:p>
        </w:tc>
        <w:tc>
          <w:tcPr>
            <w:tcW w:w="1842" w:type="dxa"/>
            <w:shd w:val="clear" w:color="auto" w:fill="auto"/>
          </w:tcPr>
          <w:p w14:paraId="009BB439" w14:textId="7707ABA1" w:rsidR="009869B0" w:rsidRPr="00846AD6" w:rsidRDefault="00E152D9" w:rsidP="00846AD6">
            <w:pPr>
              <w:jc w:val="center"/>
              <w:rPr>
                <w:rFonts w:ascii="Arial" w:hAnsi="Arial" w:cs="Arial"/>
                <w:b/>
                <w:sz w:val="20"/>
                <w:szCs w:val="20"/>
              </w:rPr>
            </w:pPr>
            <w:r w:rsidRPr="00846AD6">
              <w:rPr>
                <w:rFonts w:ascii="Arial" w:hAnsi="Arial" w:cs="Arial"/>
                <w:b/>
                <w:sz w:val="20"/>
                <w:szCs w:val="20"/>
              </w:rPr>
              <w:t>5</w:t>
            </w:r>
          </w:p>
        </w:tc>
      </w:tr>
      <w:tr w:rsidR="000E05F8" w:rsidRPr="009869B0" w14:paraId="49FEF64B" w14:textId="77777777" w:rsidTr="009869B0">
        <w:tc>
          <w:tcPr>
            <w:tcW w:w="539" w:type="dxa"/>
            <w:shd w:val="clear" w:color="auto" w:fill="auto"/>
          </w:tcPr>
          <w:p w14:paraId="65875A88" w14:textId="38A48FFC" w:rsidR="000E05F8" w:rsidRPr="00846AD6" w:rsidRDefault="000E05F8" w:rsidP="00846AD6">
            <w:pPr>
              <w:rPr>
                <w:rFonts w:ascii="Arial" w:hAnsi="Arial" w:cs="Arial"/>
                <w:sz w:val="20"/>
                <w:szCs w:val="20"/>
              </w:rPr>
            </w:pPr>
            <w:r w:rsidRPr="00846AD6">
              <w:rPr>
                <w:rFonts w:ascii="Arial" w:hAnsi="Arial" w:cs="Arial"/>
                <w:sz w:val="20"/>
                <w:szCs w:val="20"/>
              </w:rPr>
              <w:t>6.</w:t>
            </w:r>
          </w:p>
        </w:tc>
        <w:tc>
          <w:tcPr>
            <w:tcW w:w="2717" w:type="dxa"/>
            <w:shd w:val="clear" w:color="auto" w:fill="auto"/>
          </w:tcPr>
          <w:p w14:paraId="14A8FF28" w14:textId="5F5E285A" w:rsidR="000E05F8" w:rsidRPr="00846AD6" w:rsidRDefault="000E05F8" w:rsidP="00846AD6">
            <w:pPr>
              <w:rPr>
                <w:rFonts w:ascii="Arial" w:hAnsi="Arial" w:cs="Arial"/>
                <w:sz w:val="20"/>
                <w:szCs w:val="20"/>
              </w:rPr>
            </w:pPr>
            <w:r w:rsidRPr="00846AD6">
              <w:rPr>
                <w:rFonts w:ascii="Arial" w:hAnsi="Arial" w:cs="Arial"/>
                <w:sz w:val="20"/>
                <w:szCs w:val="20"/>
              </w:rPr>
              <w:t>Beneficjent zapewni wykorzystanie niestandardowych metod docierania / rekrutacji do projektu potencjalnych uczestników (we wniosku o dofinansowanie zawarty został opis sposobu dotarcia do osób wymagających wsparcia).</w:t>
            </w:r>
          </w:p>
        </w:tc>
        <w:tc>
          <w:tcPr>
            <w:tcW w:w="3969" w:type="dxa"/>
            <w:shd w:val="clear" w:color="auto" w:fill="auto"/>
            <w:vAlign w:val="center"/>
          </w:tcPr>
          <w:p w14:paraId="6A1C3E25" w14:textId="77777777" w:rsidR="000E05F8" w:rsidRPr="00846AD6" w:rsidRDefault="000E05F8" w:rsidP="00846AD6">
            <w:pPr>
              <w:spacing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 xml:space="preserve">Z uwagi na szczególną sytuację wskazanej w kryteriach grupy docelowej, beneficjent powinien przedstawić opis metod rekrutacji do projektu potencjalnych uczestników, które zostaną zastosowane podczas realizacji projektu (sposób rekrutacji będzie jednym z elementów podlegających kontroli projektu na miejscu). </w:t>
            </w:r>
          </w:p>
          <w:p w14:paraId="58890D5F" w14:textId="77777777" w:rsidR="000E05F8" w:rsidRPr="00846AD6" w:rsidRDefault="000E05F8" w:rsidP="00846AD6">
            <w:pPr>
              <w:spacing w:before="120"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Przykładowe sposoby rekrutacji i docierania do osób należących do grupy docelowej zostaną przedstawione w regulaminie konkursu.</w:t>
            </w:r>
          </w:p>
          <w:p w14:paraId="1CD2DFFD" w14:textId="77777777" w:rsidR="000E05F8" w:rsidRPr="00846AD6" w:rsidRDefault="000E05F8" w:rsidP="00846AD6">
            <w:pPr>
              <w:spacing w:before="120"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Spełnienie powyższego kryterium będzie weryfikowane w okresie realizacji projektu i po jego zakończeniu.</w:t>
            </w:r>
          </w:p>
          <w:p w14:paraId="32515CA7" w14:textId="60E7A4A8" w:rsidR="000E05F8" w:rsidRPr="00846AD6" w:rsidRDefault="000E05F8" w:rsidP="00846AD6">
            <w:pPr>
              <w:spacing w:after="120"/>
              <w:rPr>
                <w:rFonts w:ascii="Arial" w:eastAsia="Calibri" w:hAnsi="Arial" w:cs="Arial"/>
                <w:snapToGrid/>
                <w:sz w:val="20"/>
                <w:szCs w:val="20"/>
                <w:lang w:eastAsia="en-US"/>
              </w:rPr>
            </w:pPr>
            <w:r w:rsidRPr="00846AD6">
              <w:rPr>
                <w:rFonts w:ascii="Arial" w:eastAsia="Calibri" w:hAnsi="Arial" w:cs="Arial"/>
                <w:snapToGrid/>
                <w:sz w:val="20"/>
                <w:szCs w:val="20"/>
                <w:lang w:eastAsia="en-US"/>
              </w:rPr>
              <w:t>Na etapie oceny wniosku o dofinansowanie projektu kryterium zostanie uznane za spełnione, jeśli jednoznacznie wskazywać na to będzie treść informacji zawartych we wniosku.</w:t>
            </w:r>
          </w:p>
        </w:tc>
        <w:tc>
          <w:tcPr>
            <w:tcW w:w="1842" w:type="dxa"/>
            <w:shd w:val="clear" w:color="auto" w:fill="auto"/>
          </w:tcPr>
          <w:p w14:paraId="765C3234" w14:textId="770A34CB" w:rsidR="000E05F8" w:rsidRPr="00846AD6" w:rsidRDefault="000E05F8" w:rsidP="00846AD6">
            <w:pPr>
              <w:jc w:val="center"/>
              <w:rPr>
                <w:rFonts w:ascii="Arial" w:hAnsi="Arial" w:cs="Arial"/>
                <w:b/>
                <w:sz w:val="20"/>
                <w:szCs w:val="20"/>
              </w:rPr>
            </w:pPr>
            <w:r w:rsidRPr="00846AD6">
              <w:rPr>
                <w:rFonts w:ascii="Arial" w:hAnsi="Arial" w:cs="Arial"/>
                <w:b/>
                <w:sz w:val="20"/>
                <w:szCs w:val="20"/>
              </w:rPr>
              <w:t>5</w:t>
            </w:r>
          </w:p>
        </w:tc>
      </w:tr>
    </w:tbl>
    <w:p w14:paraId="54CD239B"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794C289C" w14:textId="77777777" w:rsidTr="00427028">
        <w:tc>
          <w:tcPr>
            <w:tcW w:w="9060" w:type="dxa"/>
            <w:shd w:val="clear" w:color="auto" w:fill="B4C6E7" w:themeFill="accent5" w:themeFillTint="66"/>
            <w:vAlign w:val="center"/>
          </w:tcPr>
          <w:p w14:paraId="5CDBDA22" w14:textId="4C55C6B9" w:rsidR="009869B0" w:rsidRPr="00427028" w:rsidRDefault="009869B0" w:rsidP="00427028">
            <w:pPr>
              <w:pStyle w:val="Nagwek2"/>
              <w:spacing w:before="0"/>
              <w:rPr>
                <w:rFonts w:ascii="Arial" w:hAnsi="Arial" w:cs="Arial"/>
              </w:rPr>
            </w:pPr>
            <w:bookmarkStart w:id="22" w:name="_Toc63928879"/>
            <w:r w:rsidRPr="00427028">
              <w:rPr>
                <w:rFonts w:ascii="Arial" w:hAnsi="Arial" w:cs="Arial"/>
              </w:rPr>
              <w:t>3.6 K</w:t>
            </w:r>
            <w:r w:rsidR="00427028">
              <w:rPr>
                <w:rFonts w:ascii="Arial" w:hAnsi="Arial" w:cs="Arial"/>
              </w:rPr>
              <w:t>ryterium kończące negocjacje wniosku o dofinansowanie projektu</w:t>
            </w:r>
            <w:bookmarkEnd w:id="22"/>
          </w:p>
        </w:tc>
      </w:tr>
    </w:tbl>
    <w:p w14:paraId="79BED5D7" w14:textId="77777777" w:rsidR="009869B0" w:rsidRPr="009869B0" w:rsidRDefault="009869B0" w:rsidP="009869B0">
      <w:pPr>
        <w:rPr>
          <w:rFonts w:ascii="Arial" w:hAnsi="Arial" w:cs="Arial"/>
          <w:sz w:val="24"/>
          <w:szCs w:val="24"/>
        </w:rPr>
      </w:pPr>
    </w:p>
    <w:p w14:paraId="03CD754A" w14:textId="77777777" w:rsidR="006E175B" w:rsidRPr="006E175B" w:rsidRDefault="006E175B" w:rsidP="00846AD6">
      <w:pPr>
        <w:numPr>
          <w:ilvl w:val="0"/>
          <w:numId w:val="97"/>
        </w:numPr>
        <w:suppressAutoHyphens/>
        <w:spacing w:line="276" w:lineRule="auto"/>
        <w:ind w:left="426"/>
        <w:rPr>
          <w:rFonts w:ascii="Arial" w:hAnsi="Arial" w:cs="Arial"/>
          <w:snapToGrid/>
          <w:sz w:val="24"/>
          <w:szCs w:val="24"/>
          <w:lang w:eastAsia="ar-SA"/>
        </w:rPr>
      </w:pPr>
      <w:r w:rsidRPr="006E175B">
        <w:rPr>
          <w:rFonts w:ascii="Arial" w:hAnsi="Arial" w:cs="Arial"/>
          <w:snapToGrid/>
          <w:sz w:val="24"/>
          <w:szCs w:val="24"/>
          <w:lang w:eastAsia="ar-SA"/>
        </w:rPr>
        <w:t>Kryterium jest obligatoryjnie stosowane jedynie w przypadku skierowania projektu do etapu negocjacji.</w:t>
      </w:r>
    </w:p>
    <w:p w14:paraId="7C193D58" w14:textId="77777777" w:rsidR="006E175B" w:rsidRPr="006E175B" w:rsidRDefault="006E175B" w:rsidP="00846AD6">
      <w:pPr>
        <w:numPr>
          <w:ilvl w:val="0"/>
          <w:numId w:val="97"/>
        </w:numPr>
        <w:suppressAutoHyphens/>
        <w:spacing w:line="276" w:lineRule="auto"/>
        <w:ind w:left="426"/>
        <w:rPr>
          <w:rFonts w:ascii="Arial" w:hAnsi="Arial" w:cs="Arial"/>
          <w:snapToGrid/>
          <w:sz w:val="24"/>
          <w:szCs w:val="24"/>
          <w:lang w:eastAsia="ar-SA"/>
        </w:rPr>
      </w:pPr>
      <w:r w:rsidRPr="006E175B">
        <w:rPr>
          <w:rFonts w:ascii="Arial" w:hAnsi="Arial" w:cs="Arial"/>
          <w:snapToGrid/>
          <w:sz w:val="24"/>
          <w:szCs w:val="24"/>
          <w:lang w:eastAsia="ar-SA"/>
        </w:rPr>
        <w:t>Projekty niespełniające kryterium są odrzucane na etapie negocjacji. Projekt nie może być uzupełniany w części dotyczącej spełniania kryterium.</w:t>
      </w:r>
    </w:p>
    <w:p w14:paraId="6F535246" w14:textId="77777777" w:rsidR="006E175B" w:rsidRPr="0067774D" w:rsidRDefault="006E175B" w:rsidP="00846AD6">
      <w:pPr>
        <w:numPr>
          <w:ilvl w:val="0"/>
          <w:numId w:val="97"/>
        </w:numPr>
        <w:suppressAutoHyphens/>
        <w:spacing w:line="276" w:lineRule="auto"/>
        <w:ind w:left="426"/>
        <w:rPr>
          <w:rFonts w:ascii="Arial" w:hAnsi="Arial" w:cs="Arial"/>
          <w:snapToGrid/>
          <w:sz w:val="24"/>
          <w:szCs w:val="24"/>
          <w:lang w:eastAsia="ar-SA"/>
        </w:rPr>
      </w:pPr>
      <w:r w:rsidRPr="006E175B">
        <w:rPr>
          <w:rFonts w:ascii="Arial" w:hAnsi="Arial" w:cs="Arial"/>
          <w:snapToGrid/>
          <w:sz w:val="24"/>
          <w:szCs w:val="24"/>
          <w:lang w:eastAsia="ar-SA"/>
        </w:rPr>
        <w:lastRenderedPageBreak/>
        <w:t xml:space="preserve">Ocena kryterium dokonywana jest  przez Komisję Oceny Projektów w oparciu o Kartę weryfikacji kryterium kończącego negocjacje wniosku o dofinansowanie projektu konkursowego w ramach PO WER, </w:t>
      </w:r>
      <w:r w:rsidRPr="0067774D">
        <w:rPr>
          <w:rFonts w:ascii="Arial" w:hAnsi="Arial" w:cs="Arial"/>
          <w:snapToGrid/>
          <w:sz w:val="24"/>
          <w:szCs w:val="24"/>
          <w:lang w:eastAsia="ar-SA"/>
        </w:rPr>
        <w:t>stanowiącej zał. nr 16 do niniejszego Regulaminu.</w:t>
      </w:r>
    </w:p>
    <w:p w14:paraId="3EDF97F1" w14:textId="673A5F4B" w:rsidR="009869B0" w:rsidRPr="009869B0" w:rsidRDefault="009869B0" w:rsidP="009869B0">
      <w:pPr>
        <w:ind w:left="720"/>
        <w:contextualSpacing/>
        <w:rPr>
          <w:rFonts w:ascii="Arial" w:hAnsi="Arial" w:cs="Arial"/>
          <w:sz w:val="24"/>
          <w:szCs w:val="24"/>
        </w:rPr>
      </w:pPr>
    </w:p>
    <w:tbl>
      <w:tblPr>
        <w:tblW w:w="8866" w:type="dxa"/>
        <w:tblInd w:w="-5" w:type="dxa"/>
        <w:tblLayout w:type="fixed"/>
        <w:tblLook w:val="0000" w:firstRow="0" w:lastRow="0" w:firstColumn="0" w:lastColumn="0" w:noHBand="0" w:noVBand="0"/>
      </w:tblPr>
      <w:tblGrid>
        <w:gridCol w:w="528"/>
        <w:gridCol w:w="5982"/>
        <w:gridCol w:w="2356"/>
      </w:tblGrid>
      <w:tr w:rsidR="006E175B" w:rsidRPr="006E175B" w14:paraId="1079CB3A" w14:textId="77777777" w:rsidTr="006E175B">
        <w:tc>
          <w:tcPr>
            <w:tcW w:w="528" w:type="dxa"/>
            <w:tcBorders>
              <w:top w:val="single" w:sz="4" w:space="0" w:color="000000"/>
              <w:left w:val="single" w:sz="4" w:space="0" w:color="000000"/>
              <w:bottom w:val="single" w:sz="4" w:space="0" w:color="000000"/>
            </w:tcBorders>
            <w:shd w:val="clear" w:color="auto" w:fill="B4C6E7" w:themeFill="accent5" w:themeFillTint="66"/>
          </w:tcPr>
          <w:p w14:paraId="0A2F6173" w14:textId="77777777" w:rsidR="006E175B" w:rsidRPr="006E175B" w:rsidRDefault="006E175B" w:rsidP="006E175B">
            <w:pPr>
              <w:suppressAutoHyphens/>
              <w:rPr>
                <w:rFonts w:ascii="Arial" w:eastAsia="Calibri" w:hAnsi="Arial" w:cs="Arial"/>
                <w:b/>
                <w:snapToGrid/>
                <w:sz w:val="20"/>
                <w:szCs w:val="20"/>
                <w:lang w:eastAsia="ar-SA"/>
              </w:rPr>
            </w:pPr>
            <w:r w:rsidRPr="006E175B">
              <w:rPr>
                <w:rFonts w:ascii="Arial" w:eastAsia="Calibri" w:hAnsi="Arial" w:cs="Arial"/>
                <w:b/>
                <w:snapToGrid/>
                <w:sz w:val="20"/>
                <w:szCs w:val="20"/>
                <w:lang w:eastAsia="ar-SA"/>
              </w:rPr>
              <w:t>LP.</w:t>
            </w:r>
          </w:p>
        </w:tc>
        <w:tc>
          <w:tcPr>
            <w:tcW w:w="5982" w:type="dxa"/>
            <w:tcBorders>
              <w:top w:val="single" w:sz="4" w:space="0" w:color="000000"/>
              <w:left w:val="single" w:sz="4" w:space="0" w:color="000000"/>
              <w:bottom w:val="single" w:sz="4" w:space="0" w:color="000000"/>
            </w:tcBorders>
            <w:shd w:val="clear" w:color="auto" w:fill="B4C6E7" w:themeFill="accent5" w:themeFillTint="66"/>
          </w:tcPr>
          <w:p w14:paraId="56BA3026" w14:textId="77777777" w:rsidR="006E175B" w:rsidRPr="006E175B" w:rsidRDefault="006E175B" w:rsidP="006E175B">
            <w:pPr>
              <w:suppressAutoHyphens/>
              <w:rPr>
                <w:rFonts w:ascii="Arial" w:eastAsia="Calibri" w:hAnsi="Arial" w:cs="Arial"/>
                <w:b/>
                <w:snapToGrid/>
                <w:sz w:val="20"/>
                <w:szCs w:val="20"/>
                <w:lang w:eastAsia="ar-SA"/>
              </w:rPr>
            </w:pPr>
            <w:r w:rsidRPr="006E175B">
              <w:rPr>
                <w:rFonts w:ascii="Arial" w:eastAsia="Calibri" w:hAnsi="Arial" w:cs="Arial"/>
                <w:b/>
                <w:snapToGrid/>
                <w:sz w:val="20"/>
                <w:szCs w:val="20"/>
                <w:lang w:eastAsia="ar-SA"/>
              </w:rPr>
              <w:t>KRYTERIUM</w:t>
            </w:r>
          </w:p>
        </w:tc>
        <w:tc>
          <w:tcPr>
            <w:tcW w:w="2356"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3FD6048F" w14:textId="77777777" w:rsidR="006E175B" w:rsidRPr="006E175B" w:rsidRDefault="006E175B" w:rsidP="006E175B">
            <w:pPr>
              <w:suppressAutoHyphens/>
              <w:rPr>
                <w:rFonts w:ascii="Arial" w:hAnsi="Arial" w:cs="Arial"/>
                <w:snapToGrid/>
                <w:lang w:eastAsia="ar-SA"/>
              </w:rPr>
            </w:pPr>
            <w:r w:rsidRPr="006E175B">
              <w:rPr>
                <w:rFonts w:ascii="Arial" w:eastAsia="Calibri" w:hAnsi="Arial" w:cs="Arial"/>
                <w:b/>
                <w:snapToGrid/>
                <w:sz w:val="20"/>
                <w:szCs w:val="20"/>
                <w:lang w:eastAsia="ar-SA"/>
              </w:rPr>
              <w:t>ZNACZENIE</w:t>
            </w:r>
          </w:p>
        </w:tc>
      </w:tr>
      <w:tr w:rsidR="006E175B" w:rsidRPr="006E175B" w14:paraId="31F232C7" w14:textId="77777777" w:rsidTr="003D46AB">
        <w:tc>
          <w:tcPr>
            <w:tcW w:w="528" w:type="dxa"/>
            <w:tcBorders>
              <w:top w:val="single" w:sz="4" w:space="0" w:color="000000"/>
              <w:left w:val="single" w:sz="4" w:space="0" w:color="000000"/>
              <w:bottom w:val="single" w:sz="4" w:space="0" w:color="000000"/>
            </w:tcBorders>
            <w:shd w:val="clear" w:color="auto" w:fill="auto"/>
          </w:tcPr>
          <w:p w14:paraId="2B762B6A" w14:textId="77777777" w:rsidR="006E175B" w:rsidRPr="006E175B" w:rsidRDefault="006E175B" w:rsidP="006E175B">
            <w:pPr>
              <w:suppressAutoHyphens/>
              <w:rPr>
                <w:rFonts w:ascii="Arial" w:eastAsia="Calibri" w:hAnsi="Arial" w:cs="Arial"/>
                <w:snapToGrid/>
                <w:sz w:val="20"/>
                <w:szCs w:val="20"/>
                <w:lang w:eastAsia="ar-SA"/>
              </w:rPr>
            </w:pPr>
            <w:r w:rsidRPr="006E175B">
              <w:rPr>
                <w:rFonts w:ascii="Arial" w:eastAsia="Calibri" w:hAnsi="Arial" w:cs="Arial"/>
                <w:snapToGrid/>
                <w:sz w:val="20"/>
                <w:szCs w:val="20"/>
                <w:lang w:eastAsia="ar-SA"/>
              </w:rPr>
              <w:t>1.</w:t>
            </w:r>
          </w:p>
        </w:tc>
        <w:tc>
          <w:tcPr>
            <w:tcW w:w="5982" w:type="dxa"/>
            <w:tcBorders>
              <w:top w:val="single" w:sz="4" w:space="0" w:color="000000"/>
              <w:left w:val="single" w:sz="4" w:space="0" w:color="000000"/>
              <w:bottom w:val="single" w:sz="4" w:space="0" w:color="000000"/>
            </w:tcBorders>
            <w:shd w:val="clear" w:color="auto" w:fill="auto"/>
          </w:tcPr>
          <w:p w14:paraId="6F6C55F3" w14:textId="77777777" w:rsidR="006E175B" w:rsidRPr="006E175B" w:rsidRDefault="006E175B" w:rsidP="006E175B">
            <w:pPr>
              <w:suppressAutoHyphens/>
              <w:rPr>
                <w:rFonts w:ascii="Arial" w:eastAsia="Calibri" w:hAnsi="Arial" w:cs="Arial"/>
                <w:snapToGrid/>
                <w:sz w:val="20"/>
                <w:szCs w:val="20"/>
                <w:lang w:eastAsia="ar-SA"/>
              </w:rPr>
            </w:pPr>
            <w:r w:rsidRPr="006E175B">
              <w:rPr>
                <w:rFonts w:ascii="Arial" w:eastAsia="Calibri" w:hAnsi="Arial" w:cs="Arial"/>
                <w:snapToGrid/>
                <w:sz w:val="20"/>
                <w:szCs w:val="20"/>
                <w:lang w:eastAsia="ar-SA"/>
              </w:rPr>
              <w:t>Czy negocjacje podjęto w wyznaczonym przez IOK terminie</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2A2A4051" w14:textId="77777777" w:rsidR="006E175B" w:rsidRPr="006E175B" w:rsidRDefault="006E175B" w:rsidP="006E175B">
            <w:pPr>
              <w:suppressAutoHyphens/>
              <w:rPr>
                <w:rFonts w:ascii="Arial" w:hAnsi="Arial" w:cs="Arial"/>
                <w:snapToGrid/>
                <w:lang w:eastAsia="ar-SA"/>
              </w:rPr>
            </w:pPr>
            <w:r w:rsidRPr="006E175B">
              <w:rPr>
                <w:rFonts w:ascii="Arial" w:eastAsia="Calibri" w:hAnsi="Arial" w:cs="Arial"/>
                <w:snapToGrid/>
                <w:sz w:val="20"/>
                <w:szCs w:val="20"/>
                <w:lang w:eastAsia="ar-SA"/>
              </w:rPr>
              <w:t>Projekt niespełniający kryterium jest odrzucany.</w:t>
            </w:r>
          </w:p>
        </w:tc>
      </w:tr>
      <w:tr w:rsidR="006E175B" w:rsidRPr="006E175B" w14:paraId="6848E78D" w14:textId="77777777" w:rsidTr="003D46AB">
        <w:tc>
          <w:tcPr>
            <w:tcW w:w="528" w:type="dxa"/>
            <w:tcBorders>
              <w:top w:val="single" w:sz="4" w:space="0" w:color="000000"/>
              <w:left w:val="single" w:sz="4" w:space="0" w:color="000000"/>
              <w:bottom w:val="single" w:sz="4" w:space="0" w:color="000000"/>
            </w:tcBorders>
            <w:shd w:val="clear" w:color="auto" w:fill="auto"/>
          </w:tcPr>
          <w:p w14:paraId="3392BD7B" w14:textId="77777777" w:rsidR="006E175B" w:rsidRPr="006E175B" w:rsidRDefault="006E175B" w:rsidP="006E175B">
            <w:pPr>
              <w:suppressAutoHyphens/>
              <w:rPr>
                <w:rFonts w:ascii="Arial" w:eastAsia="Calibri" w:hAnsi="Arial" w:cs="Arial"/>
                <w:snapToGrid/>
                <w:sz w:val="20"/>
                <w:szCs w:val="20"/>
                <w:lang w:eastAsia="ar-SA"/>
              </w:rPr>
            </w:pPr>
            <w:r w:rsidRPr="006E175B">
              <w:rPr>
                <w:rFonts w:ascii="Arial" w:eastAsia="Calibri" w:hAnsi="Arial" w:cs="Arial"/>
                <w:snapToGrid/>
                <w:sz w:val="20"/>
                <w:szCs w:val="20"/>
                <w:lang w:eastAsia="ar-SA"/>
              </w:rPr>
              <w:t>2.</w:t>
            </w:r>
          </w:p>
        </w:tc>
        <w:tc>
          <w:tcPr>
            <w:tcW w:w="5982" w:type="dxa"/>
            <w:tcBorders>
              <w:top w:val="single" w:sz="4" w:space="0" w:color="000000"/>
              <w:left w:val="single" w:sz="4" w:space="0" w:color="000000"/>
              <w:bottom w:val="single" w:sz="4" w:space="0" w:color="000000"/>
            </w:tcBorders>
            <w:shd w:val="clear" w:color="auto" w:fill="auto"/>
          </w:tcPr>
          <w:p w14:paraId="1F7BF293" w14:textId="77777777" w:rsidR="006E175B" w:rsidRPr="006E175B" w:rsidRDefault="006E175B" w:rsidP="006E175B">
            <w:pPr>
              <w:suppressAutoHyphens/>
              <w:rPr>
                <w:rFonts w:ascii="Arial" w:eastAsia="Calibri" w:hAnsi="Arial" w:cs="Arial"/>
                <w:snapToGrid/>
                <w:sz w:val="20"/>
                <w:szCs w:val="20"/>
                <w:lang w:eastAsia="ar-SA"/>
              </w:rPr>
            </w:pPr>
            <w:r w:rsidRPr="006E175B">
              <w:rPr>
                <w:rFonts w:ascii="Arial" w:eastAsia="Calibri" w:hAnsi="Arial" w:cs="Arial"/>
                <w:snapToGrid/>
                <w:sz w:val="20"/>
                <w:szCs w:val="20"/>
                <w:lang w:eastAsia="ar-SA"/>
              </w:rPr>
              <w:t>Czy do wniosku zostały wprowadzone korekty wskazane przez oceniających w kartach oceny projektu lub przez przewodniczącego KOP, lub inne zmiany wynikające z ustaleń dokonanych podczas negocjacji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7115B18A" w14:textId="77777777" w:rsidR="006E175B" w:rsidRPr="006E175B" w:rsidRDefault="006E175B" w:rsidP="006E175B">
            <w:pPr>
              <w:suppressAutoHyphens/>
              <w:rPr>
                <w:rFonts w:ascii="Arial" w:hAnsi="Arial" w:cs="Arial"/>
                <w:snapToGrid/>
                <w:lang w:eastAsia="ar-SA"/>
              </w:rPr>
            </w:pPr>
            <w:r w:rsidRPr="006E175B">
              <w:rPr>
                <w:rFonts w:ascii="Arial" w:eastAsia="Calibri" w:hAnsi="Arial" w:cs="Arial"/>
                <w:snapToGrid/>
                <w:sz w:val="20"/>
                <w:szCs w:val="20"/>
                <w:lang w:eastAsia="ar-SA"/>
              </w:rPr>
              <w:t>Projekt niespełniający kryterium jest odrzucany.</w:t>
            </w:r>
          </w:p>
        </w:tc>
      </w:tr>
      <w:tr w:rsidR="006E175B" w:rsidRPr="006E175B" w14:paraId="743750B2" w14:textId="77777777" w:rsidTr="003D46AB">
        <w:tc>
          <w:tcPr>
            <w:tcW w:w="528" w:type="dxa"/>
            <w:tcBorders>
              <w:top w:val="single" w:sz="4" w:space="0" w:color="000000"/>
              <w:left w:val="single" w:sz="4" w:space="0" w:color="000000"/>
              <w:bottom w:val="single" w:sz="4" w:space="0" w:color="000000"/>
            </w:tcBorders>
            <w:shd w:val="clear" w:color="auto" w:fill="auto"/>
          </w:tcPr>
          <w:p w14:paraId="4FE80621" w14:textId="77777777" w:rsidR="006E175B" w:rsidRPr="006E175B" w:rsidRDefault="006E175B" w:rsidP="006E175B">
            <w:pPr>
              <w:suppressAutoHyphens/>
              <w:rPr>
                <w:rFonts w:ascii="Arial" w:eastAsia="Calibri" w:hAnsi="Arial" w:cs="Arial"/>
                <w:snapToGrid/>
                <w:sz w:val="20"/>
                <w:szCs w:val="20"/>
                <w:lang w:eastAsia="ar-SA"/>
              </w:rPr>
            </w:pPr>
            <w:r w:rsidRPr="006E175B">
              <w:rPr>
                <w:rFonts w:ascii="Arial" w:eastAsia="Calibri" w:hAnsi="Arial" w:cs="Arial"/>
                <w:snapToGrid/>
                <w:sz w:val="20"/>
                <w:szCs w:val="20"/>
                <w:lang w:eastAsia="ar-SA"/>
              </w:rPr>
              <w:t>3.</w:t>
            </w:r>
          </w:p>
        </w:tc>
        <w:tc>
          <w:tcPr>
            <w:tcW w:w="5982" w:type="dxa"/>
            <w:tcBorders>
              <w:top w:val="single" w:sz="4" w:space="0" w:color="000000"/>
              <w:left w:val="single" w:sz="4" w:space="0" w:color="000000"/>
              <w:bottom w:val="single" w:sz="4" w:space="0" w:color="000000"/>
            </w:tcBorders>
            <w:shd w:val="clear" w:color="auto" w:fill="auto"/>
          </w:tcPr>
          <w:p w14:paraId="13400E23" w14:textId="77777777" w:rsidR="006E175B" w:rsidRPr="006E175B" w:rsidRDefault="006E175B" w:rsidP="006E175B">
            <w:pPr>
              <w:suppressAutoHyphens/>
              <w:rPr>
                <w:rFonts w:ascii="Arial" w:eastAsia="Calibri" w:hAnsi="Arial" w:cs="Arial"/>
                <w:snapToGrid/>
                <w:sz w:val="20"/>
                <w:szCs w:val="20"/>
                <w:lang w:eastAsia="ar-SA"/>
              </w:rPr>
            </w:pPr>
            <w:r w:rsidRPr="006E175B">
              <w:rPr>
                <w:rFonts w:ascii="Arial" w:eastAsia="Calibri" w:hAnsi="Arial" w:cs="Arial"/>
                <w:snapToGrid/>
                <w:sz w:val="20"/>
                <w:szCs w:val="20"/>
                <w:lang w:eastAsia="ar-SA"/>
              </w:rPr>
              <w:t>Czy KOP uzyskał od wnioskodawcy informacje i wyjaśnienia dotyczące określonych zapisów we wniosku, wskazanych przez oceniających w kartach oceny projektu lub przewodniczącego KOP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1B6B08A5" w14:textId="77777777" w:rsidR="006E175B" w:rsidRPr="006E175B" w:rsidRDefault="006E175B" w:rsidP="006E175B">
            <w:pPr>
              <w:suppressAutoHyphens/>
              <w:rPr>
                <w:rFonts w:ascii="Arial" w:hAnsi="Arial" w:cs="Arial"/>
                <w:snapToGrid/>
                <w:lang w:eastAsia="ar-SA"/>
              </w:rPr>
            </w:pPr>
            <w:r w:rsidRPr="006E175B">
              <w:rPr>
                <w:rFonts w:ascii="Arial" w:eastAsia="Calibri" w:hAnsi="Arial" w:cs="Arial"/>
                <w:snapToGrid/>
                <w:sz w:val="20"/>
                <w:szCs w:val="20"/>
                <w:lang w:eastAsia="ar-SA"/>
              </w:rPr>
              <w:t>Projekt niespełniający kryterium jest odrzucany.</w:t>
            </w:r>
          </w:p>
        </w:tc>
      </w:tr>
      <w:tr w:rsidR="006E175B" w:rsidRPr="006E175B" w14:paraId="7C7081B2" w14:textId="77777777" w:rsidTr="003D46AB">
        <w:tc>
          <w:tcPr>
            <w:tcW w:w="528" w:type="dxa"/>
            <w:tcBorders>
              <w:top w:val="single" w:sz="4" w:space="0" w:color="000000"/>
              <w:left w:val="single" w:sz="4" w:space="0" w:color="000000"/>
              <w:bottom w:val="single" w:sz="4" w:space="0" w:color="000000"/>
            </w:tcBorders>
            <w:shd w:val="clear" w:color="auto" w:fill="auto"/>
          </w:tcPr>
          <w:p w14:paraId="091FA3B2" w14:textId="77777777" w:rsidR="006E175B" w:rsidRPr="006E175B" w:rsidRDefault="006E175B" w:rsidP="006E175B">
            <w:pPr>
              <w:suppressAutoHyphens/>
              <w:rPr>
                <w:rFonts w:ascii="Arial" w:eastAsia="Calibri" w:hAnsi="Arial" w:cs="Arial"/>
                <w:snapToGrid/>
                <w:sz w:val="20"/>
                <w:szCs w:val="20"/>
                <w:lang w:eastAsia="ar-SA"/>
              </w:rPr>
            </w:pPr>
            <w:r w:rsidRPr="006E175B">
              <w:rPr>
                <w:rFonts w:ascii="Arial" w:eastAsia="Calibri" w:hAnsi="Arial" w:cs="Arial"/>
                <w:snapToGrid/>
                <w:sz w:val="20"/>
                <w:szCs w:val="20"/>
                <w:lang w:eastAsia="ar-SA"/>
              </w:rPr>
              <w:t>4.</w:t>
            </w:r>
          </w:p>
        </w:tc>
        <w:tc>
          <w:tcPr>
            <w:tcW w:w="5982" w:type="dxa"/>
            <w:tcBorders>
              <w:top w:val="single" w:sz="4" w:space="0" w:color="000000"/>
              <w:left w:val="single" w:sz="4" w:space="0" w:color="000000"/>
              <w:bottom w:val="single" w:sz="4" w:space="0" w:color="000000"/>
            </w:tcBorders>
            <w:shd w:val="clear" w:color="auto" w:fill="auto"/>
          </w:tcPr>
          <w:p w14:paraId="1DD78DDA" w14:textId="77777777" w:rsidR="006E175B" w:rsidRPr="006E175B" w:rsidRDefault="006E175B" w:rsidP="006E175B">
            <w:pPr>
              <w:suppressAutoHyphens/>
              <w:rPr>
                <w:rFonts w:ascii="Arial" w:eastAsia="Calibri" w:hAnsi="Arial" w:cs="Arial"/>
                <w:snapToGrid/>
                <w:sz w:val="20"/>
                <w:szCs w:val="20"/>
                <w:lang w:eastAsia="ar-SA"/>
              </w:rPr>
            </w:pPr>
            <w:r w:rsidRPr="006E175B">
              <w:rPr>
                <w:rFonts w:ascii="Arial" w:eastAsia="Calibri" w:hAnsi="Arial" w:cs="Arial"/>
                <w:snapToGrid/>
                <w:sz w:val="20"/>
                <w:szCs w:val="20"/>
                <w:lang w:eastAsia="ar-SA"/>
              </w:rPr>
              <w:t>Czy do wniosku zostały wprowadzone inne zmiany niż wynikające z kart oceny projektu lub uwag przewodniczącego KOP lub ustaleń wynikających z procesu negocjacji</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7169A1C9" w14:textId="77777777" w:rsidR="006E175B" w:rsidRPr="006E175B" w:rsidRDefault="006E175B" w:rsidP="006E175B">
            <w:pPr>
              <w:suppressAutoHyphens/>
              <w:rPr>
                <w:rFonts w:ascii="Arial" w:hAnsi="Arial" w:cs="Arial"/>
                <w:snapToGrid/>
                <w:lang w:eastAsia="ar-SA"/>
              </w:rPr>
            </w:pPr>
            <w:r w:rsidRPr="006E175B">
              <w:rPr>
                <w:rFonts w:ascii="Arial" w:eastAsia="Calibri" w:hAnsi="Arial" w:cs="Arial"/>
                <w:snapToGrid/>
                <w:sz w:val="20"/>
                <w:szCs w:val="20"/>
                <w:lang w:eastAsia="ar-SA"/>
              </w:rPr>
              <w:t>W przypadku twierdzącej odpowiedzi na to pytanie, projekt jest odrzucany.</w:t>
            </w:r>
          </w:p>
        </w:tc>
      </w:tr>
    </w:tbl>
    <w:p w14:paraId="3143FC20" w14:textId="4D4CE68E" w:rsidR="00781596" w:rsidRDefault="00781596" w:rsidP="009869B0">
      <w:pPr>
        <w:rPr>
          <w:rFonts w:ascii="Arial" w:hAnsi="Arial" w:cs="Arial"/>
          <w:sz w:val="24"/>
          <w:szCs w:val="24"/>
        </w:rPr>
      </w:pPr>
    </w:p>
    <w:p w14:paraId="1A35AB28" w14:textId="269333C6" w:rsidR="00017E3B" w:rsidRDefault="00017E3B">
      <w:pPr>
        <w:rPr>
          <w:rFonts w:ascii="Arial" w:hAnsi="Arial" w:cs="Arial"/>
          <w:sz w:val="24"/>
          <w:szCs w:val="24"/>
        </w:rPr>
      </w:pPr>
      <w:r>
        <w:rPr>
          <w:rFonts w:ascii="Arial" w:hAnsi="Arial" w:cs="Arial"/>
          <w:sz w:val="24"/>
          <w:szCs w:val="24"/>
        </w:rPr>
        <w:br w:type="page"/>
      </w:r>
    </w:p>
    <w:p w14:paraId="7836007A" w14:textId="77777777" w:rsidR="003C1577" w:rsidRPr="009869B0" w:rsidRDefault="003C1577"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1596" w:rsidRPr="009869B0" w14:paraId="2C612D59" w14:textId="77777777" w:rsidTr="00593962">
        <w:tc>
          <w:tcPr>
            <w:tcW w:w="9060" w:type="dxa"/>
            <w:shd w:val="clear" w:color="auto" w:fill="8EAADB" w:themeFill="accent5" w:themeFillTint="99"/>
            <w:vAlign w:val="center"/>
          </w:tcPr>
          <w:p w14:paraId="5AF9633E" w14:textId="1819DE3C" w:rsidR="00781596" w:rsidRPr="009869B0" w:rsidRDefault="009869B0" w:rsidP="009869B0">
            <w:pPr>
              <w:keepNext/>
              <w:outlineLvl w:val="1"/>
              <w:rPr>
                <w:rFonts w:ascii="Arial" w:hAnsi="Arial" w:cs="Arial"/>
                <w:b/>
                <w:bCs/>
                <w:i/>
                <w:iCs/>
                <w:sz w:val="36"/>
                <w:szCs w:val="36"/>
              </w:rPr>
            </w:pPr>
            <w:r w:rsidRPr="009869B0">
              <w:rPr>
                <w:rFonts w:ascii="Arial" w:hAnsi="Arial" w:cs="Arial"/>
                <w:sz w:val="24"/>
                <w:szCs w:val="24"/>
              </w:rPr>
              <w:br w:type="page"/>
            </w:r>
            <w:r w:rsidR="00781596" w:rsidRPr="009869B0">
              <w:rPr>
                <w:rFonts w:ascii="Arial" w:hAnsi="Arial" w:cs="Arial"/>
                <w:sz w:val="24"/>
                <w:szCs w:val="24"/>
              </w:rPr>
              <w:br w:type="page"/>
            </w:r>
            <w:r w:rsidR="00781596" w:rsidRPr="009869B0">
              <w:rPr>
                <w:rFonts w:ascii="Arial" w:hAnsi="Arial" w:cs="Arial"/>
                <w:b/>
                <w:bCs/>
                <w:i/>
                <w:iCs/>
                <w:sz w:val="24"/>
                <w:szCs w:val="24"/>
              </w:rPr>
              <w:br w:type="page"/>
            </w:r>
            <w:bookmarkStart w:id="23" w:name="_Toc63928880"/>
            <w:r w:rsidR="00781596" w:rsidRPr="009869B0">
              <w:rPr>
                <w:rFonts w:ascii="Arial" w:hAnsi="Arial" w:cs="Arial"/>
                <w:b/>
                <w:bCs/>
                <w:i/>
                <w:iCs/>
                <w:sz w:val="36"/>
                <w:szCs w:val="36"/>
              </w:rPr>
              <w:t xml:space="preserve">Rozdział 4. </w:t>
            </w:r>
            <w:r w:rsidRPr="009869B0">
              <w:rPr>
                <w:rFonts w:ascii="Arial" w:hAnsi="Arial" w:cs="Arial"/>
                <w:b/>
                <w:bCs/>
                <w:i/>
                <w:iCs/>
                <w:sz w:val="36"/>
                <w:szCs w:val="36"/>
              </w:rPr>
              <w:t>Procedura składania i oceny wniosków o dofinansowanie projektów</w:t>
            </w:r>
            <w:bookmarkEnd w:id="23"/>
          </w:p>
        </w:tc>
      </w:tr>
    </w:tbl>
    <w:p w14:paraId="366D0063" w14:textId="42311C0E" w:rsidR="00781596" w:rsidRPr="009869B0" w:rsidRDefault="00781596"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5F85E2C" w14:textId="77777777" w:rsidTr="00427028">
        <w:tc>
          <w:tcPr>
            <w:tcW w:w="9060" w:type="dxa"/>
            <w:shd w:val="clear" w:color="auto" w:fill="B4C6E7" w:themeFill="accent5" w:themeFillTint="66"/>
            <w:vAlign w:val="center"/>
          </w:tcPr>
          <w:p w14:paraId="27F325A8" w14:textId="77777777" w:rsidR="009869B0" w:rsidRPr="00427028" w:rsidRDefault="009869B0" w:rsidP="00427028">
            <w:pPr>
              <w:pStyle w:val="Nagwek2"/>
              <w:spacing w:before="0"/>
              <w:rPr>
                <w:rFonts w:ascii="Arial" w:hAnsi="Arial" w:cs="Arial"/>
              </w:rPr>
            </w:pPr>
            <w:bookmarkStart w:id="24" w:name="_Toc63928881"/>
            <w:r w:rsidRPr="00427028">
              <w:rPr>
                <w:rFonts w:ascii="Arial" w:hAnsi="Arial" w:cs="Arial"/>
              </w:rPr>
              <w:t>4.1 Sposób komunikacji</w:t>
            </w:r>
            <w:bookmarkEnd w:id="24"/>
            <w:r w:rsidRPr="00427028">
              <w:rPr>
                <w:rFonts w:ascii="Arial" w:hAnsi="Arial" w:cs="Arial"/>
              </w:rPr>
              <w:t xml:space="preserve">  </w:t>
            </w:r>
          </w:p>
        </w:tc>
      </w:tr>
    </w:tbl>
    <w:p w14:paraId="07E372DA" w14:textId="77777777" w:rsidR="000D7C21" w:rsidRPr="000D7C21" w:rsidRDefault="000D7C21" w:rsidP="00846AD6">
      <w:pPr>
        <w:suppressAutoHyphens/>
        <w:spacing w:before="240" w:line="276" w:lineRule="auto"/>
        <w:rPr>
          <w:rFonts w:ascii="Arial" w:hAnsi="Arial" w:cs="Arial"/>
          <w:snapToGrid/>
          <w:sz w:val="24"/>
          <w:szCs w:val="24"/>
          <w:lang w:eastAsia="ar-SA"/>
        </w:rPr>
      </w:pPr>
      <w:r w:rsidRPr="000D7C21">
        <w:rPr>
          <w:rFonts w:ascii="Arial" w:hAnsi="Arial" w:cs="Arial"/>
          <w:snapToGrid/>
          <w:sz w:val="24"/>
          <w:szCs w:val="24"/>
          <w:lang w:eastAsia="ar-SA"/>
        </w:rPr>
        <w:t>Komunikacja, o której mowa w art. 41 ust.  7b i 7c ustawy wdrożeniowej, pomiędzy  IP PO WER i wnioskodawcą odbywać się będzie:</w:t>
      </w:r>
    </w:p>
    <w:p w14:paraId="3BB9BF3B" w14:textId="77777777" w:rsidR="000D7C21" w:rsidRPr="000D7C21" w:rsidRDefault="000D7C21" w:rsidP="00846AD6">
      <w:pPr>
        <w:numPr>
          <w:ilvl w:val="0"/>
          <w:numId w:val="96"/>
        </w:numPr>
        <w:suppressAutoHyphens/>
        <w:spacing w:line="276" w:lineRule="auto"/>
        <w:ind w:left="0"/>
        <w:rPr>
          <w:rFonts w:ascii="Arial" w:hAnsi="Arial" w:cs="Arial"/>
          <w:snapToGrid/>
          <w:sz w:val="24"/>
          <w:szCs w:val="24"/>
          <w:lang w:eastAsia="ar-SA"/>
        </w:rPr>
      </w:pPr>
      <w:r w:rsidRPr="000D7C21">
        <w:rPr>
          <w:rFonts w:ascii="Arial" w:hAnsi="Arial" w:cs="Arial"/>
          <w:snapToGrid/>
          <w:sz w:val="24"/>
          <w:szCs w:val="24"/>
          <w:lang w:eastAsia="ar-SA"/>
        </w:rPr>
        <w:t>w zakresie złożenia wniosku o dofinansowanie projektu za pośrednictwem Systemu Obsługi Wniosków Aplikacyjnych SOWA;</w:t>
      </w:r>
    </w:p>
    <w:p w14:paraId="5FEA1073" w14:textId="77777777" w:rsidR="000D7C21" w:rsidRPr="000D7C21" w:rsidRDefault="000D7C21" w:rsidP="00846AD6">
      <w:pPr>
        <w:numPr>
          <w:ilvl w:val="0"/>
          <w:numId w:val="96"/>
        </w:numPr>
        <w:suppressAutoHyphens/>
        <w:spacing w:line="276" w:lineRule="auto"/>
        <w:ind w:left="0"/>
        <w:rPr>
          <w:rFonts w:ascii="Arial" w:hAnsi="Arial" w:cs="Arial"/>
          <w:snapToGrid/>
          <w:sz w:val="24"/>
          <w:szCs w:val="24"/>
          <w:lang w:eastAsia="ar-SA"/>
        </w:rPr>
      </w:pPr>
      <w:r w:rsidRPr="000D7C21">
        <w:rPr>
          <w:rFonts w:ascii="Arial" w:hAnsi="Arial" w:cs="Arial"/>
          <w:snapToGrid/>
          <w:sz w:val="24"/>
          <w:szCs w:val="24"/>
          <w:lang w:eastAsia="ar-SA"/>
        </w:rPr>
        <w:t>w zakresie uzupełniania / poprawiania projektu w trybie art. 43 lub art. 45 ust. 3 ustawy wdrożeniowej – za pomocą modułu komunikacji w systemie SOWA;</w:t>
      </w:r>
    </w:p>
    <w:p w14:paraId="3185F9B3" w14:textId="77777777" w:rsidR="000D7C21" w:rsidRPr="000D7C21" w:rsidRDefault="000D7C21" w:rsidP="00846AD6">
      <w:pPr>
        <w:numPr>
          <w:ilvl w:val="0"/>
          <w:numId w:val="96"/>
        </w:numPr>
        <w:suppressAutoHyphens/>
        <w:spacing w:line="276" w:lineRule="auto"/>
        <w:ind w:left="0"/>
        <w:rPr>
          <w:rFonts w:ascii="Arial" w:hAnsi="Arial" w:cs="Arial"/>
          <w:snapToGrid/>
          <w:sz w:val="24"/>
          <w:szCs w:val="24"/>
          <w:lang w:eastAsia="ar-SA"/>
        </w:rPr>
      </w:pPr>
      <w:r w:rsidRPr="000D7C21">
        <w:rPr>
          <w:rFonts w:ascii="Arial" w:hAnsi="Arial" w:cs="Arial"/>
          <w:snapToGrid/>
          <w:sz w:val="24"/>
          <w:szCs w:val="24"/>
          <w:lang w:eastAsia="ar-SA"/>
        </w:rPr>
        <w:t>w zakresie informacji o wynikach oceny wniosku o dofinansowanie projektu – w formie pisemnej i/lub elektronicznej/za pośrednictwem Systemu Obsługi Wniosków Aplikacyjnych SOWA;</w:t>
      </w:r>
    </w:p>
    <w:p w14:paraId="7BC90D68" w14:textId="77777777" w:rsidR="000D7C21" w:rsidRPr="000D7C21" w:rsidRDefault="000D7C21" w:rsidP="00846AD6">
      <w:pPr>
        <w:numPr>
          <w:ilvl w:val="0"/>
          <w:numId w:val="96"/>
        </w:numPr>
        <w:suppressAutoHyphens/>
        <w:spacing w:line="276" w:lineRule="auto"/>
        <w:ind w:left="0"/>
        <w:rPr>
          <w:rFonts w:ascii="Arial" w:hAnsi="Arial" w:cs="Arial"/>
          <w:snapToGrid/>
          <w:sz w:val="24"/>
          <w:szCs w:val="24"/>
          <w:lang w:eastAsia="ar-SA"/>
        </w:rPr>
      </w:pPr>
      <w:r w:rsidRPr="000D7C21">
        <w:rPr>
          <w:rFonts w:ascii="Arial" w:hAnsi="Arial" w:cs="Arial"/>
          <w:snapToGrid/>
          <w:sz w:val="24"/>
          <w:szCs w:val="24"/>
          <w:lang w:eastAsia="ar-SA"/>
        </w:rPr>
        <w:t>w zakresie procedury odwoławczej – w formie pisemnej i/lub elektronicznej/za pośrednictwem Systemu Obsługi Wniosków Aplikacyjnych SOWA.</w:t>
      </w:r>
    </w:p>
    <w:p w14:paraId="6B1456A0" w14:textId="77777777" w:rsidR="000D7C21" w:rsidRPr="000D7C21" w:rsidRDefault="000D7C21" w:rsidP="00846AD6">
      <w:pPr>
        <w:suppressAutoHyphens/>
        <w:spacing w:line="276" w:lineRule="auto"/>
        <w:rPr>
          <w:rFonts w:ascii="Arial" w:hAnsi="Arial" w:cs="Arial"/>
          <w:b/>
          <w:snapToGrid/>
          <w:sz w:val="24"/>
          <w:szCs w:val="24"/>
          <w:shd w:val="clear" w:color="auto" w:fill="00FF66"/>
          <w:lang w:eastAsia="ar-SA"/>
        </w:rPr>
      </w:pPr>
    </w:p>
    <w:p w14:paraId="064C1E1B" w14:textId="77777777" w:rsidR="000D7C21" w:rsidRPr="000D7C21" w:rsidRDefault="000D7C21" w:rsidP="00846AD6">
      <w:pPr>
        <w:suppressAutoHyphens/>
        <w:spacing w:line="276" w:lineRule="auto"/>
        <w:rPr>
          <w:rFonts w:ascii="Arial" w:hAnsi="Arial" w:cs="Arial"/>
          <w:b/>
          <w:snapToGrid/>
          <w:sz w:val="24"/>
          <w:szCs w:val="24"/>
          <w:lang w:eastAsia="ar-SA"/>
        </w:rPr>
      </w:pPr>
      <w:r w:rsidRPr="000D7C21">
        <w:rPr>
          <w:rFonts w:ascii="Arial" w:hAnsi="Arial" w:cs="Arial"/>
          <w:b/>
          <w:snapToGrid/>
          <w:sz w:val="24"/>
          <w:szCs w:val="24"/>
          <w:lang w:eastAsia="ar-SA"/>
        </w:rPr>
        <w:t>Skutkiem niezachowania wskazanej formy komunikacji jest:</w:t>
      </w:r>
    </w:p>
    <w:p w14:paraId="312BAD87" w14:textId="77777777" w:rsidR="000D7C21" w:rsidRPr="000D7C21" w:rsidRDefault="000D7C21" w:rsidP="00846AD6">
      <w:pPr>
        <w:numPr>
          <w:ilvl w:val="0"/>
          <w:numId w:val="94"/>
        </w:numPr>
        <w:suppressAutoHyphens/>
        <w:spacing w:line="276" w:lineRule="auto"/>
        <w:ind w:left="0"/>
        <w:rPr>
          <w:rFonts w:ascii="Arial" w:hAnsi="Arial" w:cs="Arial"/>
          <w:b/>
          <w:snapToGrid/>
          <w:sz w:val="24"/>
          <w:szCs w:val="24"/>
          <w:lang w:eastAsia="ar-SA"/>
        </w:rPr>
      </w:pPr>
      <w:r w:rsidRPr="000D7C21">
        <w:rPr>
          <w:rFonts w:ascii="Arial" w:hAnsi="Arial" w:cs="Arial"/>
          <w:b/>
          <w:snapToGrid/>
          <w:sz w:val="24"/>
          <w:szCs w:val="24"/>
          <w:lang w:eastAsia="ar-SA"/>
        </w:rPr>
        <w:t>w zakresie złożenia wniosku o dofinansowanie projektu – pozostawienie wniosku bez rozpatrzenia,</w:t>
      </w:r>
    </w:p>
    <w:p w14:paraId="73ACE4F6" w14:textId="77777777" w:rsidR="000D7C21" w:rsidRPr="000D7C21" w:rsidRDefault="000D7C21" w:rsidP="00846AD6">
      <w:pPr>
        <w:numPr>
          <w:ilvl w:val="0"/>
          <w:numId w:val="94"/>
        </w:numPr>
        <w:suppressAutoHyphens/>
        <w:spacing w:line="276" w:lineRule="auto"/>
        <w:ind w:left="0"/>
        <w:rPr>
          <w:rFonts w:ascii="Arial" w:hAnsi="Arial" w:cs="Arial"/>
          <w:b/>
          <w:snapToGrid/>
          <w:sz w:val="24"/>
          <w:szCs w:val="24"/>
          <w:lang w:eastAsia="ar-SA"/>
        </w:rPr>
      </w:pPr>
      <w:r w:rsidRPr="000D7C21">
        <w:rPr>
          <w:rFonts w:ascii="Arial" w:hAnsi="Arial" w:cs="Arial"/>
          <w:b/>
          <w:snapToGrid/>
          <w:sz w:val="24"/>
          <w:szCs w:val="24"/>
          <w:lang w:eastAsia="ar-SA"/>
        </w:rPr>
        <w:t>w zakresie uzupełniania / poprawiania projektu w trybie art. 43 ustawy wdrożeniowej – pozostawienie wniosku bez rozpatrzenia,</w:t>
      </w:r>
    </w:p>
    <w:p w14:paraId="4AD8B82A" w14:textId="548C50FE" w:rsidR="000D7C21" w:rsidRPr="00A83E2F" w:rsidRDefault="000D7C21" w:rsidP="00846AD6">
      <w:pPr>
        <w:numPr>
          <w:ilvl w:val="0"/>
          <w:numId w:val="94"/>
        </w:numPr>
        <w:suppressAutoHyphens/>
        <w:spacing w:line="276" w:lineRule="auto"/>
        <w:ind w:left="0"/>
        <w:rPr>
          <w:rFonts w:ascii="Arial" w:hAnsi="Arial" w:cs="Arial"/>
          <w:snapToGrid/>
          <w:sz w:val="24"/>
          <w:szCs w:val="24"/>
          <w:lang w:eastAsia="ar-SA"/>
        </w:rPr>
      </w:pPr>
      <w:r w:rsidRPr="000D7C21">
        <w:rPr>
          <w:rFonts w:ascii="Arial" w:hAnsi="Arial" w:cs="Arial"/>
          <w:b/>
          <w:snapToGrid/>
          <w:sz w:val="24"/>
          <w:szCs w:val="24"/>
          <w:lang w:eastAsia="ar-SA"/>
        </w:rPr>
        <w:t>w zakresie uzupełniania / poprawiania projektu w trybie art. 45 ust. 3 ustawy wdrożeniowej – negatywna ocena wniosku pod względem niespełnienia kryteriów wyboru</w:t>
      </w:r>
      <w:r w:rsidR="00A83E2F">
        <w:rPr>
          <w:rFonts w:ascii="Arial" w:hAnsi="Arial" w:cs="Arial"/>
          <w:b/>
          <w:snapToGrid/>
          <w:sz w:val="24"/>
          <w:szCs w:val="24"/>
          <w:lang w:eastAsia="ar-SA"/>
        </w:rPr>
        <w:t>,</w:t>
      </w:r>
    </w:p>
    <w:p w14:paraId="6F1418C1" w14:textId="06369A5D" w:rsidR="00A83E2F" w:rsidRPr="00A83E2F" w:rsidRDefault="00A83E2F" w:rsidP="00846AD6">
      <w:pPr>
        <w:numPr>
          <w:ilvl w:val="0"/>
          <w:numId w:val="94"/>
        </w:numPr>
        <w:suppressAutoHyphens/>
        <w:spacing w:line="276" w:lineRule="auto"/>
        <w:ind w:left="0"/>
        <w:rPr>
          <w:rFonts w:ascii="Arial" w:hAnsi="Arial" w:cs="Arial"/>
          <w:snapToGrid/>
          <w:sz w:val="24"/>
          <w:szCs w:val="24"/>
          <w:lang w:eastAsia="ar-SA"/>
        </w:rPr>
      </w:pPr>
      <w:r>
        <w:rPr>
          <w:rFonts w:ascii="Arial" w:hAnsi="Arial" w:cs="Arial"/>
          <w:b/>
          <w:snapToGrid/>
          <w:sz w:val="24"/>
          <w:szCs w:val="24"/>
          <w:lang w:eastAsia="ar-SA"/>
        </w:rPr>
        <w:t>w zakresie procedury odwoławczej – pozostawienie protestu bez rozpatrzenia,</w:t>
      </w:r>
    </w:p>
    <w:p w14:paraId="77CC8839" w14:textId="292450BC" w:rsidR="00A83E2F" w:rsidRPr="00A83E2F" w:rsidRDefault="00A83E2F" w:rsidP="00846AD6">
      <w:pPr>
        <w:numPr>
          <w:ilvl w:val="0"/>
          <w:numId w:val="94"/>
        </w:numPr>
        <w:suppressAutoHyphens/>
        <w:spacing w:line="276" w:lineRule="auto"/>
        <w:ind w:left="0"/>
        <w:rPr>
          <w:rFonts w:ascii="Arial" w:hAnsi="Arial" w:cs="Arial"/>
          <w:snapToGrid/>
          <w:sz w:val="24"/>
          <w:szCs w:val="24"/>
          <w:lang w:eastAsia="ar-SA"/>
        </w:rPr>
      </w:pPr>
      <w:r>
        <w:rPr>
          <w:rFonts w:ascii="Arial" w:hAnsi="Arial" w:cs="Arial"/>
          <w:b/>
          <w:snapToGrid/>
          <w:sz w:val="24"/>
          <w:szCs w:val="24"/>
          <w:lang w:eastAsia="ar-SA"/>
        </w:rPr>
        <w:t>w zakresie przygotowywania dokumentów niezbędnych do podpisania umowy o dofinansowanie – odstąpienie od podpisania umowy o dofinansowanie projektu.</w:t>
      </w:r>
    </w:p>
    <w:p w14:paraId="5F4F28F1" w14:textId="77777777" w:rsidR="00A83E2F" w:rsidRPr="00A83E2F" w:rsidRDefault="00A83E2F" w:rsidP="00846AD6">
      <w:pPr>
        <w:suppressAutoHyphens/>
        <w:spacing w:line="276" w:lineRule="auto"/>
        <w:rPr>
          <w:rFonts w:ascii="Arial" w:hAnsi="Arial" w:cs="Arial"/>
          <w:snapToGrid/>
          <w:sz w:val="24"/>
          <w:szCs w:val="24"/>
          <w:lang w:eastAsia="ar-SA"/>
        </w:rPr>
      </w:pPr>
    </w:p>
    <w:p w14:paraId="771DF467" w14:textId="77777777" w:rsidR="000D7C21" w:rsidRPr="000D7C21" w:rsidRDefault="000D7C21" w:rsidP="00846AD6">
      <w:pPr>
        <w:suppressAutoHyphens/>
        <w:spacing w:before="240" w:line="276" w:lineRule="auto"/>
        <w:rPr>
          <w:rFonts w:ascii="Arial" w:hAnsi="Arial" w:cs="Arial"/>
          <w:snapToGrid/>
          <w:sz w:val="24"/>
          <w:szCs w:val="24"/>
          <w:lang w:eastAsia="ar-SA"/>
        </w:rPr>
      </w:pPr>
      <w:r w:rsidRPr="000D7C21">
        <w:rPr>
          <w:rFonts w:ascii="Arial" w:hAnsi="Arial" w:cs="Arial"/>
          <w:snapToGrid/>
          <w:sz w:val="24"/>
          <w:szCs w:val="24"/>
          <w:lang w:eastAsia="ar-SA"/>
        </w:rPr>
        <w:t xml:space="preserve">Oświadczenie dotyczące skutków niezachowania wskazanej formy komunikacji, o którym mowa w art. 41 ust. 2 pkt 7c ustawy, jest składane przez Wnioskodawcę wraz z pozostałymi oświadczeniami w sekcji VIII wniosku o dofinansowanie.   </w:t>
      </w:r>
    </w:p>
    <w:p w14:paraId="533608C1" w14:textId="77777777" w:rsidR="000D7C21" w:rsidRPr="000D7C21" w:rsidRDefault="000D7C21" w:rsidP="00846AD6">
      <w:pPr>
        <w:suppressAutoHyphens/>
        <w:spacing w:before="240" w:line="276" w:lineRule="auto"/>
        <w:rPr>
          <w:rFonts w:ascii="Arial" w:hAnsi="Arial" w:cs="Arial"/>
          <w:bCs/>
          <w:snapToGrid/>
          <w:sz w:val="24"/>
          <w:szCs w:val="24"/>
          <w:lang w:eastAsia="ar-SA"/>
        </w:rPr>
      </w:pPr>
      <w:r w:rsidRPr="000D7C21">
        <w:rPr>
          <w:rFonts w:ascii="Arial" w:hAnsi="Arial" w:cs="Arial"/>
          <w:snapToGrid/>
          <w:sz w:val="24"/>
          <w:szCs w:val="24"/>
          <w:lang w:eastAsia="ar-SA"/>
        </w:rPr>
        <w:t>Sposób liczenia terminów, zgodnie z art. 43 ustawy wdrożeniowej:</w:t>
      </w:r>
    </w:p>
    <w:p w14:paraId="5AFABF56" w14:textId="77777777" w:rsidR="000D7C21" w:rsidRPr="000D7C21" w:rsidRDefault="000D7C21" w:rsidP="00846AD6">
      <w:pPr>
        <w:numPr>
          <w:ilvl w:val="0"/>
          <w:numId w:val="95"/>
        </w:numPr>
        <w:suppressAutoHyphens/>
        <w:spacing w:line="276" w:lineRule="auto"/>
        <w:ind w:left="0"/>
        <w:rPr>
          <w:rFonts w:ascii="Arial" w:hAnsi="Arial" w:cs="Arial"/>
          <w:bCs/>
          <w:snapToGrid/>
          <w:sz w:val="24"/>
          <w:szCs w:val="24"/>
          <w:lang w:eastAsia="ar-SA"/>
        </w:rPr>
      </w:pPr>
      <w:r w:rsidRPr="000D7C21">
        <w:rPr>
          <w:rFonts w:ascii="Arial" w:hAnsi="Arial" w:cs="Arial"/>
          <w:bCs/>
          <w:snapToGrid/>
          <w:sz w:val="24"/>
          <w:szCs w:val="24"/>
          <w:lang w:eastAsia="ar-SA"/>
        </w:rPr>
        <w:t xml:space="preserve">w przypadku wezwania przekazanego drogą elektroniczną – liczy się od dnia następującego po dniu wysłania wezwania; </w:t>
      </w:r>
    </w:p>
    <w:p w14:paraId="608B1D4F" w14:textId="77777777" w:rsidR="000D7C21" w:rsidRPr="000D7C21" w:rsidRDefault="000D7C21" w:rsidP="00846AD6">
      <w:pPr>
        <w:numPr>
          <w:ilvl w:val="0"/>
          <w:numId w:val="95"/>
        </w:numPr>
        <w:suppressAutoHyphens/>
        <w:spacing w:line="276" w:lineRule="auto"/>
        <w:ind w:left="0"/>
        <w:rPr>
          <w:rFonts w:ascii="Arial" w:hAnsi="Arial" w:cs="Arial"/>
          <w:snapToGrid/>
          <w:sz w:val="24"/>
          <w:szCs w:val="24"/>
          <w:lang w:eastAsia="ar-SA"/>
        </w:rPr>
      </w:pPr>
      <w:r w:rsidRPr="000D7C21">
        <w:rPr>
          <w:rFonts w:ascii="Arial" w:hAnsi="Arial" w:cs="Arial"/>
          <w:bCs/>
          <w:snapToGrid/>
          <w:sz w:val="24"/>
          <w:szCs w:val="24"/>
          <w:lang w:eastAsia="ar-SA"/>
        </w:rPr>
        <w:t xml:space="preserve">w przypadku wezwania przekazanego na piśmie – liczy się od dnia doręczenia wezwania. </w:t>
      </w:r>
    </w:p>
    <w:p w14:paraId="53F03C16" w14:textId="77777777" w:rsidR="000D7C21" w:rsidRPr="000D7C21" w:rsidRDefault="000D7C21" w:rsidP="00846AD6">
      <w:pPr>
        <w:numPr>
          <w:ilvl w:val="0"/>
          <w:numId w:val="95"/>
        </w:numPr>
        <w:suppressAutoHyphens/>
        <w:spacing w:line="276" w:lineRule="auto"/>
        <w:ind w:left="0"/>
        <w:rPr>
          <w:rFonts w:ascii="Arial" w:hAnsi="Arial" w:cs="Arial"/>
          <w:snapToGrid/>
          <w:sz w:val="24"/>
          <w:szCs w:val="24"/>
          <w:lang w:eastAsia="ar-SA"/>
        </w:rPr>
      </w:pPr>
      <w:r w:rsidRPr="000D7C21">
        <w:rPr>
          <w:rFonts w:ascii="Arial" w:hAnsi="Arial" w:cs="Arial"/>
          <w:snapToGrid/>
          <w:sz w:val="24"/>
          <w:szCs w:val="24"/>
          <w:lang w:eastAsia="ar-SA"/>
        </w:rPr>
        <w:lastRenderedPageBreak/>
        <w:t>w przypadku wezwania przekazanego na piśmie do doręczenia wezwania stosuje się przepisy działu I rozdziału 8 ustawy z dnia 14 czerwca 1960 r. – Kodeks postępowania administracyjnego.</w:t>
      </w:r>
    </w:p>
    <w:p w14:paraId="53C0D350" w14:textId="77777777" w:rsidR="009869B0" w:rsidRPr="009869B0" w:rsidRDefault="009869B0" w:rsidP="009869B0">
      <w:pPr>
        <w:spacing w:before="2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2E39F7B0" w14:textId="77777777" w:rsidTr="00427028">
        <w:tc>
          <w:tcPr>
            <w:tcW w:w="9060" w:type="dxa"/>
            <w:shd w:val="clear" w:color="auto" w:fill="B4C6E7" w:themeFill="accent5" w:themeFillTint="66"/>
            <w:vAlign w:val="center"/>
          </w:tcPr>
          <w:p w14:paraId="27777E6E" w14:textId="77777777" w:rsidR="009869B0" w:rsidRPr="00427028" w:rsidRDefault="009869B0" w:rsidP="00427028">
            <w:pPr>
              <w:pStyle w:val="Nagwek2"/>
              <w:spacing w:before="0"/>
              <w:rPr>
                <w:rFonts w:ascii="Arial" w:hAnsi="Arial" w:cs="Arial"/>
              </w:rPr>
            </w:pPr>
            <w:bookmarkStart w:id="25" w:name="_Toc449009296"/>
            <w:bookmarkStart w:id="26" w:name="_Toc63928882"/>
            <w:r w:rsidRPr="00427028">
              <w:rPr>
                <w:rFonts w:ascii="Arial" w:hAnsi="Arial" w:cs="Arial"/>
              </w:rPr>
              <w:t>4.2 Termin i miejsce złożenia wniosku o dofinansowanie projektu</w:t>
            </w:r>
            <w:bookmarkEnd w:id="25"/>
            <w:bookmarkEnd w:id="26"/>
            <w:r w:rsidRPr="00427028">
              <w:rPr>
                <w:rFonts w:ascii="Arial" w:hAnsi="Arial" w:cs="Arial"/>
              </w:rPr>
              <w:t xml:space="preserve"> </w:t>
            </w:r>
          </w:p>
        </w:tc>
      </w:tr>
    </w:tbl>
    <w:p w14:paraId="00DFD77C" w14:textId="77777777" w:rsidR="009869B0" w:rsidRPr="009869B0" w:rsidRDefault="009869B0" w:rsidP="00427028">
      <w:pPr>
        <w:ind w:left="426"/>
        <w:rPr>
          <w:rFonts w:ascii="Arial" w:hAnsi="Arial" w:cs="Arial"/>
          <w:sz w:val="24"/>
          <w:szCs w:val="24"/>
        </w:rPr>
      </w:pPr>
    </w:p>
    <w:p w14:paraId="123CDA6B" w14:textId="141E547F" w:rsidR="00B42E24" w:rsidRDefault="00B42E24" w:rsidP="00846AD6">
      <w:pPr>
        <w:numPr>
          <w:ilvl w:val="0"/>
          <w:numId w:val="22"/>
        </w:numPr>
        <w:suppressAutoHyphens/>
        <w:spacing w:line="276" w:lineRule="auto"/>
        <w:ind w:left="142" w:hanging="426"/>
        <w:rPr>
          <w:rFonts w:ascii="Arial" w:hAnsi="Arial" w:cs="Arial"/>
          <w:b/>
          <w:sz w:val="24"/>
          <w:szCs w:val="24"/>
        </w:rPr>
      </w:pPr>
      <w:r w:rsidRPr="00103D03">
        <w:rPr>
          <w:rFonts w:ascii="Arial" w:hAnsi="Arial" w:cs="Arial"/>
          <w:b/>
          <w:sz w:val="24"/>
          <w:szCs w:val="24"/>
        </w:rPr>
        <w:t>Zgodnie z art. 28 specustawy funduszowej w celu ograniczenia negatywnych skutków COVID-19 terminy na dokonanie poszczególnych czynności, określone zgodnie z przepisami specustawy funduszowej lub wynikające z ustawy wdrożeniowej, mogą zostać w niezbędnym zakresie zmienione, przesunięte albo skrócone, z inicjatywy właściwej instytucji lub na wniosek beneficjenta.</w:t>
      </w:r>
    </w:p>
    <w:p w14:paraId="6A9C508B" w14:textId="77777777" w:rsidR="0099151C" w:rsidRPr="00103D03" w:rsidRDefault="0099151C" w:rsidP="00846AD6">
      <w:pPr>
        <w:suppressAutoHyphens/>
        <w:spacing w:line="276" w:lineRule="auto"/>
        <w:ind w:left="284"/>
        <w:rPr>
          <w:rFonts w:ascii="Arial" w:hAnsi="Arial" w:cs="Arial"/>
          <w:b/>
          <w:sz w:val="24"/>
          <w:szCs w:val="24"/>
        </w:rPr>
      </w:pPr>
    </w:p>
    <w:p w14:paraId="265A5A88" w14:textId="34A5F47B" w:rsidR="009869B0" w:rsidRPr="009869B0" w:rsidRDefault="009869B0" w:rsidP="00846AD6">
      <w:pPr>
        <w:numPr>
          <w:ilvl w:val="0"/>
          <w:numId w:val="22"/>
        </w:numPr>
        <w:spacing w:after="240" w:line="276" w:lineRule="auto"/>
        <w:ind w:left="142" w:hanging="426"/>
        <w:rPr>
          <w:rFonts w:ascii="Arial" w:hAnsi="Arial" w:cs="Arial"/>
          <w:sz w:val="24"/>
          <w:szCs w:val="24"/>
        </w:rPr>
      </w:pPr>
      <w:r w:rsidRPr="009869B0">
        <w:rPr>
          <w:rFonts w:ascii="Arial" w:hAnsi="Arial" w:cs="Arial"/>
          <w:sz w:val="24"/>
          <w:szCs w:val="24"/>
        </w:rPr>
        <w:t xml:space="preserve">Wybór projektów do dofinansowania następuje w trybie konkursowym w oparciu o wniosek o dofinansowanie projektu, którego wzór stanowi </w:t>
      </w:r>
      <w:r w:rsidR="00653D43">
        <w:rPr>
          <w:rFonts w:ascii="Arial" w:hAnsi="Arial" w:cs="Arial"/>
          <w:sz w:val="24"/>
          <w:szCs w:val="24"/>
        </w:rPr>
        <w:t xml:space="preserve">załącznik nr </w:t>
      </w:r>
      <w:r w:rsidR="00245EF2">
        <w:rPr>
          <w:rFonts w:ascii="Arial" w:hAnsi="Arial" w:cs="Arial"/>
          <w:sz w:val="24"/>
          <w:szCs w:val="24"/>
        </w:rPr>
        <w:t xml:space="preserve">1 </w:t>
      </w:r>
      <w:r w:rsidRPr="009869B0">
        <w:rPr>
          <w:rFonts w:ascii="Arial" w:hAnsi="Arial" w:cs="Arial"/>
          <w:sz w:val="24"/>
          <w:szCs w:val="24"/>
        </w:rPr>
        <w:t xml:space="preserve">do </w:t>
      </w:r>
      <w:r w:rsidRPr="009869B0">
        <w:rPr>
          <w:rFonts w:ascii="Arial" w:hAnsi="Arial" w:cs="Arial"/>
          <w:i/>
          <w:sz w:val="24"/>
          <w:szCs w:val="24"/>
        </w:rPr>
        <w:t>Regulaminu konkursu</w:t>
      </w:r>
      <w:r w:rsidRPr="009869B0">
        <w:rPr>
          <w:rFonts w:ascii="Arial" w:hAnsi="Arial" w:cs="Arial"/>
          <w:sz w:val="24"/>
          <w:szCs w:val="24"/>
        </w:rPr>
        <w:t>.</w:t>
      </w:r>
    </w:p>
    <w:p w14:paraId="734FECDE" w14:textId="77777777" w:rsidR="009869B0" w:rsidRPr="009869B0" w:rsidRDefault="009869B0" w:rsidP="00846AD6">
      <w:pPr>
        <w:numPr>
          <w:ilvl w:val="0"/>
          <w:numId w:val="22"/>
        </w:numPr>
        <w:spacing w:line="276" w:lineRule="auto"/>
        <w:ind w:left="142" w:hanging="426"/>
        <w:rPr>
          <w:rFonts w:ascii="Arial" w:hAnsi="Arial" w:cs="Arial"/>
          <w:sz w:val="24"/>
          <w:szCs w:val="24"/>
        </w:rPr>
      </w:pPr>
      <w:r w:rsidRPr="009869B0">
        <w:rPr>
          <w:rFonts w:ascii="Arial" w:hAnsi="Arial" w:cs="Arial"/>
          <w:sz w:val="24"/>
          <w:szCs w:val="24"/>
        </w:rPr>
        <w:t>Wniosek o dofinansowanie projektu należy złożyć w terminie:</w:t>
      </w:r>
    </w:p>
    <w:p w14:paraId="5C3F07B5" w14:textId="77777777" w:rsidR="009869B0" w:rsidRPr="009869B0" w:rsidRDefault="009869B0" w:rsidP="009869B0">
      <w:pPr>
        <w:ind w:left="426"/>
        <w:rPr>
          <w:rFonts w:ascii="Arial" w:hAnsi="Arial" w:cs="Arial"/>
          <w:sz w:val="24"/>
          <w:szCs w:val="24"/>
        </w:rPr>
      </w:pPr>
    </w:p>
    <w:p w14:paraId="79178125" w14:textId="378947C4" w:rsidR="009869B0" w:rsidRPr="009869B0" w:rsidRDefault="009869B0" w:rsidP="009869B0">
      <w:pPr>
        <w:ind w:left="426"/>
        <w:rPr>
          <w:rFonts w:ascii="Arial" w:hAnsi="Arial" w:cs="Arial"/>
          <w:b/>
          <w:sz w:val="32"/>
          <w:szCs w:val="32"/>
        </w:rPr>
      </w:pPr>
      <w:r w:rsidRPr="009869B0">
        <w:rPr>
          <w:rFonts w:ascii="Arial" w:hAnsi="Arial" w:cs="Arial"/>
          <w:b/>
          <w:sz w:val="32"/>
          <w:szCs w:val="32"/>
        </w:rPr>
        <w:t xml:space="preserve">od </w:t>
      </w:r>
      <w:r w:rsidR="006F0C60">
        <w:rPr>
          <w:rFonts w:ascii="Arial" w:hAnsi="Arial" w:cs="Arial"/>
          <w:b/>
          <w:sz w:val="32"/>
          <w:szCs w:val="32"/>
        </w:rPr>
        <w:t>12</w:t>
      </w:r>
      <w:r w:rsidR="006F0C60" w:rsidRPr="009869B0">
        <w:rPr>
          <w:rFonts w:ascii="Arial" w:hAnsi="Arial" w:cs="Arial"/>
          <w:b/>
          <w:sz w:val="32"/>
          <w:szCs w:val="32"/>
        </w:rPr>
        <w:t xml:space="preserve"> </w:t>
      </w:r>
      <w:r w:rsidRPr="009869B0">
        <w:rPr>
          <w:rFonts w:ascii="Arial" w:hAnsi="Arial" w:cs="Arial"/>
          <w:b/>
          <w:sz w:val="32"/>
          <w:szCs w:val="32"/>
        </w:rPr>
        <w:t>kwietnia 20</w:t>
      </w:r>
      <w:r w:rsidR="00B42E24">
        <w:rPr>
          <w:rFonts w:ascii="Arial" w:hAnsi="Arial" w:cs="Arial"/>
          <w:b/>
          <w:sz w:val="32"/>
          <w:szCs w:val="32"/>
        </w:rPr>
        <w:t>21</w:t>
      </w:r>
      <w:r w:rsidRPr="009869B0">
        <w:rPr>
          <w:rFonts w:ascii="Arial" w:hAnsi="Arial" w:cs="Arial"/>
          <w:b/>
          <w:sz w:val="32"/>
          <w:szCs w:val="32"/>
        </w:rPr>
        <w:t xml:space="preserve"> r. – </w:t>
      </w:r>
      <w:r w:rsidR="006F0C60">
        <w:rPr>
          <w:rFonts w:ascii="Arial" w:hAnsi="Arial" w:cs="Arial"/>
          <w:b/>
          <w:sz w:val="32"/>
          <w:szCs w:val="32"/>
        </w:rPr>
        <w:t>23</w:t>
      </w:r>
      <w:r w:rsidR="006F0C60" w:rsidRPr="009869B0">
        <w:rPr>
          <w:rFonts w:ascii="Arial" w:hAnsi="Arial" w:cs="Arial"/>
          <w:b/>
          <w:sz w:val="32"/>
          <w:szCs w:val="32"/>
        </w:rPr>
        <w:t xml:space="preserve"> </w:t>
      </w:r>
      <w:r w:rsidRPr="009869B0">
        <w:rPr>
          <w:rFonts w:ascii="Arial" w:hAnsi="Arial" w:cs="Arial"/>
          <w:b/>
          <w:sz w:val="32"/>
          <w:szCs w:val="32"/>
        </w:rPr>
        <w:t>kwietnia 20</w:t>
      </w:r>
      <w:r w:rsidR="00B42E24">
        <w:rPr>
          <w:rFonts w:ascii="Arial" w:hAnsi="Arial" w:cs="Arial"/>
          <w:b/>
          <w:sz w:val="32"/>
          <w:szCs w:val="32"/>
        </w:rPr>
        <w:t>21</w:t>
      </w:r>
      <w:r w:rsidRPr="009869B0">
        <w:rPr>
          <w:rFonts w:ascii="Arial" w:hAnsi="Arial" w:cs="Arial"/>
          <w:b/>
          <w:sz w:val="32"/>
          <w:szCs w:val="32"/>
        </w:rPr>
        <w:t xml:space="preserve"> r.</w:t>
      </w:r>
    </w:p>
    <w:p w14:paraId="5AF0D93F" w14:textId="77777777" w:rsidR="009869B0" w:rsidRPr="009869B0" w:rsidRDefault="009869B0" w:rsidP="009869B0">
      <w:pPr>
        <w:ind w:left="426"/>
        <w:rPr>
          <w:rFonts w:ascii="Arial" w:hAnsi="Arial" w:cs="Arial"/>
          <w:sz w:val="28"/>
          <w:szCs w:val="28"/>
        </w:rPr>
      </w:pPr>
    </w:p>
    <w:p w14:paraId="64CB293D" w14:textId="6CC5DD4E" w:rsidR="009869B0" w:rsidRPr="00846AD6" w:rsidRDefault="009869B0" w:rsidP="00846AD6">
      <w:pPr>
        <w:spacing w:line="276" w:lineRule="auto"/>
        <w:ind w:left="142"/>
        <w:rPr>
          <w:rFonts w:ascii="Arial" w:hAnsi="Arial" w:cs="Arial"/>
          <w:i/>
          <w:sz w:val="24"/>
          <w:szCs w:val="24"/>
        </w:rPr>
      </w:pPr>
      <w:r w:rsidRPr="00846AD6">
        <w:rPr>
          <w:rFonts w:ascii="Arial" w:hAnsi="Arial" w:cs="Arial"/>
          <w:sz w:val="24"/>
          <w:szCs w:val="24"/>
          <w:u w:val="single"/>
        </w:rPr>
        <w:t>wyłącznie w formie dokumentu elektronicznego za pośrednictwem Systemu Obsługi Wniosków Aplikacyjnych (SOWA)</w:t>
      </w:r>
      <w:r w:rsidRPr="00846AD6">
        <w:rPr>
          <w:rFonts w:ascii="Arial" w:hAnsi="Arial" w:cs="Arial"/>
          <w:sz w:val="24"/>
          <w:szCs w:val="24"/>
        </w:rPr>
        <w:t xml:space="preserve">, zgodnie z </w:t>
      </w:r>
      <w:r w:rsidR="00A7485C" w:rsidRPr="00846AD6">
        <w:rPr>
          <w:rFonts w:ascii="Arial" w:hAnsi="Arial" w:cs="Arial"/>
          <w:i/>
          <w:sz w:val="24"/>
          <w:szCs w:val="24"/>
        </w:rPr>
        <w:t>INSTRUKCJĄ wypełniania wniosku o dofinansowanie projektu w ramach PROGRAMU OPERACYJNEGO WIEDZA EDUKACJA ROZWÓJ 2014-2020 r., wersja 1.9 z dnia 27 września 2018 r., opracowaną przez Instytucję Zarządzającą PO WER na potrzeby sporządzenia wniosku o dofinansowanie rozliczanego stawkami jednostkowymi</w:t>
      </w:r>
      <w:r w:rsidR="003E4538" w:rsidRPr="00846AD6">
        <w:rPr>
          <w:rFonts w:ascii="Arial" w:hAnsi="Arial" w:cs="Arial"/>
          <w:sz w:val="24"/>
          <w:szCs w:val="24"/>
        </w:rPr>
        <w:t xml:space="preserve">. Instrukcja stanowi również zał. nr </w:t>
      </w:r>
      <w:r w:rsidR="00245EF2" w:rsidRPr="00846AD6">
        <w:rPr>
          <w:rFonts w:ascii="Arial" w:hAnsi="Arial" w:cs="Arial"/>
          <w:sz w:val="24"/>
          <w:szCs w:val="24"/>
        </w:rPr>
        <w:t xml:space="preserve">2 </w:t>
      </w:r>
      <w:r w:rsidR="003E4538" w:rsidRPr="00846AD6">
        <w:rPr>
          <w:rFonts w:ascii="Arial" w:hAnsi="Arial" w:cs="Arial"/>
          <w:sz w:val="24"/>
          <w:szCs w:val="24"/>
        </w:rPr>
        <w:t xml:space="preserve">do </w:t>
      </w:r>
      <w:r w:rsidR="003E4538" w:rsidRPr="00846AD6">
        <w:rPr>
          <w:rFonts w:ascii="Arial" w:hAnsi="Arial" w:cs="Arial"/>
          <w:i/>
          <w:sz w:val="24"/>
          <w:szCs w:val="24"/>
        </w:rPr>
        <w:t>Regulaminu Konkursu.</w:t>
      </w:r>
    </w:p>
    <w:p w14:paraId="3D4A3AC4" w14:textId="7F796997" w:rsidR="00B42E24" w:rsidRPr="00846AD6" w:rsidRDefault="00B42E24" w:rsidP="00846AD6">
      <w:pPr>
        <w:spacing w:line="276" w:lineRule="auto"/>
        <w:ind w:left="142"/>
        <w:rPr>
          <w:rFonts w:ascii="Arial" w:hAnsi="Arial" w:cs="Arial"/>
          <w:i/>
          <w:sz w:val="24"/>
          <w:szCs w:val="24"/>
        </w:rPr>
      </w:pPr>
    </w:p>
    <w:p w14:paraId="6C86D843" w14:textId="64D68DED" w:rsidR="00B42E24" w:rsidRPr="00846AD6" w:rsidRDefault="00B42E24" w:rsidP="00846AD6">
      <w:pPr>
        <w:spacing w:line="276" w:lineRule="auto"/>
        <w:ind w:left="142"/>
        <w:rPr>
          <w:rFonts w:ascii="Arial" w:hAnsi="Arial" w:cs="Arial"/>
          <w:i/>
          <w:sz w:val="24"/>
          <w:szCs w:val="24"/>
        </w:rPr>
      </w:pPr>
      <w:r w:rsidRPr="00846AD6">
        <w:rPr>
          <w:rFonts w:ascii="Arial" w:hAnsi="Arial" w:cs="Arial"/>
          <w:sz w:val="24"/>
          <w:szCs w:val="24"/>
        </w:rPr>
        <w:t xml:space="preserve">Zasady funkcjonowania systemu SOWA zostały określone w Instrukcji użytkownika Systemu Obsługi Wniosków Aplikacyjnych (SOWA) w ramach Programu Operacyjnego Wiedza Edukacja Rozwój 2014-2020 dla wnioskodawców/ beneficjentów, wersja 10.0 z 25 marca 2020 r., dostępnej na stronie internetowej </w:t>
      </w:r>
      <w:hyperlink r:id="rId13" w:history="1">
        <w:r w:rsidRPr="00846AD6">
          <w:rPr>
            <w:rStyle w:val="Hipercze"/>
            <w:rFonts w:ascii="Arial" w:hAnsi="Arial" w:cs="Arial"/>
            <w:sz w:val="24"/>
            <w:szCs w:val="24"/>
          </w:rPr>
          <w:t>www.sowa.efs.gov.pl</w:t>
        </w:r>
      </w:hyperlink>
      <w:r w:rsidRPr="00846AD6">
        <w:rPr>
          <w:rFonts w:ascii="Arial" w:hAnsi="Arial" w:cs="Arial"/>
          <w:sz w:val="24"/>
          <w:szCs w:val="24"/>
        </w:rPr>
        <w:t xml:space="preserve">. Instrukcja stanowi również zał. nr </w:t>
      </w:r>
      <w:r w:rsidR="00245EF2" w:rsidRPr="00846AD6">
        <w:rPr>
          <w:rFonts w:ascii="Arial" w:hAnsi="Arial" w:cs="Arial"/>
          <w:sz w:val="24"/>
          <w:szCs w:val="24"/>
        </w:rPr>
        <w:t xml:space="preserve">3 </w:t>
      </w:r>
      <w:r w:rsidRPr="00846AD6">
        <w:rPr>
          <w:rFonts w:ascii="Arial" w:hAnsi="Arial" w:cs="Arial"/>
          <w:sz w:val="24"/>
          <w:szCs w:val="24"/>
        </w:rPr>
        <w:t xml:space="preserve">do </w:t>
      </w:r>
      <w:r w:rsidRPr="00846AD6">
        <w:rPr>
          <w:rFonts w:ascii="Arial" w:hAnsi="Arial" w:cs="Arial"/>
          <w:i/>
          <w:sz w:val="24"/>
          <w:szCs w:val="24"/>
        </w:rPr>
        <w:t xml:space="preserve">Regulaminu konkursu. </w:t>
      </w:r>
    </w:p>
    <w:p w14:paraId="6FD4B905" w14:textId="77777777" w:rsidR="00B42E24" w:rsidRPr="00846AD6" w:rsidRDefault="00B42E24" w:rsidP="00846AD6">
      <w:pPr>
        <w:spacing w:line="276" w:lineRule="auto"/>
        <w:ind w:left="142"/>
        <w:rPr>
          <w:rFonts w:ascii="Arial" w:hAnsi="Arial" w:cs="Arial"/>
          <w:sz w:val="24"/>
          <w:szCs w:val="24"/>
        </w:rPr>
      </w:pPr>
    </w:p>
    <w:p w14:paraId="58629242" w14:textId="3D5B60A2" w:rsidR="00B42E24" w:rsidRPr="00846AD6" w:rsidRDefault="00B42E24" w:rsidP="00846AD6">
      <w:pPr>
        <w:spacing w:line="276" w:lineRule="auto"/>
        <w:ind w:left="142"/>
        <w:rPr>
          <w:rFonts w:ascii="Arial" w:hAnsi="Arial" w:cs="Arial"/>
          <w:sz w:val="24"/>
          <w:szCs w:val="24"/>
        </w:rPr>
      </w:pPr>
      <w:r w:rsidRPr="00846AD6">
        <w:rPr>
          <w:rFonts w:ascii="Arial" w:hAnsi="Arial" w:cs="Arial"/>
          <w:sz w:val="24"/>
          <w:szCs w:val="24"/>
        </w:rPr>
        <w:t>IOK zastrzega możliwość skrócenia terminu składania wniosków o  dofinansowanie projektów w uzasadnionych przypadkach.</w:t>
      </w:r>
    </w:p>
    <w:p w14:paraId="5891D06E" w14:textId="77777777" w:rsidR="00B42E24" w:rsidRPr="00846AD6" w:rsidRDefault="00B42E24" w:rsidP="00846AD6">
      <w:pPr>
        <w:spacing w:line="276" w:lineRule="auto"/>
        <w:ind w:left="142"/>
        <w:rPr>
          <w:rFonts w:ascii="Arial" w:hAnsi="Arial" w:cs="Arial"/>
          <w:sz w:val="24"/>
          <w:szCs w:val="24"/>
        </w:rPr>
      </w:pPr>
    </w:p>
    <w:p w14:paraId="6CF5FFB9" w14:textId="77777777" w:rsidR="00B42E24" w:rsidRPr="00846AD6" w:rsidRDefault="00B42E24" w:rsidP="00846AD6">
      <w:pPr>
        <w:spacing w:line="276" w:lineRule="auto"/>
        <w:ind w:left="142"/>
        <w:rPr>
          <w:rFonts w:ascii="Arial" w:hAnsi="Arial" w:cs="Arial"/>
          <w:sz w:val="24"/>
          <w:szCs w:val="24"/>
        </w:rPr>
      </w:pPr>
      <w:r w:rsidRPr="00846AD6">
        <w:rPr>
          <w:rFonts w:ascii="Arial" w:hAnsi="Arial" w:cs="Arial"/>
          <w:sz w:val="24"/>
          <w:szCs w:val="24"/>
        </w:rPr>
        <w:t>IOK może podjąć decyzję o ponownym rozpoczęciu naboru wniosków w ramach uprzednio zamkniętego konkursu.</w:t>
      </w:r>
    </w:p>
    <w:p w14:paraId="36826F90" w14:textId="1873FEC1" w:rsidR="009869B0" w:rsidRPr="00846AD6" w:rsidRDefault="009869B0" w:rsidP="00846AD6">
      <w:pPr>
        <w:spacing w:line="276" w:lineRule="auto"/>
        <w:ind w:left="142" w:hanging="426"/>
        <w:rPr>
          <w:rFonts w:ascii="Arial" w:hAnsi="Arial" w:cs="Arial"/>
          <w:sz w:val="24"/>
          <w:szCs w:val="24"/>
        </w:rPr>
      </w:pPr>
    </w:p>
    <w:p w14:paraId="722BFC8D" w14:textId="3A63DFC7" w:rsidR="00003AA9" w:rsidRPr="00846AD6" w:rsidRDefault="00003AA9" w:rsidP="00846AD6">
      <w:pPr>
        <w:numPr>
          <w:ilvl w:val="0"/>
          <w:numId w:val="22"/>
        </w:numPr>
        <w:spacing w:before="120" w:after="120" w:line="276" w:lineRule="auto"/>
        <w:ind w:left="142" w:hanging="426"/>
        <w:contextualSpacing/>
        <w:rPr>
          <w:rFonts w:ascii="Arial" w:hAnsi="Arial" w:cs="Arial"/>
          <w:b/>
          <w:sz w:val="24"/>
          <w:szCs w:val="24"/>
        </w:rPr>
      </w:pPr>
      <w:r w:rsidRPr="00846AD6">
        <w:rPr>
          <w:rFonts w:ascii="Arial" w:hAnsi="Arial" w:cs="Arial"/>
          <w:b/>
          <w:sz w:val="24"/>
          <w:szCs w:val="24"/>
        </w:rPr>
        <w:t xml:space="preserve">Zgodnie z art. 8 specustawy funduszowej, w przypadku gdy uchybienie terminowi na złożenie wniosku o dofinansowanie wynika bezpośrednio </w:t>
      </w:r>
      <w:r w:rsidRPr="00846AD6">
        <w:rPr>
          <w:rFonts w:ascii="Arial" w:hAnsi="Arial" w:cs="Arial"/>
          <w:b/>
          <w:sz w:val="24"/>
          <w:szCs w:val="24"/>
        </w:rPr>
        <w:lastRenderedPageBreak/>
        <w:t>z wystąpienia COVID-19, właściwa instytucja może uznać wniosek za złożony z</w:t>
      </w:r>
      <w:r w:rsidR="0067774D" w:rsidRPr="00846AD6">
        <w:rPr>
          <w:rFonts w:ascii="Arial" w:hAnsi="Arial" w:cs="Arial"/>
          <w:b/>
          <w:sz w:val="24"/>
          <w:szCs w:val="24"/>
        </w:rPr>
        <w:t> </w:t>
      </w:r>
      <w:r w:rsidRPr="00846AD6">
        <w:rPr>
          <w:rFonts w:ascii="Arial" w:hAnsi="Arial" w:cs="Arial"/>
          <w:b/>
          <w:sz w:val="24"/>
          <w:szCs w:val="24"/>
        </w:rPr>
        <w:t>zachowaniem terminu, jeżeli opóźnienie w złożeniu wniosku nie przekroczyło 14 dni.</w:t>
      </w:r>
    </w:p>
    <w:p w14:paraId="2F11B8D0" w14:textId="5F7C70D7" w:rsidR="00003AA9" w:rsidRPr="00846AD6" w:rsidRDefault="00003AA9" w:rsidP="00846AD6">
      <w:pPr>
        <w:spacing w:before="120" w:after="120" w:line="276" w:lineRule="auto"/>
        <w:ind w:left="142" w:hanging="426"/>
        <w:contextualSpacing/>
        <w:rPr>
          <w:rFonts w:ascii="Arial" w:hAnsi="Arial" w:cs="Arial"/>
          <w:sz w:val="24"/>
          <w:szCs w:val="24"/>
        </w:rPr>
      </w:pPr>
    </w:p>
    <w:p w14:paraId="44FEC832" w14:textId="0313F103" w:rsidR="009869B0" w:rsidRPr="00846AD6" w:rsidRDefault="009869B0" w:rsidP="00846AD6">
      <w:pPr>
        <w:numPr>
          <w:ilvl w:val="0"/>
          <w:numId w:val="22"/>
        </w:numPr>
        <w:spacing w:before="120" w:after="120" w:line="276" w:lineRule="auto"/>
        <w:ind w:left="142" w:hanging="426"/>
        <w:contextualSpacing/>
        <w:rPr>
          <w:rFonts w:ascii="Arial" w:hAnsi="Arial" w:cs="Arial"/>
          <w:sz w:val="24"/>
          <w:szCs w:val="24"/>
        </w:rPr>
      </w:pPr>
      <w:r w:rsidRPr="00846AD6">
        <w:rPr>
          <w:rFonts w:ascii="Arial" w:hAnsi="Arial" w:cs="Arial"/>
          <w:sz w:val="24"/>
          <w:szCs w:val="24"/>
        </w:rPr>
        <w:t>Za datę wpływu wniosku o dofinansowanie</w:t>
      </w:r>
      <w:r w:rsidR="00162D88" w:rsidRPr="00846AD6">
        <w:rPr>
          <w:rFonts w:ascii="Arial" w:hAnsi="Arial" w:cs="Arial"/>
          <w:sz w:val="24"/>
          <w:szCs w:val="24"/>
        </w:rPr>
        <w:t xml:space="preserve"> projektu</w:t>
      </w:r>
      <w:r w:rsidRPr="00846AD6">
        <w:rPr>
          <w:rFonts w:ascii="Arial" w:hAnsi="Arial" w:cs="Arial"/>
          <w:sz w:val="24"/>
          <w:szCs w:val="24"/>
        </w:rPr>
        <w:t xml:space="preserve"> należy uznać datę złożenia wersji elektronicznej wniosku w </w:t>
      </w:r>
      <w:r w:rsidR="00162D88" w:rsidRPr="00846AD6">
        <w:rPr>
          <w:rFonts w:ascii="Arial" w:hAnsi="Arial" w:cs="Arial"/>
          <w:sz w:val="24"/>
          <w:szCs w:val="24"/>
        </w:rPr>
        <w:t>S</w:t>
      </w:r>
      <w:r w:rsidRPr="00846AD6">
        <w:rPr>
          <w:rFonts w:ascii="Arial" w:hAnsi="Arial" w:cs="Arial"/>
          <w:sz w:val="24"/>
          <w:szCs w:val="24"/>
        </w:rPr>
        <w:t xml:space="preserve">ystemie </w:t>
      </w:r>
      <w:r w:rsidR="00162D88" w:rsidRPr="00846AD6">
        <w:rPr>
          <w:rFonts w:ascii="Arial" w:hAnsi="Arial" w:cs="Arial"/>
          <w:sz w:val="24"/>
          <w:szCs w:val="24"/>
        </w:rPr>
        <w:t>O</w:t>
      </w:r>
      <w:r w:rsidRPr="00846AD6">
        <w:rPr>
          <w:rFonts w:ascii="Arial" w:hAnsi="Arial" w:cs="Arial"/>
          <w:sz w:val="24"/>
          <w:szCs w:val="24"/>
        </w:rPr>
        <w:t xml:space="preserve">bsługi </w:t>
      </w:r>
      <w:r w:rsidR="00162D88" w:rsidRPr="00846AD6">
        <w:rPr>
          <w:rFonts w:ascii="Arial" w:hAnsi="Arial" w:cs="Arial"/>
          <w:sz w:val="24"/>
          <w:szCs w:val="24"/>
        </w:rPr>
        <w:t>W</w:t>
      </w:r>
      <w:r w:rsidRPr="00846AD6">
        <w:rPr>
          <w:rFonts w:ascii="Arial" w:hAnsi="Arial" w:cs="Arial"/>
          <w:sz w:val="24"/>
          <w:szCs w:val="24"/>
        </w:rPr>
        <w:t xml:space="preserve">niosków </w:t>
      </w:r>
      <w:r w:rsidR="00162D88" w:rsidRPr="00846AD6">
        <w:rPr>
          <w:rFonts w:ascii="Arial" w:hAnsi="Arial" w:cs="Arial"/>
          <w:sz w:val="24"/>
          <w:szCs w:val="24"/>
        </w:rPr>
        <w:t>A</w:t>
      </w:r>
      <w:r w:rsidRPr="00846AD6">
        <w:rPr>
          <w:rFonts w:ascii="Arial" w:hAnsi="Arial" w:cs="Arial"/>
          <w:sz w:val="24"/>
          <w:szCs w:val="24"/>
        </w:rPr>
        <w:t>plikacyjnych SOWA.</w:t>
      </w:r>
    </w:p>
    <w:p w14:paraId="7D52FAAE" w14:textId="77777777" w:rsidR="009869B0" w:rsidRPr="00846AD6" w:rsidRDefault="009869B0" w:rsidP="00846AD6">
      <w:pPr>
        <w:spacing w:before="120" w:after="120" w:line="276" w:lineRule="auto"/>
        <w:ind w:left="142" w:hanging="426"/>
        <w:contextualSpacing/>
        <w:rPr>
          <w:rFonts w:ascii="Arial" w:hAnsi="Arial" w:cs="Arial"/>
          <w:sz w:val="24"/>
          <w:szCs w:val="24"/>
        </w:rPr>
      </w:pPr>
    </w:p>
    <w:p w14:paraId="7367E137" w14:textId="5BB55A4A" w:rsidR="009869B0" w:rsidRPr="00846AD6" w:rsidRDefault="009869B0" w:rsidP="00846AD6">
      <w:pPr>
        <w:numPr>
          <w:ilvl w:val="0"/>
          <w:numId w:val="22"/>
        </w:numPr>
        <w:spacing w:before="120" w:after="120" w:line="276" w:lineRule="auto"/>
        <w:ind w:left="142" w:hanging="426"/>
        <w:contextualSpacing/>
        <w:rPr>
          <w:rFonts w:ascii="Arial" w:hAnsi="Arial" w:cs="Arial"/>
          <w:sz w:val="24"/>
          <w:szCs w:val="24"/>
        </w:rPr>
      </w:pPr>
      <w:r w:rsidRPr="00846AD6">
        <w:rPr>
          <w:rFonts w:ascii="Arial" w:hAnsi="Arial" w:cs="Arial"/>
          <w:sz w:val="24"/>
          <w:szCs w:val="24"/>
        </w:rPr>
        <w:t>Wnioski złożone przed dniem uruchomienia naboru i po terminie zamknięcia konkursu będą odrzucane co do zasady za pośrednictwem sytemu SOWA, który nie dopuszcza do złożenia wniosków niekompletnych (niezawierających wszystkich wymaganych elementów), złożonych po terminie i w innej formie niż określona w</w:t>
      </w:r>
      <w:r w:rsidR="0067774D" w:rsidRPr="00846AD6">
        <w:rPr>
          <w:rFonts w:ascii="Arial" w:hAnsi="Arial" w:cs="Arial"/>
          <w:sz w:val="24"/>
          <w:szCs w:val="24"/>
        </w:rPr>
        <w:t> </w:t>
      </w:r>
      <w:r w:rsidRPr="00846AD6">
        <w:rPr>
          <w:rFonts w:ascii="Arial" w:hAnsi="Arial" w:cs="Arial"/>
          <w:sz w:val="24"/>
          <w:szCs w:val="24"/>
        </w:rPr>
        <w:t xml:space="preserve">systemie SOWA. </w:t>
      </w:r>
    </w:p>
    <w:p w14:paraId="5765F8A2" w14:textId="77777777" w:rsidR="00003AA9" w:rsidRPr="00846AD6" w:rsidRDefault="00003AA9" w:rsidP="00846AD6">
      <w:pPr>
        <w:spacing w:line="276" w:lineRule="auto"/>
        <w:ind w:left="142" w:hanging="426"/>
        <w:rPr>
          <w:rFonts w:ascii="Arial" w:hAnsi="Arial" w:cs="Arial"/>
          <w:sz w:val="24"/>
          <w:szCs w:val="24"/>
        </w:rPr>
      </w:pPr>
    </w:p>
    <w:p w14:paraId="09BE37C1" w14:textId="0B8EB9CC" w:rsidR="00003AA9" w:rsidRPr="00846AD6" w:rsidRDefault="00F529F8" w:rsidP="00846AD6">
      <w:pPr>
        <w:spacing w:before="120" w:after="120" w:line="276" w:lineRule="auto"/>
        <w:ind w:left="142" w:hanging="426"/>
        <w:contextualSpacing/>
        <w:rPr>
          <w:rFonts w:ascii="Arial" w:hAnsi="Arial" w:cs="Arial"/>
          <w:b/>
          <w:sz w:val="24"/>
          <w:szCs w:val="24"/>
        </w:rPr>
      </w:pPr>
      <w:r w:rsidRPr="00846AD6">
        <w:rPr>
          <w:rFonts w:ascii="Arial" w:hAnsi="Arial" w:cs="Arial"/>
          <w:sz w:val="24"/>
          <w:szCs w:val="24"/>
        </w:rPr>
        <w:t xml:space="preserve">      </w:t>
      </w:r>
      <w:r w:rsidR="00003AA9" w:rsidRPr="00846AD6">
        <w:rPr>
          <w:rFonts w:ascii="Arial" w:hAnsi="Arial" w:cs="Arial"/>
          <w:sz w:val="24"/>
          <w:szCs w:val="24"/>
        </w:rPr>
        <w:t xml:space="preserve">W przypadku gdy Wnioskodawca wykaże, że uchybienie terminowi było wynikiem okoliczności bezpośrednio powiązanej z COVID-19, zostanie  dopuszczony do ubiegania się o dofinansowanie. </w:t>
      </w:r>
      <w:r w:rsidR="00003AA9" w:rsidRPr="00846AD6">
        <w:rPr>
          <w:rFonts w:ascii="Arial" w:hAnsi="Arial" w:cs="Arial"/>
          <w:b/>
          <w:sz w:val="24"/>
          <w:szCs w:val="24"/>
        </w:rPr>
        <w:t xml:space="preserve">Pismo o możliwość wydłużenia terminu składania wniosku o dofinansowanie projektu musi zostać złożone przez Wnioskodawcę w terminie umożliwiającym IOK podjęcie decyzji. Pismo powinno zostać złożone za pomocą poczty elektronicznej na adres </w:t>
      </w:r>
      <w:hyperlink r:id="rId14" w:history="1">
        <w:r w:rsidR="00003AA9" w:rsidRPr="00846AD6">
          <w:rPr>
            <w:rStyle w:val="Hipercze"/>
            <w:rFonts w:ascii="Arial" w:hAnsi="Arial" w:cs="Arial"/>
            <w:b/>
            <w:sz w:val="24"/>
            <w:szCs w:val="24"/>
          </w:rPr>
          <w:t>efs@wup.zgora.pl</w:t>
        </w:r>
      </w:hyperlink>
      <w:r w:rsidR="00003AA9" w:rsidRPr="00846AD6">
        <w:rPr>
          <w:rFonts w:ascii="Arial" w:hAnsi="Arial" w:cs="Arial"/>
          <w:b/>
          <w:sz w:val="24"/>
          <w:szCs w:val="24"/>
        </w:rPr>
        <w:t>.</w:t>
      </w:r>
    </w:p>
    <w:p w14:paraId="36F7A6D3" w14:textId="77777777" w:rsidR="00003AA9" w:rsidRPr="00846AD6" w:rsidRDefault="00003AA9" w:rsidP="00846AD6">
      <w:pPr>
        <w:spacing w:before="120" w:after="120" w:line="276" w:lineRule="auto"/>
        <w:ind w:left="425"/>
        <w:contextualSpacing/>
        <w:rPr>
          <w:rFonts w:ascii="Arial" w:hAnsi="Arial" w:cs="Arial"/>
          <w:sz w:val="24"/>
          <w:szCs w:val="24"/>
        </w:rPr>
      </w:pPr>
    </w:p>
    <w:p w14:paraId="7337EC7E" w14:textId="11B5A5B9" w:rsidR="009869B0" w:rsidRPr="00846AD6" w:rsidRDefault="005F3D1E" w:rsidP="00846AD6">
      <w:pPr>
        <w:spacing w:before="120" w:after="120" w:line="276" w:lineRule="auto"/>
        <w:ind w:left="142" w:hanging="426"/>
        <w:contextualSpacing/>
        <w:rPr>
          <w:rFonts w:ascii="Arial" w:hAnsi="Arial" w:cs="Arial"/>
          <w:sz w:val="24"/>
          <w:szCs w:val="24"/>
        </w:rPr>
      </w:pPr>
      <w:r w:rsidRPr="00846AD6">
        <w:rPr>
          <w:rFonts w:ascii="Arial" w:hAnsi="Arial" w:cs="Arial"/>
          <w:sz w:val="24"/>
          <w:szCs w:val="24"/>
        </w:rPr>
        <w:t xml:space="preserve">      </w:t>
      </w:r>
      <w:r w:rsidR="009869B0" w:rsidRPr="00846AD6">
        <w:rPr>
          <w:rFonts w:ascii="Arial" w:hAnsi="Arial" w:cs="Arial"/>
          <w:sz w:val="24"/>
          <w:szCs w:val="24"/>
        </w:rPr>
        <w:t>Wnioski złożone po upływie terminu zamknięcia naboru oraz wnioski przesłane w inny sposób, np. faksem</w:t>
      </w:r>
      <w:r w:rsidR="009F0F05" w:rsidRPr="00846AD6">
        <w:rPr>
          <w:rFonts w:ascii="Arial" w:hAnsi="Arial" w:cs="Arial"/>
          <w:sz w:val="24"/>
          <w:szCs w:val="24"/>
        </w:rPr>
        <w:t>, pocztą tradycyjną</w:t>
      </w:r>
      <w:r w:rsidR="009869B0" w:rsidRPr="00846AD6">
        <w:rPr>
          <w:rFonts w:ascii="Arial" w:hAnsi="Arial" w:cs="Arial"/>
          <w:sz w:val="24"/>
          <w:szCs w:val="24"/>
        </w:rPr>
        <w:t xml:space="preserve"> czy pocztą elektroniczną zostaną pozostawione bez rozpatrzenia. </w:t>
      </w:r>
    </w:p>
    <w:p w14:paraId="4378A52B" w14:textId="77777777" w:rsidR="009869B0" w:rsidRPr="00846AD6" w:rsidRDefault="009869B0" w:rsidP="00846AD6">
      <w:pPr>
        <w:spacing w:before="120" w:after="120" w:line="276" w:lineRule="auto"/>
        <w:ind w:left="142" w:hanging="426"/>
        <w:contextualSpacing/>
        <w:rPr>
          <w:rFonts w:ascii="Arial" w:hAnsi="Arial" w:cs="Arial"/>
          <w:sz w:val="24"/>
          <w:szCs w:val="24"/>
        </w:rPr>
      </w:pPr>
    </w:p>
    <w:p w14:paraId="06654528" w14:textId="77777777" w:rsidR="009869B0" w:rsidRPr="00846AD6" w:rsidRDefault="009869B0" w:rsidP="00846AD6">
      <w:pPr>
        <w:numPr>
          <w:ilvl w:val="0"/>
          <w:numId w:val="22"/>
        </w:numPr>
        <w:spacing w:before="120" w:after="120" w:line="276" w:lineRule="auto"/>
        <w:ind w:left="142" w:hanging="426"/>
        <w:contextualSpacing/>
        <w:rPr>
          <w:rFonts w:ascii="Arial" w:hAnsi="Arial" w:cs="Arial"/>
          <w:sz w:val="24"/>
          <w:szCs w:val="24"/>
        </w:rPr>
      </w:pPr>
      <w:r w:rsidRPr="00846AD6">
        <w:rPr>
          <w:rFonts w:ascii="Arial" w:hAnsi="Arial" w:cs="Arial"/>
          <w:sz w:val="24"/>
          <w:szCs w:val="24"/>
        </w:rPr>
        <w:t>Złożenie wniosku o dofinansowanie projektu w systemie SOWA oznacza potwierdzenie zgodności z prawdą oświadczeń zawartych w sekcji VIII wniosku.</w:t>
      </w:r>
    </w:p>
    <w:p w14:paraId="761ABD89" w14:textId="77777777" w:rsidR="009869B0" w:rsidRPr="00846AD6" w:rsidRDefault="009869B0" w:rsidP="00846AD6">
      <w:pPr>
        <w:spacing w:before="120" w:after="120" w:line="276" w:lineRule="auto"/>
        <w:ind w:left="142" w:hanging="426"/>
        <w:contextualSpacing/>
        <w:rPr>
          <w:rFonts w:ascii="Arial" w:hAnsi="Arial" w:cs="Arial"/>
          <w:sz w:val="24"/>
          <w:szCs w:val="24"/>
        </w:rPr>
      </w:pPr>
    </w:p>
    <w:p w14:paraId="7AE61ED6" w14:textId="77777777" w:rsidR="009869B0" w:rsidRPr="00846AD6" w:rsidRDefault="009869B0" w:rsidP="00846AD6">
      <w:pPr>
        <w:numPr>
          <w:ilvl w:val="0"/>
          <w:numId w:val="22"/>
        </w:numPr>
        <w:spacing w:before="120" w:after="120" w:line="276" w:lineRule="auto"/>
        <w:ind w:left="142" w:hanging="426"/>
        <w:contextualSpacing/>
        <w:rPr>
          <w:rFonts w:ascii="Arial" w:hAnsi="Arial" w:cs="Arial"/>
          <w:sz w:val="24"/>
          <w:szCs w:val="24"/>
        </w:rPr>
      </w:pPr>
      <w:r w:rsidRPr="00846AD6">
        <w:rPr>
          <w:rFonts w:ascii="Arial" w:hAnsi="Arial" w:cs="Arial"/>
          <w:sz w:val="24"/>
          <w:szCs w:val="24"/>
        </w:rPr>
        <w:t>Z wnioskiem o dofinansowanie projektu nie należy składać żadnych załączników, bowiem nie będą one brane pod uwagę w trakcie oceny wniosku.</w:t>
      </w:r>
    </w:p>
    <w:p w14:paraId="6939F180" w14:textId="77777777" w:rsidR="009869B0" w:rsidRPr="00846AD6" w:rsidRDefault="009869B0" w:rsidP="00846AD6">
      <w:pPr>
        <w:spacing w:before="120" w:after="120" w:line="276" w:lineRule="auto"/>
        <w:ind w:left="142" w:hanging="426"/>
        <w:contextualSpacing/>
        <w:rPr>
          <w:rFonts w:ascii="Arial" w:hAnsi="Arial" w:cs="Arial"/>
          <w:sz w:val="24"/>
          <w:szCs w:val="24"/>
        </w:rPr>
      </w:pPr>
    </w:p>
    <w:p w14:paraId="6EF29BC8" w14:textId="098C42D5" w:rsidR="009869B0" w:rsidRPr="00846AD6" w:rsidRDefault="00003AA9" w:rsidP="00846AD6">
      <w:pPr>
        <w:numPr>
          <w:ilvl w:val="0"/>
          <w:numId w:val="22"/>
        </w:numPr>
        <w:spacing w:before="120" w:after="120" w:line="276" w:lineRule="auto"/>
        <w:ind w:left="142" w:hanging="426"/>
        <w:contextualSpacing/>
        <w:rPr>
          <w:rFonts w:ascii="Arial" w:hAnsi="Arial" w:cs="Arial"/>
          <w:sz w:val="24"/>
          <w:szCs w:val="24"/>
        </w:rPr>
      </w:pPr>
      <w:r w:rsidRPr="00846AD6">
        <w:rPr>
          <w:rFonts w:ascii="Arial" w:hAnsi="Arial" w:cs="Arial"/>
          <w:sz w:val="24"/>
          <w:szCs w:val="24"/>
          <w:u w:val="single"/>
        </w:rPr>
        <w:t>Dane teleadresowe Wnioskodawcy podawane we wniosku muszą być aktualne</w:t>
      </w:r>
      <w:r w:rsidRPr="00846AD6">
        <w:rPr>
          <w:rFonts w:ascii="Arial" w:hAnsi="Arial" w:cs="Arial"/>
          <w:sz w:val="24"/>
          <w:szCs w:val="24"/>
        </w:rPr>
        <w:t xml:space="preserve">. Korespondencja pisemna (o ile dotyczy) będzie przesyłana przez IOK na adres siedziby Wnioskodawcy wskazany w pkt. 2.6 wniosku. </w:t>
      </w:r>
      <w:r w:rsidRPr="00846AD6">
        <w:rPr>
          <w:rFonts w:ascii="Arial" w:hAnsi="Arial" w:cs="Arial"/>
          <w:b/>
          <w:sz w:val="24"/>
          <w:szCs w:val="24"/>
        </w:rPr>
        <w:t>Adres podany w pkt 2.8.4 wniosku  tj. adres  osoby do kontaktów roboczych (o ile pkt 2.8.4 został wypełniony) nie będzie utożsamiany z adresem do doręczeń, na który Wnioskodawca chciałby otrzymywać korespondencję zamiast na adres siedziby</w:t>
      </w:r>
      <w:r w:rsidRPr="00846AD6">
        <w:rPr>
          <w:rFonts w:ascii="Arial" w:hAnsi="Arial" w:cs="Arial"/>
          <w:sz w:val="24"/>
          <w:szCs w:val="24"/>
        </w:rPr>
        <w:t>. Wnioskodawca może złożyć do IOK pismo wskazujące, który adres wpisany we wniosku IOK powinna traktować jako adres do doręczeń. W przypadku wniesienia przez Wnioskodawcę takiego pisma korespondencja doręczana będzie ze skutkiem prawnym wyłącznie na wskazany adres. Jeżeli Wnioskodawca nie złoży w</w:t>
      </w:r>
      <w:r w:rsidR="0067774D" w:rsidRPr="00846AD6">
        <w:rPr>
          <w:rFonts w:ascii="Arial" w:hAnsi="Arial" w:cs="Arial"/>
          <w:sz w:val="24"/>
          <w:szCs w:val="24"/>
        </w:rPr>
        <w:t> </w:t>
      </w:r>
      <w:r w:rsidRPr="00846AD6">
        <w:rPr>
          <w:rFonts w:ascii="Arial" w:hAnsi="Arial" w:cs="Arial"/>
          <w:sz w:val="24"/>
          <w:szCs w:val="24"/>
        </w:rPr>
        <w:t xml:space="preserve">IOK takiego pisma, a w pkt 2.8.4 wniosku podany zostanie adres do kontaktów roboczych inny niż adres siedziby Wnioskodawcy wskazany w pkt 2.6, to </w:t>
      </w:r>
      <w:r w:rsidRPr="00846AD6">
        <w:rPr>
          <w:rFonts w:ascii="Arial" w:hAnsi="Arial" w:cs="Arial"/>
          <w:sz w:val="24"/>
          <w:szCs w:val="24"/>
        </w:rPr>
        <w:lastRenderedPageBreak/>
        <w:t>wszelka korespondencja będzie kierowana do Wnioskodawcy tylko na adres podany w pkt 2.6.</w:t>
      </w:r>
    </w:p>
    <w:p w14:paraId="02F2C2B2" w14:textId="77777777" w:rsidR="009F0F05" w:rsidRPr="00846AD6" w:rsidRDefault="009F0F05" w:rsidP="00846AD6">
      <w:pPr>
        <w:spacing w:before="120" w:after="120" w:line="276" w:lineRule="auto"/>
        <w:ind w:left="425"/>
        <w:contextualSpacing/>
        <w:rPr>
          <w:rFonts w:ascii="Arial" w:hAnsi="Arial" w:cs="Arial"/>
          <w:sz w:val="24"/>
          <w:szCs w:val="24"/>
        </w:rPr>
      </w:pPr>
    </w:p>
    <w:p w14:paraId="351D9BC8" w14:textId="05411753" w:rsidR="009869B0" w:rsidRPr="00846AD6" w:rsidRDefault="009869B0" w:rsidP="00846AD6">
      <w:pPr>
        <w:numPr>
          <w:ilvl w:val="0"/>
          <w:numId w:val="22"/>
        </w:numPr>
        <w:spacing w:line="276" w:lineRule="auto"/>
        <w:ind w:left="142" w:hanging="426"/>
        <w:rPr>
          <w:rFonts w:ascii="Arial" w:hAnsi="Arial" w:cs="Arial"/>
          <w:sz w:val="24"/>
          <w:szCs w:val="24"/>
        </w:rPr>
      </w:pPr>
      <w:r w:rsidRPr="00846AD6">
        <w:rPr>
          <w:rFonts w:ascii="Arial" w:hAnsi="Arial" w:cs="Arial"/>
          <w:sz w:val="24"/>
          <w:szCs w:val="24"/>
        </w:rPr>
        <w:t xml:space="preserve">Po złożeniu wniosku o dofinansowanie projektu Wnioskodawca otrzyma potwierdzenie przyjęcia i otwarcia wniosku o dofinansowanie projektu, którego wzór stanowi załącznik nr </w:t>
      </w:r>
      <w:r w:rsidR="00245EF2" w:rsidRPr="00846AD6">
        <w:rPr>
          <w:rFonts w:ascii="Arial" w:hAnsi="Arial" w:cs="Arial"/>
          <w:sz w:val="24"/>
          <w:szCs w:val="24"/>
        </w:rPr>
        <w:t xml:space="preserve">7 </w:t>
      </w:r>
      <w:r w:rsidRPr="00846AD6">
        <w:rPr>
          <w:rFonts w:ascii="Arial" w:hAnsi="Arial" w:cs="Arial"/>
          <w:sz w:val="24"/>
          <w:szCs w:val="24"/>
        </w:rPr>
        <w:t xml:space="preserve">do niniejszego Regulaminu. Potwierdzenie przekazane zostanie Wnioskodawcy w formie zeskanowanego dokumentu </w:t>
      </w:r>
      <w:r w:rsidR="009F0F05" w:rsidRPr="00846AD6">
        <w:rPr>
          <w:rFonts w:ascii="Arial" w:hAnsi="Arial" w:cs="Arial"/>
          <w:sz w:val="24"/>
          <w:szCs w:val="24"/>
        </w:rPr>
        <w:t>za pomocą modułu komunikacji w systemie SOWA</w:t>
      </w:r>
      <w:r w:rsidRPr="00846AD6">
        <w:rPr>
          <w:rFonts w:ascii="Arial" w:hAnsi="Arial" w:cs="Arial"/>
          <w:sz w:val="24"/>
          <w:szCs w:val="24"/>
        </w:rPr>
        <w:t>.</w:t>
      </w:r>
    </w:p>
    <w:p w14:paraId="4BA255B6" w14:textId="77777777" w:rsidR="00003AA9" w:rsidRPr="00846AD6" w:rsidRDefault="00003AA9" w:rsidP="00846AD6">
      <w:pPr>
        <w:pStyle w:val="Akapitzlist"/>
        <w:spacing w:line="276" w:lineRule="auto"/>
        <w:rPr>
          <w:rFonts w:ascii="Arial" w:hAnsi="Arial" w:cs="Arial"/>
          <w:sz w:val="24"/>
          <w:szCs w:val="24"/>
        </w:rPr>
      </w:pPr>
    </w:p>
    <w:tbl>
      <w:tblPr>
        <w:tblStyle w:val="Tabela-Siatka2"/>
        <w:tblW w:w="0" w:type="auto"/>
        <w:tblLook w:val="04A0" w:firstRow="1" w:lastRow="0" w:firstColumn="1" w:lastColumn="0" w:noHBand="0" w:noVBand="1"/>
      </w:tblPr>
      <w:tblGrid>
        <w:gridCol w:w="9060"/>
      </w:tblGrid>
      <w:tr w:rsidR="009869B0" w:rsidRPr="009869B0" w14:paraId="06E17555" w14:textId="77777777" w:rsidTr="00CA7D4A">
        <w:tc>
          <w:tcPr>
            <w:tcW w:w="9060" w:type="dxa"/>
            <w:shd w:val="clear" w:color="auto" w:fill="D9E2F3" w:themeFill="accent5" w:themeFillTint="33"/>
          </w:tcPr>
          <w:p w14:paraId="4BEE0FD0" w14:textId="77777777" w:rsidR="009869B0" w:rsidRPr="009869B0" w:rsidRDefault="009869B0" w:rsidP="00846AD6">
            <w:pPr>
              <w:spacing w:line="276" w:lineRule="auto"/>
              <w:rPr>
                <w:rFonts w:ascii="Arial" w:hAnsi="Arial" w:cs="Arial"/>
                <w:sz w:val="24"/>
                <w:szCs w:val="24"/>
              </w:rPr>
            </w:pPr>
            <w:r w:rsidRPr="009869B0">
              <w:rPr>
                <w:rFonts w:ascii="Arial" w:hAnsi="Arial"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celów i sposobu realizacji projektu.</w:t>
            </w:r>
          </w:p>
        </w:tc>
      </w:tr>
    </w:tbl>
    <w:p w14:paraId="2851354D" w14:textId="357C7128" w:rsidR="009869B0" w:rsidRDefault="009869B0" w:rsidP="009869B0">
      <w:pPr>
        <w:rPr>
          <w:rFonts w:ascii="Arial" w:hAnsi="Arial" w:cs="Arial"/>
          <w:sz w:val="24"/>
          <w:szCs w:val="24"/>
        </w:rPr>
      </w:pPr>
    </w:p>
    <w:p w14:paraId="020DCE5F" w14:textId="77777777" w:rsidR="00576EB3" w:rsidRPr="009869B0" w:rsidRDefault="00576EB3"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5255932" w14:textId="77777777" w:rsidTr="00CA7D4A">
        <w:tc>
          <w:tcPr>
            <w:tcW w:w="9060" w:type="dxa"/>
            <w:shd w:val="clear" w:color="auto" w:fill="B4C6E7" w:themeFill="accent5" w:themeFillTint="66"/>
            <w:vAlign w:val="center"/>
          </w:tcPr>
          <w:p w14:paraId="4E768DA9" w14:textId="6B75A6D2" w:rsidR="009869B0" w:rsidRPr="00CA7D4A" w:rsidRDefault="009869B0" w:rsidP="00CA7D4A">
            <w:pPr>
              <w:pStyle w:val="Nagwek2"/>
              <w:spacing w:before="0"/>
              <w:rPr>
                <w:rFonts w:ascii="Arial" w:hAnsi="Arial" w:cs="Arial"/>
              </w:rPr>
            </w:pPr>
            <w:bookmarkStart w:id="27" w:name="_Toc63928883"/>
            <w:r w:rsidRPr="00CA7D4A">
              <w:rPr>
                <w:rFonts w:ascii="Arial" w:hAnsi="Arial" w:cs="Arial"/>
              </w:rPr>
              <w:t>4.3 W</w:t>
            </w:r>
            <w:r w:rsidR="00CA7D4A">
              <w:rPr>
                <w:rFonts w:ascii="Arial" w:hAnsi="Arial" w:cs="Arial"/>
              </w:rPr>
              <w:t>ycofanie wniosku o dofinansowanie projektu</w:t>
            </w:r>
            <w:bookmarkEnd w:id="27"/>
          </w:p>
        </w:tc>
      </w:tr>
    </w:tbl>
    <w:p w14:paraId="74DBB3F8" w14:textId="77777777" w:rsidR="009869B0" w:rsidRPr="009869B0" w:rsidRDefault="009869B0" w:rsidP="009869B0">
      <w:pPr>
        <w:rPr>
          <w:rFonts w:ascii="Arial" w:hAnsi="Arial" w:cs="Arial"/>
          <w:sz w:val="24"/>
          <w:szCs w:val="24"/>
        </w:rPr>
      </w:pPr>
    </w:p>
    <w:p w14:paraId="2B942502" w14:textId="47B6A43F" w:rsidR="009869B0" w:rsidRPr="009869B0" w:rsidRDefault="009869B0" w:rsidP="00846AD6">
      <w:pPr>
        <w:numPr>
          <w:ilvl w:val="0"/>
          <w:numId w:val="23"/>
        </w:numPr>
        <w:spacing w:before="240" w:line="276" w:lineRule="auto"/>
        <w:ind w:left="142"/>
        <w:contextualSpacing/>
        <w:rPr>
          <w:rFonts w:ascii="Arial" w:hAnsi="Arial" w:cs="Arial"/>
          <w:sz w:val="24"/>
          <w:szCs w:val="24"/>
        </w:rPr>
      </w:pPr>
      <w:r w:rsidRPr="009869B0">
        <w:rPr>
          <w:rFonts w:ascii="Arial" w:hAnsi="Arial" w:cs="Arial"/>
          <w:sz w:val="24"/>
          <w:szCs w:val="24"/>
        </w:rPr>
        <w:t xml:space="preserve">Każdemu wnioskodawcy przysługuje prawo wystąpienia do IOK o wycofanie złożonego przez siebie wniosku o dofinansowanie projektu z uczestnictwa w procedurze wyboru projektu do dofinansowania, na każdym etapie oceny. W celu wycofania wniosku należy dostarczyć do IOK </w:t>
      </w:r>
      <w:r w:rsidRPr="009869B0">
        <w:rPr>
          <w:rFonts w:ascii="Arial" w:hAnsi="Arial" w:cs="Arial"/>
          <w:sz w:val="24"/>
          <w:szCs w:val="24"/>
          <w:u w:val="single"/>
        </w:rPr>
        <w:t>pisemną prośbę o wycofanie wniosku, podpisaną przez osobę uprawnioną/osoby uprawnione lub osobę upoważnioną przez osobę uprawnioną do podejmowania decyzji wiążących w imieniu wnioskodawcy</w:t>
      </w:r>
      <w:r w:rsidRPr="009869B0">
        <w:rPr>
          <w:rFonts w:ascii="Arial" w:hAnsi="Arial" w:cs="Arial"/>
          <w:sz w:val="24"/>
          <w:szCs w:val="24"/>
        </w:rPr>
        <w:t>. Powyższe wystąpienie jest skuteczne w każdym momencie przeprowadzania procedury wyboru projektu do dofinansowania. Uprawnienie do wystąpienia o wycofanie wniosku o dofinansowanie projektu powoduje jego wykluczenie z procedury przyznania dofinansowania i może dotyczyć wyłącznie wniosku jako całości, a złożenie wystąpienia o wycofanie wniosku jest ostateczne i nie może być cofnięte ani modyfikowane przez wnioskodawcę na dalszych etapach oceny. Wystąpienie o wycofanie wniosku o</w:t>
      </w:r>
      <w:r w:rsidR="00CA7D4A">
        <w:rPr>
          <w:rFonts w:ascii="Arial" w:hAnsi="Arial" w:cs="Arial"/>
          <w:sz w:val="24"/>
          <w:szCs w:val="24"/>
        </w:rPr>
        <w:t> </w:t>
      </w:r>
      <w:r w:rsidRPr="009869B0">
        <w:rPr>
          <w:rFonts w:ascii="Arial" w:hAnsi="Arial" w:cs="Arial"/>
          <w:sz w:val="24"/>
          <w:szCs w:val="24"/>
        </w:rPr>
        <w:t>dofinansowanie skutkuje wykluczeniem wniosku z dalszej oceny. Zarówno złożony wniosek jak i dokumenty dotyczące oceny przeprowadzanej przed wystąpieniem o wycofanie wniosku oraz dokumenty dotyczące wycofania wniosku pozostają w dokumentacji IOK i nie podlegają zwrotowi.</w:t>
      </w:r>
    </w:p>
    <w:p w14:paraId="6D5C9790" w14:textId="77777777" w:rsidR="009869B0" w:rsidRPr="009869B0" w:rsidRDefault="009869B0" w:rsidP="00846AD6">
      <w:pPr>
        <w:spacing w:before="240" w:line="276" w:lineRule="auto"/>
        <w:ind w:left="142"/>
        <w:contextualSpacing/>
        <w:rPr>
          <w:rFonts w:ascii="Arial" w:hAnsi="Arial" w:cs="Arial"/>
          <w:sz w:val="24"/>
          <w:szCs w:val="24"/>
        </w:rPr>
      </w:pPr>
    </w:p>
    <w:p w14:paraId="142F675A" w14:textId="144E5FAB" w:rsidR="009869B0" w:rsidRPr="00576EB3" w:rsidRDefault="009869B0" w:rsidP="00846AD6">
      <w:pPr>
        <w:numPr>
          <w:ilvl w:val="0"/>
          <w:numId w:val="23"/>
        </w:numPr>
        <w:spacing w:before="240" w:line="276" w:lineRule="auto"/>
        <w:ind w:left="142"/>
        <w:contextualSpacing/>
        <w:rPr>
          <w:rFonts w:ascii="Arial" w:hAnsi="Arial" w:cs="Arial"/>
          <w:sz w:val="24"/>
          <w:szCs w:val="24"/>
        </w:rPr>
      </w:pPr>
      <w:r w:rsidRPr="00576EB3">
        <w:rPr>
          <w:rFonts w:ascii="Arial" w:hAnsi="Arial" w:cs="Arial"/>
          <w:sz w:val="24"/>
          <w:szCs w:val="24"/>
        </w:rPr>
        <w:t xml:space="preserve">W sytuacji złożenia przez Wnioskodawcę wniosków o dofinansowanie projektów przekraczającą liczbę wskazaną w kryterium dostępu nr </w:t>
      </w:r>
      <w:r w:rsidR="00576EB3" w:rsidRPr="00576EB3">
        <w:rPr>
          <w:rFonts w:ascii="Arial" w:hAnsi="Arial" w:cs="Arial"/>
          <w:sz w:val="24"/>
          <w:szCs w:val="24"/>
        </w:rPr>
        <w:t>6</w:t>
      </w:r>
      <w:r w:rsidRPr="00576EB3">
        <w:rPr>
          <w:rFonts w:ascii="Arial" w:hAnsi="Arial" w:cs="Arial"/>
          <w:sz w:val="24"/>
          <w:szCs w:val="24"/>
        </w:rPr>
        <w:t xml:space="preserve">, a następnie wycofanie wniosku o dofinansowanie projektu przed zakończeniem naboru projektów, nie wpływa na negatywną ocenę projektu w zakresie spełnienia kryterium dostępu: </w:t>
      </w:r>
      <w:r w:rsidRPr="00576EB3">
        <w:rPr>
          <w:rFonts w:ascii="Arial" w:hAnsi="Arial" w:cs="Arial"/>
          <w:i/>
          <w:sz w:val="24"/>
          <w:szCs w:val="24"/>
        </w:rPr>
        <w:t>„</w:t>
      </w:r>
      <w:r w:rsidR="00E72CF2" w:rsidRPr="00E72CF2">
        <w:rPr>
          <w:rFonts w:ascii="Arial" w:hAnsi="Arial" w:cs="Arial"/>
          <w:i/>
          <w:sz w:val="24"/>
          <w:szCs w:val="24"/>
        </w:rPr>
        <w:t>Jeden podmiot może wystąpić w ramach konkursu nie więcej niż raz.</w:t>
      </w:r>
      <w:r w:rsidR="00E72CF2">
        <w:rPr>
          <w:rFonts w:ascii="Arial" w:hAnsi="Arial" w:cs="Arial"/>
          <w:i/>
          <w:sz w:val="24"/>
          <w:szCs w:val="24"/>
        </w:rPr>
        <w:t>”</w:t>
      </w:r>
    </w:p>
    <w:p w14:paraId="799C9ADE" w14:textId="77777777" w:rsidR="009869B0" w:rsidRPr="009869B0" w:rsidRDefault="009869B0" w:rsidP="009869B0">
      <w:pPr>
        <w:spacing w:before="240"/>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59143702" w14:textId="77777777" w:rsidTr="00CA7D4A">
        <w:tc>
          <w:tcPr>
            <w:tcW w:w="9060" w:type="dxa"/>
            <w:shd w:val="clear" w:color="auto" w:fill="B4C6E7" w:themeFill="accent5" w:themeFillTint="66"/>
            <w:vAlign w:val="center"/>
          </w:tcPr>
          <w:p w14:paraId="07EE392D" w14:textId="00028C11" w:rsidR="009869B0" w:rsidRPr="00CA7D4A" w:rsidRDefault="009869B0" w:rsidP="00303491">
            <w:pPr>
              <w:pStyle w:val="Nagwek2"/>
              <w:spacing w:before="0"/>
              <w:rPr>
                <w:rFonts w:ascii="Arial" w:hAnsi="Arial" w:cs="Arial"/>
              </w:rPr>
            </w:pPr>
            <w:bookmarkStart w:id="28" w:name="_Toc63928884"/>
            <w:r w:rsidRPr="00CA7D4A">
              <w:rPr>
                <w:rFonts w:ascii="Arial" w:hAnsi="Arial" w:cs="Arial"/>
              </w:rPr>
              <w:t>4.4 U</w:t>
            </w:r>
            <w:r w:rsidR="00CA7D4A">
              <w:rPr>
                <w:rFonts w:ascii="Arial" w:hAnsi="Arial" w:cs="Arial"/>
              </w:rPr>
              <w:t>zupełnienie lub poprawienie wniosku o dofinansowanie projektu</w:t>
            </w:r>
            <w:bookmarkEnd w:id="28"/>
          </w:p>
        </w:tc>
      </w:tr>
    </w:tbl>
    <w:p w14:paraId="6E315C4C" w14:textId="77777777" w:rsidR="00CA7D4A" w:rsidRDefault="00CA7D4A" w:rsidP="00CA7D4A">
      <w:pPr>
        <w:spacing w:before="240"/>
        <w:contextualSpacing/>
        <w:rPr>
          <w:rFonts w:ascii="Arial" w:hAnsi="Arial" w:cs="Arial"/>
          <w:sz w:val="24"/>
          <w:szCs w:val="24"/>
        </w:rPr>
      </w:pPr>
    </w:p>
    <w:p w14:paraId="566505C2" w14:textId="77777777" w:rsidR="00CC1421" w:rsidRPr="00846AD6" w:rsidRDefault="00CC1421" w:rsidP="00846AD6">
      <w:pPr>
        <w:numPr>
          <w:ilvl w:val="0"/>
          <w:numId w:val="59"/>
        </w:numPr>
        <w:spacing w:line="276" w:lineRule="auto"/>
        <w:ind w:left="284"/>
        <w:contextualSpacing/>
        <w:rPr>
          <w:rFonts w:ascii="Arial" w:hAnsi="Arial" w:cs="Arial"/>
          <w:sz w:val="24"/>
          <w:szCs w:val="24"/>
        </w:rPr>
      </w:pPr>
      <w:r w:rsidRPr="00846AD6">
        <w:rPr>
          <w:rFonts w:ascii="Arial" w:hAnsi="Arial" w:cs="Arial"/>
          <w:sz w:val="24"/>
          <w:szCs w:val="24"/>
        </w:rPr>
        <w:lastRenderedPageBreak/>
        <w:t>Weryfikacja warunków formalnych, o których mowa w art. 43 ust. 1 ustawy, odbywa się co do zasady za pośrednictwem sytemu SOWA, który nie dopuszcza do złożenia wniosków niekompletnych (niezawierających wszystkich wymaganych elementów), złożonych  po terminie i w innej formie niż określona w SOWA .</w:t>
      </w:r>
    </w:p>
    <w:p w14:paraId="7C9ACDB9" w14:textId="77777777" w:rsidR="00CC1421" w:rsidRPr="00846AD6" w:rsidRDefault="00CC1421" w:rsidP="00846AD6">
      <w:pPr>
        <w:spacing w:line="276" w:lineRule="auto"/>
        <w:ind w:left="284"/>
        <w:contextualSpacing/>
        <w:rPr>
          <w:rFonts w:ascii="Arial" w:hAnsi="Arial" w:cs="Arial"/>
          <w:sz w:val="24"/>
          <w:szCs w:val="24"/>
        </w:rPr>
      </w:pPr>
    </w:p>
    <w:p w14:paraId="59D321C6" w14:textId="77777777" w:rsidR="00CC1421" w:rsidRPr="00846AD6" w:rsidRDefault="00CC1421" w:rsidP="00846AD6">
      <w:pPr>
        <w:numPr>
          <w:ilvl w:val="0"/>
          <w:numId w:val="59"/>
        </w:numPr>
        <w:spacing w:line="276" w:lineRule="auto"/>
        <w:ind w:left="284"/>
        <w:contextualSpacing/>
        <w:rPr>
          <w:rFonts w:ascii="Arial" w:hAnsi="Arial" w:cs="Arial"/>
          <w:sz w:val="24"/>
          <w:szCs w:val="24"/>
        </w:rPr>
      </w:pPr>
      <w:r w:rsidRPr="00846AD6">
        <w:rPr>
          <w:rFonts w:ascii="Arial" w:hAnsi="Arial" w:cs="Arial"/>
          <w:sz w:val="24"/>
          <w:szCs w:val="24"/>
        </w:rPr>
        <w:t>Wnioski będą weryfikowane pod kątem:</w:t>
      </w:r>
    </w:p>
    <w:p w14:paraId="13C3949B" w14:textId="77777777" w:rsidR="00CC1421" w:rsidRPr="00846AD6" w:rsidRDefault="00CC1421" w:rsidP="00846AD6">
      <w:pPr>
        <w:spacing w:line="276" w:lineRule="auto"/>
        <w:ind w:left="284"/>
        <w:contextualSpacing/>
        <w:rPr>
          <w:rFonts w:ascii="Arial" w:hAnsi="Arial" w:cs="Arial"/>
          <w:sz w:val="24"/>
          <w:szCs w:val="24"/>
        </w:rPr>
      </w:pPr>
      <w:r w:rsidRPr="00846AD6">
        <w:rPr>
          <w:rFonts w:ascii="Arial" w:hAnsi="Arial" w:cs="Arial"/>
          <w:sz w:val="24"/>
          <w:szCs w:val="24"/>
        </w:rPr>
        <w:t>- terminowości złożenia wniosku o dofinansowanie projektu;</w:t>
      </w:r>
    </w:p>
    <w:p w14:paraId="5128B275" w14:textId="77777777" w:rsidR="00CC1421" w:rsidRPr="00846AD6" w:rsidRDefault="00CC1421" w:rsidP="00846AD6">
      <w:pPr>
        <w:spacing w:line="276" w:lineRule="auto"/>
        <w:ind w:left="284"/>
        <w:contextualSpacing/>
        <w:rPr>
          <w:rFonts w:ascii="Arial" w:hAnsi="Arial" w:cs="Arial"/>
          <w:sz w:val="24"/>
          <w:szCs w:val="24"/>
        </w:rPr>
      </w:pPr>
      <w:r w:rsidRPr="00846AD6">
        <w:rPr>
          <w:rFonts w:ascii="Arial" w:hAnsi="Arial" w:cs="Arial"/>
          <w:sz w:val="24"/>
          <w:szCs w:val="24"/>
        </w:rPr>
        <w:t>- poprawności formy wniosku o dofinansowanie projektu;</w:t>
      </w:r>
    </w:p>
    <w:p w14:paraId="21531C88" w14:textId="77777777" w:rsidR="00CC1421" w:rsidRPr="00846AD6" w:rsidRDefault="00CC1421" w:rsidP="00846AD6">
      <w:pPr>
        <w:spacing w:line="276" w:lineRule="auto"/>
        <w:ind w:left="284"/>
        <w:contextualSpacing/>
        <w:rPr>
          <w:rFonts w:ascii="Arial" w:hAnsi="Arial" w:cs="Arial"/>
          <w:sz w:val="24"/>
          <w:szCs w:val="24"/>
        </w:rPr>
      </w:pPr>
      <w:r w:rsidRPr="00846AD6">
        <w:rPr>
          <w:rFonts w:ascii="Arial" w:hAnsi="Arial" w:cs="Arial"/>
          <w:sz w:val="24"/>
          <w:szCs w:val="24"/>
        </w:rPr>
        <w:t>- kompletności wniosku o dofinansowanie projektu.</w:t>
      </w:r>
    </w:p>
    <w:p w14:paraId="0C7A41B6" w14:textId="77777777" w:rsidR="00CC1421" w:rsidRPr="00846AD6" w:rsidRDefault="00CC1421" w:rsidP="00846AD6">
      <w:pPr>
        <w:spacing w:line="276" w:lineRule="auto"/>
        <w:ind w:left="284"/>
        <w:contextualSpacing/>
        <w:rPr>
          <w:rFonts w:ascii="Arial" w:hAnsi="Arial" w:cs="Arial"/>
          <w:sz w:val="24"/>
          <w:szCs w:val="24"/>
        </w:rPr>
      </w:pPr>
    </w:p>
    <w:p w14:paraId="49378E5A" w14:textId="77777777" w:rsidR="00CC1421" w:rsidRPr="00846AD6" w:rsidRDefault="00CC1421" w:rsidP="00846AD6">
      <w:pPr>
        <w:numPr>
          <w:ilvl w:val="0"/>
          <w:numId w:val="59"/>
        </w:numPr>
        <w:spacing w:line="276" w:lineRule="auto"/>
        <w:ind w:left="284"/>
        <w:contextualSpacing/>
        <w:rPr>
          <w:rFonts w:ascii="Arial" w:hAnsi="Arial" w:cs="Arial"/>
          <w:sz w:val="24"/>
          <w:szCs w:val="24"/>
        </w:rPr>
      </w:pPr>
      <w:r w:rsidRPr="00846AD6">
        <w:rPr>
          <w:rFonts w:ascii="Arial" w:hAnsi="Arial" w:cs="Arial"/>
          <w:sz w:val="24"/>
          <w:szCs w:val="24"/>
        </w:rPr>
        <w:t>Jedynym warunkiem formalnym niepodlegającym uzupełnieniu jest złożenie wniosku o dofinansowanie projektu po terminie wskazanym w ogłoszeniu konkursu. W takiej sytuacji wniosek o dofinansowanie projektu pozostawia się bez rozpatrzenia.</w:t>
      </w:r>
    </w:p>
    <w:p w14:paraId="735CE51D" w14:textId="77777777" w:rsidR="00CC1421" w:rsidRPr="00846AD6" w:rsidRDefault="00CC1421" w:rsidP="00846AD6">
      <w:pPr>
        <w:spacing w:line="276" w:lineRule="auto"/>
        <w:ind w:left="284"/>
        <w:contextualSpacing/>
        <w:rPr>
          <w:rFonts w:ascii="Arial" w:hAnsi="Arial" w:cs="Arial"/>
          <w:sz w:val="24"/>
          <w:szCs w:val="24"/>
        </w:rPr>
      </w:pPr>
    </w:p>
    <w:p w14:paraId="4DCE823E" w14:textId="77777777" w:rsidR="00CC1421" w:rsidRPr="00846AD6" w:rsidRDefault="00CC1421" w:rsidP="00846AD6">
      <w:pPr>
        <w:numPr>
          <w:ilvl w:val="0"/>
          <w:numId w:val="59"/>
        </w:numPr>
        <w:spacing w:line="276" w:lineRule="auto"/>
        <w:ind w:left="284"/>
        <w:contextualSpacing/>
        <w:rPr>
          <w:rFonts w:ascii="Arial" w:hAnsi="Arial" w:cs="Arial"/>
          <w:sz w:val="24"/>
          <w:szCs w:val="24"/>
        </w:rPr>
      </w:pPr>
      <w:r w:rsidRPr="00846AD6">
        <w:rPr>
          <w:rFonts w:ascii="Arial" w:hAnsi="Arial" w:cs="Arial"/>
          <w:sz w:val="24"/>
          <w:szCs w:val="24"/>
        </w:rPr>
        <w:t>Weryfikacja warunków formalnych/oczywistych omyłek dokonywana będzie przez pracownika IOK przy pomocy Karty weryfikacji warunków formalnych/oczywistych omyłek wniosku w ramach PO WER – I weryfikacja, stanowiącej zał. nr 8 do niniejszego Regulaminu konkursu.</w:t>
      </w:r>
    </w:p>
    <w:p w14:paraId="06677658" w14:textId="77777777" w:rsidR="00CC1421" w:rsidRPr="00846AD6" w:rsidRDefault="00CC1421" w:rsidP="00846AD6">
      <w:pPr>
        <w:spacing w:line="276" w:lineRule="auto"/>
        <w:ind w:left="284"/>
        <w:contextualSpacing/>
        <w:rPr>
          <w:rFonts w:ascii="Arial" w:hAnsi="Arial" w:cs="Arial"/>
          <w:sz w:val="24"/>
          <w:szCs w:val="24"/>
        </w:rPr>
      </w:pPr>
    </w:p>
    <w:p w14:paraId="4A33BE13" w14:textId="77777777" w:rsidR="00CC1421" w:rsidRPr="00846AD6" w:rsidRDefault="00CC1421" w:rsidP="00846AD6">
      <w:pPr>
        <w:numPr>
          <w:ilvl w:val="0"/>
          <w:numId w:val="59"/>
        </w:numPr>
        <w:spacing w:line="276" w:lineRule="auto"/>
        <w:ind w:left="284"/>
        <w:contextualSpacing/>
        <w:rPr>
          <w:rFonts w:ascii="Arial" w:hAnsi="Arial" w:cs="Arial"/>
          <w:sz w:val="24"/>
          <w:szCs w:val="24"/>
        </w:rPr>
      </w:pPr>
      <w:r w:rsidRPr="00846AD6">
        <w:rPr>
          <w:rFonts w:ascii="Arial" w:hAnsi="Arial" w:cs="Arial"/>
          <w:sz w:val="24"/>
          <w:szCs w:val="24"/>
        </w:rPr>
        <w:t>W razie stwierdzenia we wniosku o dofinansowanie braków w zakresie warunków formalnych/oczywistych omyłek, pracownik IOK wysyła do Wnioskodawcy informację o konieczności uzupełnienia/poprawienia wniosku pod rygorem pozostawienia wniosku bez rozpatrzenia. Wnioskodawca zobowiązany będzie do przedłożenia uzupełnionego/poprawionego wniosku w terminu 7 dni od dnia otrzymania wezwania. Pismo wysyłane jest za pomocą modułu komunikacji w systemie SOWA. Sposób liczenia terminów wskazano w Podrozdziale 4.1 niniejszego regulaminu. Termin na złożenie przez Wnioskodawcę uzupełnionego/poprawionego wniosku o dofinansowanie projektu może ulec wydłużeniu, zgodnie z art. 9 pkt 2 specustawy funduszowej. Informacja o terminie uzupełnienia/poprawienia wniosku do dofinansowanie podana zostanie w informacji o konieczności poprawienia/uzupełnienia wniosku.</w:t>
      </w:r>
    </w:p>
    <w:p w14:paraId="3E0FA9E8" w14:textId="77777777" w:rsidR="00CC1421" w:rsidRPr="00846AD6" w:rsidRDefault="00CC1421" w:rsidP="00846AD6">
      <w:pPr>
        <w:spacing w:line="276" w:lineRule="auto"/>
        <w:ind w:left="567"/>
        <w:contextualSpacing/>
        <w:rPr>
          <w:rFonts w:ascii="Arial" w:hAnsi="Arial" w:cs="Arial"/>
          <w:sz w:val="24"/>
          <w:szCs w:val="24"/>
        </w:rPr>
      </w:pPr>
    </w:p>
    <w:p w14:paraId="79F5FC4C" w14:textId="06FF581E" w:rsidR="00CC1421" w:rsidRPr="00846AD6" w:rsidRDefault="00CC1421" w:rsidP="00846AD6">
      <w:pPr>
        <w:numPr>
          <w:ilvl w:val="0"/>
          <w:numId w:val="59"/>
        </w:numPr>
        <w:spacing w:line="276" w:lineRule="auto"/>
        <w:ind w:left="284" w:hanging="436"/>
        <w:contextualSpacing/>
        <w:rPr>
          <w:rFonts w:ascii="Arial" w:hAnsi="Arial" w:cs="Arial"/>
          <w:sz w:val="24"/>
          <w:szCs w:val="24"/>
        </w:rPr>
      </w:pPr>
      <w:r w:rsidRPr="00846AD6">
        <w:rPr>
          <w:rFonts w:ascii="Arial" w:hAnsi="Arial" w:cs="Arial"/>
          <w:sz w:val="24"/>
          <w:szCs w:val="24"/>
        </w:rPr>
        <w:t>Po uzupełnieniu/poprawieniu we wniosku braków w zakresie warunków formalnych/oczywistych omyłek przez Wnioskodawcę, pracownik IOK w terminie 7 dni od złożenia skorygowanej wersji wniosku, dokonuje weryfikacji, czy wniosek został skorygowany poprawnie i z zachowaniem terminu przy pomocy Karty weryfikacji warunków formalnych/oczywistych omyłek wniosku w ramach PO WER – II weryfikacja, stanowiącej zał. nr 9 do niniejszego Regulaminu konkursu. Poprawny wniosek jest kierowany do oceny merytorycznej projektu w ramach KOP.</w:t>
      </w:r>
    </w:p>
    <w:p w14:paraId="0CE432B2" w14:textId="30F02E01" w:rsidR="00CC1421" w:rsidRPr="00846AD6" w:rsidRDefault="00CC1421" w:rsidP="00846AD6">
      <w:pPr>
        <w:spacing w:line="276" w:lineRule="auto"/>
        <w:ind w:left="284" w:hanging="436"/>
        <w:contextualSpacing/>
        <w:rPr>
          <w:rFonts w:ascii="Arial" w:hAnsi="Arial" w:cs="Arial"/>
          <w:sz w:val="24"/>
          <w:szCs w:val="24"/>
        </w:rPr>
      </w:pPr>
    </w:p>
    <w:p w14:paraId="6CDCF9B3" w14:textId="7B894B77" w:rsidR="00CC1421" w:rsidRPr="00846AD6" w:rsidRDefault="00F529F8" w:rsidP="00846AD6">
      <w:pPr>
        <w:spacing w:line="276" w:lineRule="auto"/>
        <w:ind w:left="284" w:hanging="436"/>
        <w:contextualSpacing/>
        <w:rPr>
          <w:rFonts w:ascii="Arial" w:hAnsi="Arial" w:cs="Arial"/>
          <w:b/>
          <w:sz w:val="24"/>
          <w:szCs w:val="24"/>
        </w:rPr>
      </w:pPr>
      <w:r w:rsidRPr="00846AD6">
        <w:rPr>
          <w:rFonts w:ascii="Arial" w:hAnsi="Arial" w:cs="Arial"/>
          <w:b/>
          <w:sz w:val="24"/>
          <w:szCs w:val="24"/>
        </w:rPr>
        <w:t xml:space="preserve">       </w:t>
      </w:r>
      <w:r w:rsidR="00CC1421" w:rsidRPr="00846AD6">
        <w:rPr>
          <w:rFonts w:ascii="Arial" w:hAnsi="Arial" w:cs="Arial"/>
          <w:b/>
          <w:sz w:val="24"/>
          <w:szCs w:val="24"/>
        </w:rPr>
        <w:t xml:space="preserve">Zgodnie z art. 9 ust. 2 specustawy funduszowej terminy na uzupełnienie wniosku o dofinansowanie oraz na poprawienie oczywistej omyłki w tym </w:t>
      </w:r>
      <w:r w:rsidR="00CC1421" w:rsidRPr="00846AD6">
        <w:rPr>
          <w:rFonts w:ascii="Arial" w:hAnsi="Arial" w:cs="Arial"/>
          <w:b/>
          <w:sz w:val="24"/>
          <w:szCs w:val="24"/>
        </w:rPr>
        <w:lastRenderedPageBreak/>
        <w:t>wniosku określone w art. 43 ust. 1 i 2 ustawy wdrożeniowej mogą zostać przedłużone maksymalnie do 30 dni.</w:t>
      </w:r>
    </w:p>
    <w:p w14:paraId="74643F3C" w14:textId="77777777" w:rsidR="00CC1421" w:rsidRPr="00846AD6" w:rsidRDefault="00CC1421" w:rsidP="00846AD6">
      <w:pPr>
        <w:spacing w:line="276" w:lineRule="auto"/>
        <w:ind w:left="284" w:hanging="436"/>
        <w:contextualSpacing/>
        <w:rPr>
          <w:rFonts w:ascii="Arial" w:hAnsi="Arial" w:cs="Arial"/>
          <w:b/>
          <w:sz w:val="24"/>
          <w:szCs w:val="24"/>
        </w:rPr>
      </w:pPr>
    </w:p>
    <w:p w14:paraId="44DAE0B3" w14:textId="77777777" w:rsidR="00CC1421" w:rsidRPr="00846AD6" w:rsidRDefault="00CC1421" w:rsidP="00846AD6">
      <w:pPr>
        <w:numPr>
          <w:ilvl w:val="0"/>
          <w:numId w:val="59"/>
        </w:numPr>
        <w:spacing w:line="276" w:lineRule="auto"/>
        <w:ind w:left="284" w:hanging="436"/>
        <w:contextualSpacing/>
        <w:rPr>
          <w:rFonts w:ascii="Arial" w:hAnsi="Arial" w:cs="Arial"/>
          <w:sz w:val="24"/>
          <w:szCs w:val="24"/>
        </w:rPr>
      </w:pPr>
      <w:r w:rsidRPr="00846AD6">
        <w:rPr>
          <w:rFonts w:ascii="Arial" w:hAnsi="Arial" w:cs="Arial"/>
          <w:sz w:val="24"/>
          <w:szCs w:val="24"/>
        </w:rPr>
        <w:t>Wnioskodawca wraz ze skorygowanym wnioskiem o dofinansowanie projektu zobowiązany jest do złożenia za pomocą modułu komunikacji w systemie SOWA Oświadczenia dotyczącego wprowadzonych zmian do wniosku, które stanowi zał. nr 17 do niniejszego Regulaminu konkursu.</w:t>
      </w:r>
    </w:p>
    <w:p w14:paraId="1BEB0F44" w14:textId="77777777" w:rsidR="00CC1421" w:rsidRPr="00846AD6" w:rsidRDefault="00CC1421" w:rsidP="00846AD6">
      <w:pPr>
        <w:spacing w:line="276" w:lineRule="auto"/>
        <w:ind w:left="284" w:hanging="436"/>
        <w:contextualSpacing/>
        <w:rPr>
          <w:rFonts w:ascii="Arial" w:hAnsi="Arial" w:cs="Arial"/>
          <w:sz w:val="24"/>
          <w:szCs w:val="24"/>
        </w:rPr>
      </w:pPr>
    </w:p>
    <w:p w14:paraId="23B56E2F" w14:textId="77777777" w:rsidR="00CC1421" w:rsidRPr="00846AD6" w:rsidRDefault="00CC1421" w:rsidP="00846AD6">
      <w:pPr>
        <w:numPr>
          <w:ilvl w:val="0"/>
          <w:numId w:val="59"/>
        </w:numPr>
        <w:spacing w:line="276" w:lineRule="auto"/>
        <w:ind w:left="284" w:hanging="436"/>
        <w:contextualSpacing/>
        <w:rPr>
          <w:rFonts w:ascii="Arial" w:hAnsi="Arial" w:cs="Arial"/>
          <w:sz w:val="24"/>
          <w:szCs w:val="24"/>
        </w:rPr>
      </w:pPr>
      <w:r w:rsidRPr="00846AD6">
        <w:rPr>
          <w:rFonts w:ascii="Arial" w:hAnsi="Arial" w:cs="Arial"/>
          <w:sz w:val="24"/>
          <w:szCs w:val="24"/>
        </w:rPr>
        <w:t xml:space="preserve">Brak terminowego uzupełnienia braków formalnych oraz/lub poprawy oczywistych omyłek we wniosku o dofinansowanie projektu lub uzupełnienie/poprawienie wniosku o dofinansowanie projektu w zakresie niezgodnym z zakresem określonym przez IOK skutkuje pozostawieniem wniosku bez rozpatrzenia, o czym Wnioskodawca informowany jest pisemnie. </w:t>
      </w:r>
    </w:p>
    <w:p w14:paraId="0250C9AF" w14:textId="77777777" w:rsidR="00CC1421" w:rsidRPr="00846AD6" w:rsidRDefault="00CC1421" w:rsidP="00846AD6">
      <w:pPr>
        <w:spacing w:line="276" w:lineRule="auto"/>
        <w:ind w:left="284" w:hanging="436"/>
        <w:contextualSpacing/>
        <w:rPr>
          <w:rFonts w:ascii="Arial" w:hAnsi="Arial" w:cs="Arial"/>
          <w:sz w:val="24"/>
          <w:szCs w:val="24"/>
        </w:rPr>
      </w:pPr>
    </w:p>
    <w:p w14:paraId="7055F26C" w14:textId="5E24A9F3" w:rsidR="00CC1421" w:rsidRPr="00846AD6" w:rsidRDefault="00CC1421" w:rsidP="00846AD6">
      <w:pPr>
        <w:numPr>
          <w:ilvl w:val="0"/>
          <w:numId w:val="59"/>
        </w:numPr>
        <w:spacing w:line="276" w:lineRule="auto"/>
        <w:ind w:left="284" w:hanging="436"/>
        <w:contextualSpacing/>
        <w:rPr>
          <w:rFonts w:ascii="Arial" w:hAnsi="Arial" w:cs="Arial"/>
          <w:sz w:val="24"/>
          <w:szCs w:val="24"/>
        </w:rPr>
      </w:pPr>
      <w:r w:rsidRPr="00846AD6">
        <w:rPr>
          <w:rFonts w:ascii="Arial" w:hAnsi="Arial" w:cs="Arial"/>
          <w:sz w:val="24"/>
          <w:szCs w:val="24"/>
        </w:rPr>
        <w:t>Wniosek może być uzupełniony /poprawiony przez</w:t>
      </w:r>
      <w:r w:rsidRPr="00846AD6">
        <w:rPr>
          <w:rFonts w:ascii="Arial" w:hAnsi="Arial" w:cs="Arial"/>
          <w:bCs/>
          <w:sz w:val="24"/>
          <w:szCs w:val="24"/>
        </w:rPr>
        <w:t xml:space="preserve"> </w:t>
      </w:r>
      <w:r w:rsidRPr="00846AD6">
        <w:rPr>
          <w:rFonts w:ascii="Arial" w:hAnsi="Arial" w:cs="Arial"/>
          <w:sz w:val="24"/>
          <w:szCs w:val="24"/>
        </w:rPr>
        <w:t xml:space="preserve">Wnioskodawcę </w:t>
      </w:r>
      <w:r w:rsidRPr="00846AD6">
        <w:rPr>
          <w:rFonts w:ascii="Arial" w:hAnsi="Arial" w:cs="Arial"/>
          <w:b/>
          <w:bCs/>
          <w:sz w:val="24"/>
          <w:szCs w:val="24"/>
        </w:rPr>
        <w:t xml:space="preserve">jednokrotnie </w:t>
      </w:r>
      <w:r w:rsidRPr="00846AD6">
        <w:rPr>
          <w:rFonts w:ascii="Arial" w:hAnsi="Arial" w:cs="Arial"/>
          <w:sz w:val="24"/>
          <w:szCs w:val="24"/>
        </w:rPr>
        <w:t>w</w:t>
      </w:r>
      <w:r w:rsidR="0067774D" w:rsidRPr="00846AD6">
        <w:rPr>
          <w:rFonts w:ascii="Arial" w:hAnsi="Arial" w:cs="Arial"/>
          <w:sz w:val="24"/>
          <w:szCs w:val="24"/>
        </w:rPr>
        <w:t> </w:t>
      </w:r>
      <w:r w:rsidRPr="00846AD6">
        <w:rPr>
          <w:rFonts w:ascii="Arial" w:hAnsi="Arial" w:cs="Arial"/>
          <w:sz w:val="24"/>
          <w:szCs w:val="24"/>
        </w:rPr>
        <w:t>zakresie wskazanym przez IOK.</w:t>
      </w:r>
    </w:p>
    <w:p w14:paraId="2C420DC0" w14:textId="77777777" w:rsidR="00CC1421" w:rsidRPr="00846AD6" w:rsidRDefault="00CC1421" w:rsidP="00846AD6">
      <w:pPr>
        <w:spacing w:line="276" w:lineRule="auto"/>
        <w:ind w:left="284" w:hanging="436"/>
        <w:contextualSpacing/>
        <w:rPr>
          <w:rFonts w:ascii="Arial" w:hAnsi="Arial" w:cs="Arial"/>
          <w:sz w:val="24"/>
          <w:szCs w:val="24"/>
        </w:rPr>
      </w:pPr>
    </w:p>
    <w:p w14:paraId="7D165A89" w14:textId="58B135F9" w:rsidR="00CC1421" w:rsidRPr="00846AD6" w:rsidRDefault="00CC1421" w:rsidP="00846AD6">
      <w:pPr>
        <w:numPr>
          <w:ilvl w:val="0"/>
          <w:numId w:val="59"/>
        </w:numPr>
        <w:spacing w:line="276" w:lineRule="auto"/>
        <w:ind w:left="284" w:hanging="436"/>
        <w:contextualSpacing/>
        <w:rPr>
          <w:rFonts w:ascii="Arial" w:hAnsi="Arial" w:cs="Arial"/>
          <w:sz w:val="24"/>
          <w:szCs w:val="24"/>
        </w:rPr>
      </w:pPr>
      <w:r w:rsidRPr="00846AD6">
        <w:rPr>
          <w:rFonts w:ascii="Arial" w:hAnsi="Arial" w:cs="Arial"/>
          <w:sz w:val="24"/>
          <w:szCs w:val="24"/>
        </w:rPr>
        <w:t xml:space="preserve">Po zakończeniu etapu weryfikacji warunków formalnych/oczywistych omyłek IOK sporządza listę wniosków zakwalifikowanych do etapu oceny merytorycznej, którą zamieszcza na swojej stronie internetowej </w:t>
      </w:r>
      <w:hyperlink r:id="rId15" w:history="1">
        <w:r w:rsidR="004B1E48" w:rsidRPr="00846AD6">
          <w:rPr>
            <w:rStyle w:val="Hipercze"/>
            <w:rFonts w:ascii="Arial" w:hAnsi="Arial" w:cs="Arial"/>
            <w:sz w:val="24"/>
            <w:szCs w:val="24"/>
          </w:rPr>
          <w:t>https://powerwupzielonagora.praca.gov.pl/</w:t>
        </w:r>
      </w:hyperlink>
      <w:r w:rsidRPr="00846AD6">
        <w:rPr>
          <w:rFonts w:ascii="Arial" w:hAnsi="Arial" w:cs="Arial"/>
          <w:sz w:val="24"/>
          <w:szCs w:val="24"/>
        </w:rPr>
        <w:t xml:space="preserve">   </w:t>
      </w:r>
    </w:p>
    <w:p w14:paraId="5D9C272A" w14:textId="77777777" w:rsidR="00CC1421" w:rsidRPr="00846AD6" w:rsidRDefault="00CC1421" w:rsidP="00846AD6">
      <w:pPr>
        <w:spacing w:line="276" w:lineRule="auto"/>
        <w:ind w:left="284" w:hanging="436"/>
        <w:contextualSpacing/>
        <w:rPr>
          <w:rFonts w:ascii="Arial" w:hAnsi="Arial" w:cs="Arial"/>
          <w:sz w:val="24"/>
          <w:szCs w:val="24"/>
        </w:rPr>
      </w:pPr>
    </w:p>
    <w:p w14:paraId="4A975797" w14:textId="77777777" w:rsidR="00CC1421" w:rsidRPr="00846AD6" w:rsidRDefault="00CC1421" w:rsidP="00846AD6">
      <w:pPr>
        <w:numPr>
          <w:ilvl w:val="0"/>
          <w:numId w:val="59"/>
        </w:numPr>
        <w:spacing w:line="276" w:lineRule="auto"/>
        <w:ind w:left="284" w:hanging="436"/>
        <w:contextualSpacing/>
        <w:rPr>
          <w:rFonts w:ascii="Arial" w:hAnsi="Arial" w:cs="Arial"/>
          <w:sz w:val="24"/>
          <w:szCs w:val="24"/>
        </w:rPr>
      </w:pPr>
      <w:r w:rsidRPr="00846AD6">
        <w:rPr>
          <w:rFonts w:ascii="Arial" w:hAnsi="Arial" w:cs="Arial"/>
          <w:sz w:val="24"/>
          <w:szCs w:val="24"/>
        </w:rPr>
        <w:t>Warunki formalne/oczywiste omyłki, o których mowa w niniejszym podrozdziale, nie są kryteriami. Oznacza to, że Wnioskodawcy, w przypadku pozostawienia jego wniosku o dofinansowanie bez rozpatrzenia, nie przysługuje protest w rozumieniu rozdziału 15 ustawy wdrożeniowej.</w:t>
      </w:r>
    </w:p>
    <w:p w14:paraId="2B0813D3" w14:textId="77777777" w:rsidR="00CC1421" w:rsidRPr="00846AD6" w:rsidRDefault="00CC1421" w:rsidP="00846AD6">
      <w:pPr>
        <w:spacing w:line="276" w:lineRule="auto"/>
        <w:ind w:left="284" w:hanging="436"/>
        <w:contextualSpacing/>
        <w:rPr>
          <w:rFonts w:ascii="Arial" w:hAnsi="Arial" w:cs="Arial"/>
          <w:sz w:val="24"/>
          <w:szCs w:val="24"/>
        </w:rPr>
      </w:pPr>
    </w:p>
    <w:p w14:paraId="6FED4291" w14:textId="77777777" w:rsidR="00CC1421" w:rsidRPr="00846AD6" w:rsidRDefault="00CC1421" w:rsidP="00846AD6">
      <w:pPr>
        <w:numPr>
          <w:ilvl w:val="0"/>
          <w:numId w:val="59"/>
        </w:numPr>
        <w:spacing w:line="276" w:lineRule="auto"/>
        <w:ind w:left="284" w:hanging="436"/>
        <w:contextualSpacing/>
        <w:rPr>
          <w:rFonts w:ascii="Arial" w:hAnsi="Arial" w:cs="Arial"/>
          <w:sz w:val="24"/>
          <w:szCs w:val="24"/>
        </w:rPr>
      </w:pPr>
      <w:r w:rsidRPr="00846AD6">
        <w:rPr>
          <w:rFonts w:ascii="Arial" w:hAnsi="Arial" w:cs="Arial"/>
          <w:sz w:val="24"/>
          <w:szCs w:val="24"/>
        </w:rPr>
        <w:t xml:space="preserve">IOK nie będzie poprawiała z urzędu zidentyfikowanych oczywistych omyłek. </w:t>
      </w:r>
    </w:p>
    <w:p w14:paraId="7C1FA85D" w14:textId="77777777" w:rsidR="00CC1421" w:rsidRPr="00846AD6" w:rsidRDefault="00CC1421" w:rsidP="00846AD6">
      <w:pPr>
        <w:spacing w:line="276" w:lineRule="auto"/>
        <w:ind w:left="284" w:hanging="436"/>
        <w:contextualSpacing/>
        <w:rPr>
          <w:rFonts w:ascii="Arial" w:hAnsi="Arial" w:cs="Arial"/>
          <w:sz w:val="24"/>
          <w:szCs w:val="24"/>
        </w:rPr>
      </w:pPr>
    </w:p>
    <w:p w14:paraId="1C339ADF" w14:textId="77777777" w:rsidR="00CC1421" w:rsidRPr="00846AD6" w:rsidRDefault="00CC1421" w:rsidP="00846AD6">
      <w:pPr>
        <w:numPr>
          <w:ilvl w:val="0"/>
          <w:numId w:val="59"/>
        </w:numPr>
        <w:spacing w:line="276" w:lineRule="auto"/>
        <w:ind w:left="284" w:hanging="436"/>
        <w:contextualSpacing/>
        <w:rPr>
          <w:rFonts w:ascii="Arial" w:hAnsi="Arial" w:cs="Arial"/>
          <w:sz w:val="24"/>
          <w:szCs w:val="24"/>
        </w:rPr>
      </w:pPr>
      <w:r w:rsidRPr="00846AD6">
        <w:rPr>
          <w:rFonts w:ascii="Arial" w:hAnsi="Arial" w:cs="Arial"/>
          <w:sz w:val="24"/>
          <w:szCs w:val="24"/>
        </w:rPr>
        <w:t>Wnioski pozostawione bez rozpatrzenia pozostają w dokumentacji IOK i nie podlegają zwrotowi.</w:t>
      </w:r>
    </w:p>
    <w:p w14:paraId="02C91A02" w14:textId="77777777" w:rsidR="00CC1421" w:rsidRPr="00846AD6" w:rsidRDefault="00CC1421" w:rsidP="00846AD6">
      <w:pPr>
        <w:spacing w:line="276" w:lineRule="auto"/>
        <w:ind w:left="284" w:hanging="436"/>
        <w:contextualSpacing/>
        <w:rPr>
          <w:rFonts w:ascii="Arial" w:hAnsi="Arial" w:cs="Arial"/>
          <w:sz w:val="24"/>
          <w:szCs w:val="24"/>
        </w:rPr>
      </w:pPr>
    </w:p>
    <w:p w14:paraId="77F76CA8" w14:textId="77777777" w:rsidR="00CC1421" w:rsidRPr="00846AD6" w:rsidRDefault="00CC1421" w:rsidP="00846AD6">
      <w:pPr>
        <w:numPr>
          <w:ilvl w:val="0"/>
          <w:numId w:val="59"/>
        </w:numPr>
        <w:spacing w:line="276" w:lineRule="auto"/>
        <w:ind w:left="284" w:hanging="436"/>
        <w:contextualSpacing/>
        <w:rPr>
          <w:rFonts w:ascii="Arial" w:hAnsi="Arial" w:cs="Arial"/>
          <w:sz w:val="24"/>
          <w:szCs w:val="24"/>
        </w:rPr>
      </w:pPr>
      <w:r w:rsidRPr="00846AD6">
        <w:rPr>
          <w:rFonts w:ascii="Arial" w:hAnsi="Arial" w:cs="Arial"/>
          <w:sz w:val="24"/>
          <w:szCs w:val="24"/>
        </w:rPr>
        <w:t>Projekty zakwalifikowane do oceny merytorycznej w ramach prac KOP rejestrowane są w SL2014.</w:t>
      </w:r>
    </w:p>
    <w:p w14:paraId="601D0A07" w14:textId="77777777" w:rsidR="008B0F5A" w:rsidRDefault="008B0F5A" w:rsidP="008B0F5A">
      <w:pPr>
        <w:ind w:left="567"/>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EBE5BD7" w14:textId="77777777" w:rsidTr="00CA7D4A">
        <w:tc>
          <w:tcPr>
            <w:tcW w:w="9060" w:type="dxa"/>
            <w:shd w:val="clear" w:color="auto" w:fill="B4C6E7" w:themeFill="accent5" w:themeFillTint="66"/>
            <w:vAlign w:val="center"/>
          </w:tcPr>
          <w:p w14:paraId="0124758D" w14:textId="0B5AD569" w:rsidR="009869B0" w:rsidRPr="00CA7D4A" w:rsidRDefault="009869B0" w:rsidP="00CA7D4A">
            <w:pPr>
              <w:pStyle w:val="Nagwek2"/>
              <w:spacing w:before="0"/>
              <w:rPr>
                <w:rFonts w:ascii="Arial" w:hAnsi="Arial" w:cs="Arial"/>
              </w:rPr>
            </w:pPr>
            <w:bookmarkStart w:id="29" w:name="_Toc63928885"/>
            <w:r w:rsidRPr="00CA7D4A">
              <w:rPr>
                <w:rFonts w:ascii="Arial" w:hAnsi="Arial" w:cs="Arial"/>
              </w:rPr>
              <w:t>4.5 K</w:t>
            </w:r>
            <w:r w:rsidR="00CA7D4A">
              <w:rPr>
                <w:rFonts w:ascii="Arial" w:hAnsi="Arial" w:cs="Arial"/>
              </w:rPr>
              <w:t>omisja Oceny Projektów</w:t>
            </w:r>
            <w:bookmarkEnd w:id="29"/>
          </w:p>
        </w:tc>
      </w:tr>
    </w:tbl>
    <w:p w14:paraId="17D63B19" w14:textId="77777777" w:rsidR="009869B0" w:rsidRPr="009869B0" w:rsidRDefault="009869B0" w:rsidP="00731576">
      <w:pPr>
        <w:ind w:left="360"/>
        <w:rPr>
          <w:rFonts w:ascii="Arial" w:hAnsi="Arial" w:cs="Arial"/>
          <w:sz w:val="24"/>
          <w:szCs w:val="24"/>
        </w:rPr>
      </w:pPr>
    </w:p>
    <w:p w14:paraId="11009905" w14:textId="77777777" w:rsidR="00CC1421" w:rsidRPr="00CC1421" w:rsidRDefault="00CC1421" w:rsidP="00846AD6">
      <w:pPr>
        <w:numPr>
          <w:ilvl w:val="0"/>
          <w:numId w:val="61"/>
        </w:numPr>
        <w:spacing w:line="276" w:lineRule="auto"/>
        <w:ind w:left="142" w:hanging="284"/>
        <w:rPr>
          <w:rFonts w:ascii="Arial" w:hAnsi="Arial" w:cs="Arial"/>
          <w:sz w:val="24"/>
          <w:szCs w:val="24"/>
        </w:rPr>
      </w:pPr>
      <w:r w:rsidRPr="00CC1421">
        <w:rPr>
          <w:rFonts w:ascii="Arial" w:hAnsi="Arial" w:cs="Arial"/>
          <w:sz w:val="24"/>
          <w:szCs w:val="24"/>
        </w:rPr>
        <w:t>Zgodnie z art. 44 ust. 1 ustawy wdrożeniowej oceny spełniania kryteriów wyboru projektów przez projekty uczestniczące w konkursie dokonuje Komisja Oceny Projektów (KOP).</w:t>
      </w:r>
    </w:p>
    <w:p w14:paraId="5EFB1434" w14:textId="77777777" w:rsidR="00CC1421" w:rsidRPr="00CC1421" w:rsidRDefault="00CC1421" w:rsidP="00846AD6">
      <w:pPr>
        <w:spacing w:line="276" w:lineRule="auto"/>
        <w:ind w:left="142" w:hanging="284"/>
        <w:rPr>
          <w:rFonts w:ascii="Arial" w:hAnsi="Arial" w:cs="Arial"/>
          <w:sz w:val="24"/>
          <w:szCs w:val="24"/>
        </w:rPr>
      </w:pPr>
    </w:p>
    <w:p w14:paraId="6143025A" w14:textId="430C66B8" w:rsidR="00CC1421" w:rsidRPr="00CC1421" w:rsidRDefault="00CC1421" w:rsidP="00846AD6">
      <w:pPr>
        <w:numPr>
          <w:ilvl w:val="0"/>
          <w:numId w:val="61"/>
        </w:numPr>
        <w:spacing w:line="276" w:lineRule="auto"/>
        <w:ind w:left="142" w:hanging="284"/>
        <w:rPr>
          <w:rFonts w:ascii="Arial" w:hAnsi="Arial" w:cs="Arial"/>
          <w:sz w:val="24"/>
          <w:szCs w:val="24"/>
        </w:rPr>
      </w:pPr>
      <w:r w:rsidRPr="00CC1421">
        <w:rPr>
          <w:rFonts w:ascii="Arial" w:hAnsi="Arial" w:cs="Arial"/>
          <w:sz w:val="24"/>
          <w:szCs w:val="24"/>
        </w:rPr>
        <w:t xml:space="preserve">IOK powołuje KOP oraz określa regulamin pracy KOP. Regulamin KOP zawiera sposób przeprowadzania losowania członków KOP dokonujących oceny spełniania przez dany projekt kryteriów wyboru projektów. Wyniki tego losowania IOK zawiera </w:t>
      </w:r>
      <w:r w:rsidRPr="00CC1421">
        <w:rPr>
          <w:rFonts w:ascii="Arial" w:hAnsi="Arial" w:cs="Arial"/>
          <w:sz w:val="24"/>
          <w:szCs w:val="24"/>
        </w:rPr>
        <w:lastRenderedPageBreak/>
        <w:t>w</w:t>
      </w:r>
      <w:r w:rsidR="0067774D">
        <w:rPr>
          <w:rFonts w:ascii="Arial" w:hAnsi="Arial" w:cs="Arial"/>
          <w:sz w:val="24"/>
          <w:szCs w:val="24"/>
        </w:rPr>
        <w:t> </w:t>
      </w:r>
      <w:r w:rsidRPr="00CC1421">
        <w:rPr>
          <w:rFonts w:ascii="Arial" w:hAnsi="Arial" w:cs="Arial"/>
          <w:sz w:val="24"/>
          <w:szCs w:val="24"/>
        </w:rPr>
        <w:t>protokole z prac KOP. Protokół KOP sporządzany jest oddzielnie dla każdego posiedzenia KOP, a po zakończeniu prac KOP w ramach całego konkursu – opracowywane jest zbiorczy protokół KOP ze wszystkich posiedzeń.</w:t>
      </w:r>
    </w:p>
    <w:p w14:paraId="62BE3360" w14:textId="77777777" w:rsidR="00CC1421" w:rsidRPr="00CC1421" w:rsidRDefault="00CC1421" w:rsidP="00846AD6">
      <w:pPr>
        <w:spacing w:line="276" w:lineRule="auto"/>
        <w:rPr>
          <w:rFonts w:ascii="Arial" w:hAnsi="Arial" w:cs="Arial"/>
          <w:sz w:val="24"/>
          <w:szCs w:val="24"/>
        </w:rPr>
      </w:pPr>
    </w:p>
    <w:p w14:paraId="35C5CD4E" w14:textId="1F6C894E" w:rsidR="00CC1421" w:rsidRPr="00CC1421" w:rsidRDefault="00CC1421" w:rsidP="00846AD6">
      <w:pPr>
        <w:spacing w:line="276" w:lineRule="auto"/>
        <w:ind w:left="142"/>
        <w:rPr>
          <w:rFonts w:ascii="Arial" w:hAnsi="Arial" w:cs="Arial"/>
          <w:sz w:val="24"/>
          <w:szCs w:val="24"/>
        </w:rPr>
      </w:pPr>
      <w:r w:rsidRPr="00CC1421">
        <w:rPr>
          <w:rFonts w:ascii="Arial" w:hAnsi="Arial" w:cs="Arial"/>
          <w:sz w:val="24"/>
          <w:szCs w:val="24"/>
        </w:rPr>
        <w:t xml:space="preserve">Ponadto, Regulamin KOP zawiera opis sposobu organizacji posiedzeń KOP, </w:t>
      </w:r>
      <w:r w:rsidR="00576EB3">
        <w:rPr>
          <w:rFonts w:ascii="Arial" w:hAnsi="Arial" w:cs="Arial"/>
          <w:sz w:val="24"/>
          <w:szCs w:val="24"/>
        </w:rPr>
        <w:t xml:space="preserve">  </w:t>
      </w:r>
      <w:r w:rsidRPr="00CC1421">
        <w:rPr>
          <w:rFonts w:ascii="Arial" w:hAnsi="Arial" w:cs="Arial"/>
          <w:sz w:val="24"/>
          <w:szCs w:val="24"/>
        </w:rPr>
        <w:t>wymagania dotyczące członków KOP oraz opis procedury oceny wniosków o dofinansowanie projektów.</w:t>
      </w:r>
    </w:p>
    <w:p w14:paraId="0062049A" w14:textId="77777777" w:rsidR="00CC1421" w:rsidRPr="00CC1421" w:rsidRDefault="00CC1421" w:rsidP="00846AD6">
      <w:pPr>
        <w:spacing w:line="276" w:lineRule="auto"/>
        <w:ind w:left="142" w:hanging="284"/>
        <w:rPr>
          <w:rFonts w:ascii="Arial" w:hAnsi="Arial" w:cs="Arial"/>
          <w:sz w:val="24"/>
          <w:szCs w:val="24"/>
        </w:rPr>
      </w:pPr>
    </w:p>
    <w:p w14:paraId="4B574490" w14:textId="34D37CC9" w:rsidR="00CC1421" w:rsidRPr="00CC1421" w:rsidRDefault="00CC1421" w:rsidP="00846AD6">
      <w:pPr>
        <w:numPr>
          <w:ilvl w:val="0"/>
          <w:numId w:val="61"/>
        </w:numPr>
        <w:spacing w:line="276" w:lineRule="auto"/>
        <w:ind w:left="142" w:hanging="284"/>
        <w:rPr>
          <w:rFonts w:ascii="Arial" w:hAnsi="Arial" w:cs="Arial"/>
          <w:sz w:val="24"/>
          <w:szCs w:val="24"/>
        </w:rPr>
      </w:pPr>
      <w:r w:rsidRPr="00CC1421">
        <w:rPr>
          <w:rFonts w:ascii="Arial" w:hAnsi="Arial" w:cs="Arial"/>
          <w:sz w:val="24"/>
          <w:szCs w:val="24"/>
        </w:rPr>
        <w:t>W skład KOP z prawem dokonywania oceny projektów wchodzą pracownicy IOK oraz mogą wchodzić eksperci, o których mowa w art. 68 a ustawy wdrożeniowej oraz pracownicy tymczasowi, o których mowa w art. 2 pkt 2 ustawy z dnia 9 lipca 2003 r. o</w:t>
      </w:r>
      <w:r w:rsidR="0067774D">
        <w:rPr>
          <w:rFonts w:ascii="Arial" w:hAnsi="Arial" w:cs="Arial"/>
          <w:sz w:val="24"/>
          <w:szCs w:val="24"/>
        </w:rPr>
        <w:t> </w:t>
      </w:r>
      <w:r w:rsidRPr="00CC1421">
        <w:rPr>
          <w:rFonts w:ascii="Arial" w:hAnsi="Arial" w:cs="Arial"/>
          <w:sz w:val="24"/>
          <w:szCs w:val="24"/>
        </w:rPr>
        <w:t>zatrudnieniu pracowników tymczasowych (Dz. U. z 2016 r. poz. 30 oraz z 2017 r. poz. 658 i 962).</w:t>
      </w:r>
    </w:p>
    <w:p w14:paraId="6DEE2021" w14:textId="77777777" w:rsidR="00CC1421" w:rsidRPr="00CC1421" w:rsidRDefault="00CC1421" w:rsidP="00846AD6">
      <w:pPr>
        <w:spacing w:line="276" w:lineRule="auto"/>
        <w:ind w:left="142" w:hanging="284"/>
        <w:rPr>
          <w:rFonts w:ascii="Arial" w:hAnsi="Arial" w:cs="Arial"/>
          <w:sz w:val="24"/>
          <w:szCs w:val="24"/>
        </w:rPr>
      </w:pPr>
    </w:p>
    <w:p w14:paraId="635375B7" w14:textId="77777777" w:rsidR="00CC1421" w:rsidRPr="00CC1421" w:rsidRDefault="00CC1421" w:rsidP="00846AD6">
      <w:pPr>
        <w:numPr>
          <w:ilvl w:val="0"/>
          <w:numId w:val="61"/>
        </w:numPr>
        <w:spacing w:line="276" w:lineRule="auto"/>
        <w:ind w:left="142" w:hanging="284"/>
        <w:rPr>
          <w:rFonts w:ascii="Arial" w:hAnsi="Arial" w:cs="Arial"/>
          <w:sz w:val="24"/>
          <w:szCs w:val="24"/>
        </w:rPr>
      </w:pPr>
      <w:r w:rsidRPr="00CC1421">
        <w:rPr>
          <w:rFonts w:ascii="Arial" w:hAnsi="Arial" w:cs="Arial"/>
          <w:sz w:val="24"/>
          <w:szCs w:val="24"/>
        </w:rPr>
        <w:t>Liczba członków KOP z prawem dokonywania oceny projektów wynosi nie mniej niż trzy osoby.</w:t>
      </w:r>
    </w:p>
    <w:p w14:paraId="13D7E4B2" w14:textId="77777777" w:rsidR="00CC1421" w:rsidRPr="00CC1421" w:rsidRDefault="00CC1421" w:rsidP="00846AD6">
      <w:pPr>
        <w:spacing w:line="276" w:lineRule="auto"/>
        <w:ind w:left="142" w:hanging="284"/>
        <w:rPr>
          <w:rFonts w:ascii="Arial" w:hAnsi="Arial" w:cs="Arial"/>
          <w:sz w:val="24"/>
          <w:szCs w:val="24"/>
        </w:rPr>
      </w:pPr>
    </w:p>
    <w:p w14:paraId="5C6D33C4" w14:textId="77777777" w:rsidR="00CC1421" w:rsidRPr="00CC1421" w:rsidRDefault="00CC1421" w:rsidP="00846AD6">
      <w:pPr>
        <w:numPr>
          <w:ilvl w:val="0"/>
          <w:numId w:val="61"/>
        </w:numPr>
        <w:spacing w:line="276" w:lineRule="auto"/>
        <w:ind w:left="142" w:hanging="284"/>
        <w:rPr>
          <w:rFonts w:ascii="Arial" w:hAnsi="Arial" w:cs="Arial"/>
          <w:sz w:val="24"/>
          <w:szCs w:val="24"/>
        </w:rPr>
      </w:pPr>
      <w:r w:rsidRPr="00CC1421">
        <w:rPr>
          <w:rFonts w:ascii="Arial" w:hAnsi="Arial" w:cs="Arial"/>
          <w:sz w:val="24"/>
          <w:szCs w:val="24"/>
        </w:rPr>
        <w:t>Oceny, czy dany projekt spełnia poszczególne kryteria wyboru projektów, dokonuje dwóch członków KOP wybieranych w drodze losowania przeprowadzonego przez przewodniczącego KOP na posiedzeniu w obecności:</w:t>
      </w:r>
    </w:p>
    <w:p w14:paraId="6467BB65" w14:textId="7FB23695" w:rsidR="00CC1421" w:rsidRDefault="009D1DD5" w:rsidP="00846AD6">
      <w:pPr>
        <w:spacing w:line="276" w:lineRule="auto"/>
        <w:ind w:left="142"/>
        <w:rPr>
          <w:rFonts w:ascii="Arial" w:hAnsi="Arial" w:cs="Arial"/>
          <w:sz w:val="24"/>
          <w:szCs w:val="24"/>
        </w:rPr>
      </w:pPr>
      <w:r>
        <w:rPr>
          <w:rFonts w:ascii="Arial" w:hAnsi="Arial" w:cs="Arial"/>
          <w:sz w:val="24"/>
          <w:szCs w:val="24"/>
        </w:rPr>
        <w:t xml:space="preserve">- </w:t>
      </w:r>
      <w:r w:rsidR="00CC1421" w:rsidRPr="00CC1421">
        <w:rPr>
          <w:rFonts w:ascii="Arial" w:hAnsi="Arial" w:cs="Arial"/>
          <w:sz w:val="24"/>
          <w:szCs w:val="24"/>
        </w:rPr>
        <w:t>co najmniej 3 członków KOP;</w:t>
      </w:r>
    </w:p>
    <w:p w14:paraId="7A8CFFAF" w14:textId="52878DCD" w:rsidR="00CC1421" w:rsidRPr="00CC1421" w:rsidRDefault="009D1DD5" w:rsidP="00846AD6">
      <w:pPr>
        <w:spacing w:line="276" w:lineRule="auto"/>
        <w:ind w:left="142"/>
        <w:rPr>
          <w:rFonts w:ascii="Arial" w:hAnsi="Arial" w:cs="Arial"/>
          <w:sz w:val="24"/>
          <w:szCs w:val="24"/>
        </w:rPr>
      </w:pPr>
      <w:r>
        <w:rPr>
          <w:rFonts w:ascii="Arial" w:hAnsi="Arial" w:cs="Arial"/>
          <w:sz w:val="24"/>
          <w:szCs w:val="24"/>
        </w:rPr>
        <w:t xml:space="preserve">- </w:t>
      </w:r>
      <w:r w:rsidR="00CC1421" w:rsidRPr="00CC1421">
        <w:rPr>
          <w:rFonts w:ascii="Arial" w:hAnsi="Arial" w:cs="Arial"/>
          <w:sz w:val="24"/>
          <w:szCs w:val="24"/>
        </w:rPr>
        <w:t xml:space="preserve">obserwatorów wskazanych przez KM (o ile KM wskazał swoich obserwatorów). </w:t>
      </w:r>
    </w:p>
    <w:p w14:paraId="0E39CF4B" w14:textId="77777777" w:rsidR="00CC1421" w:rsidRPr="00CC1421" w:rsidRDefault="00CC1421" w:rsidP="00846AD6">
      <w:pPr>
        <w:spacing w:line="276" w:lineRule="auto"/>
        <w:ind w:left="142" w:hanging="284"/>
        <w:rPr>
          <w:rFonts w:ascii="Arial" w:hAnsi="Arial" w:cs="Arial"/>
          <w:sz w:val="24"/>
          <w:szCs w:val="24"/>
        </w:rPr>
      </w:pPr>
    </w:p>
    <w:p w14:paraId="5AD22751" w14:textId="77777777" w:rsidR="00CC1421" w:rsidRPr="00CC1421" w:rsidRDefault="00CC1421" w:rsidP="00846AD6">
      <w:pPr>
        <w:numPr>
          <w:ilvl w:val="0"/>
          <w:numId w:val="61"/>
        </w:numPr>
        <w:spacing w:line="276" w:lineRule="auto"/>
        <w:ind w:left="142" w:hanging="284"/>
        <w:rPr>
          <w:rFonts w:ascii="Arial" w:hAnsi="Arial" w:cs="Arial"/>
          <w:sz w:val="24"/>
          <w:szCs w:val="24"/>
        </w:rPr>
      </w:pPr>
      <w:r w:rsidRPr="00CC1421">
        <w:rPr>
          <w:rFonts w:ascii="Arial" w:hAnsi="Arial" w:cs="Arial"/>
          <w:sz w:val="24"/>
          <w:szCs w:val="24"/>
        </w:rPr>
        <w:t>Przewodniczącym KOP i zastępcą przewodniczącego KOP (o ile zostanie powołany) są pracownicy IOK. Sekretarzem KOP i zastępcą sekretarza KOP (o ile zostanie powołany) są pracownicy IOK.</w:t>
      </w:r>
    </w:p>
    <w:p w14:paraId="4B3B3BAC" w14:textId="77777777" w:rsidR="00CC1421" w:rsidRPr="00CC1421" w:rsidRDefault="00CC1421" w:rsidP="00846AD6">
      <w:pPr>
        <w:spacing w:line="276" w:lineRule="auto"/>
        <w:ind w:left="142" w:hanging="284"/>
        <w:rPr>
          <w:rFonts w:ascii="Arial" w:hAnsi="Arial" w:cs="Arial"/>
          <w:sz w:val="24"/>
          <w:szCs w:val="24"/>
        </w:rPr>
      </w:pPr>
    </w:p>
    <w:p w14:paraId="3A6D08E1" w14:textId="43EF7FE8" w:rsidR="00CC1421" w:rsidRPr="0067774D" w:rsidRDefault="00CC1421" w:rsidP="00846AD6">
      <w:pPr>
        <w:numPr>
          <w:ilvl w:val="0"/>
          <w:numId w:val="61"/>
        </w:numPr>
        <w:spacing w:line="276" w:lineRule="auto"/>
        <w:ind w:left="142" w:hanging="284"/>
        <w:rPr>
          <w:rFonts w:ascii="Arial" w:hAnsi="Arial" w:cs="Arial"/>
          <w:sz w:val="24"/>
          <w:szCs w:val="24"/>
        </w:rPr>
      </w:pPr>
      <w:r w:rsidRPr="00CC1421">
        <w:rPr>
          <w:rFonts w:ascii="Arial" w:hAnsi="Arial" w:cs="Arial"/>
          <w:sz w:val="24"/>
          <w:szCs w:val="24"/>
        </w:rPr>
        <w:t xml:space="preserve">Przed przystąpieniem do oceny wniosku o dofinansowanie projektu członek KOP podpisuje deklarację poufności </w:t>
      </w:r>
      <w:r w:rsidRPr="0067774D">
        <w:rPr>
          <w:rFonts w:ascii="Arial" w:hAnsi="Arial" w:cs="Arial"/>
          <w:sz w:val="24"/>
          <w:szCs w:val="24"/>
        </w:rPr>
        <w:t>stanowiącą zał. nr 10 do niniejszego Regulaminu. Ponadto członek KOP będący pracownikiem IOK podpisuje oświadczenie o bezstronności stanowiące zał. nr 12, natomiast ekspert podpisuje oświadczenie o</w:t>
      </w:r>
      <w:r w:rsidR="0067774D">
        <w:rPr>
          <w:rFonts w:ascii="Arial" w:hAnsi="Arial" w:cs="Arial"/>
          <w:sz w:val="24"/>
          <w:szCs w:val="24"/>
        </w:rPr>
        <w:t> </w:t>
      </w:r>
      <w:r w:rsidRPr="0067774D">
        <w:rPr>
          <w:rFonts w:ascii="Arial" w:hAnsi="Arial" w:cs="Arial"/>
          <w:sz w:val="24"/>
          <w:szCs w:val="24"/>
        </w:rPr>
        <w:t>bezstronności stanowiące zał. nr 13 do niniejszego Regulaminu.</w:t>
      </w:r>
    </w:p>
    <w:p w14:paraId="03FA7FF3" w14:textId="77777777" w:rsidR="00CC1421" w:rsidRPr="0067774D" w:rsidRDefault="00CC1421" w:rsidP="00846AD6">
      <w:pPr>
        <w:spacing w:line="276" w:lineRule="auto"/>
        <w:ind w:left="142" w:hanging="284"/>
        <w:rPr>
          <w:rFonts w:ascii="Arial" w:hAnsi="Arial" w:cs="Arial"/>
          <w:sz w:val="24"/>
          <w:szCs w:val="24"/>
        </w:rPr>
      </w:pPr>
    </w:p>
    <w:p w14:paraId="3C0B4972" w14:textId="77777777" w:rsidR="00CC1421" w:rsidRPr="0067774D" w:rsidRDefault="00CC1421" w:rsidP="00846AD6">
      <w:pPr>
        <w:numPr>
          <w:ilvl w:val="0"/>
          <w:numId w:val="61"/>
        </w:numPr>
        <w:spacing w:line="276" w:lineRule="auto"/>
        <w:ind w:left="142" w:hanging="284"/>
        <w:rPr>
          <w:rFonts w:ascii="Arial" w:hAnsi="Arial" w:cs="Arial"/>
          <w:sz w:val="24"/>
          <w:szCs w:val="24"/>
        </w:rPr>
      </w:pPr>
      <w:r w:rsidRPr="0067774D">
        <w:rPr>
          <w:rFonts w:ascii="Arial" w:hAnsi="Arial" w:cs="Arial"/>
          <w:sz w:val="24"/>
          <w:szCs w:val="24"/>
        </w:rPr>
        <w:t>W pracach KOP w charakterze obserwatorów (bez prawa dokonywania oceny projektów) mogą uczestniczyć:</w:t>
      </w:r>
    </w:p>
    <w:p w14:paraId="180D6EC9" w14:textId="77777777" w:rsidR="00CC1421" w:rsidRPr="0067774D" w:rsidRDefault="00CC1421" w:rsidP="00846AD6">
      <w:pPr>
        <w:numPr>
          <w:ilvl w:val="0"/>
          <w:numId w:val="60"/>
        </w:numPr>
        <w:spacing w:line="276" w:lineRule="auto"/>
        <w:ind w:left="567"/>
        <w:rPr>
          <w:rFonts w:ascii="Arial" w:hAnsi="Arial" w:cs="Arial"/>
          <w:sz w:val="24"/>
          <w:szCs w:val="24"/>
        </w:rPr>
      </w:pPr>
      <w:r w:rsidRPr="0067774D">
        <w:rPr>
          <w:rFonts w:ascii="Arial" w:hAnsi="Arial" w:cs="Arial"/>
          <w:sz w:val="24"/>
          <w:szCs w:val="24"/>
        </w:rPr>
        <w:t>przedstawiciele ministra (ministrów) właściwego (właściwych) ds. związanych tematycznie z zakresem konkursu (o ile zostali zgłoszeni przez ministra bądź ministrów);</w:t>
      </w:r>
    </w:p>
    <w:p w14:paraId="565FDCBA" w14:textId="77777777" w:rsidR="00CC1421" w:rsidRPr="0067774D" w:rsidRDefault="00CC1421" w:rsidP="00846AD6">
      <w:pPr>
        <w:numPr>
          <w:ilvl w:val="0"/>
          <w:numId w:val="60"/>
        </w:numPr>
        <w:spacing w:line="276" w:lineRule="auto"/>
        <w:ind w:left="567"/>
        <w:rPr>
          <w:rFonts w:ascii="Arial" w:hAnsi="Arial" w:cs="Arial"/>
          <w:sz w:val="24"/>
          <w:szCs w:val="24"/>
        </w:rPr>
      </w:pPr>
      <w:r w:rsidRPr="0067774D">
        <w:rPr>
          <w:rFonts w:ascii="Arial" w:hAnsi="Arial" w:cs="Arial"/>
          <w:sz w:val="24"/>
          <w:szCs w:val="24"/>
        </w:rPr>
        <w:t>przedstawiciele IZ (z inicjatywy IZ);</w:t>
      </w:r>
    </w:p>
    <w:p w14:paraId="36A39EE4" w14:textId="77777777" w:rsidR="00CC1421" w:rsidRPr="0067774D" w:rsidRDefault="00CC1421" w:rsidP="00846AD6">
      <w:pPr>
        <w:numPr>
          <w:ilvl w:val="0"/>
          <w:numId w:val="60"/>
        </w:numPr>
        <w:spacing w:line="276" w:lineRule="auto"/>
        <w:ind w:left="567"/>
        <w:rPr>
          <w:rFonts w:ascii="Arial" w:hAnsi="Arial" w:cs="Arial"/>
          <w:sz w:val="24"/>
          <w:szCs w:val="24"/>
        </w:rPr>
      </w:pPr>
      <w:r w:rsidRPr="0067774D">
        <w:rPr>
          <w:rFonts w:ascii="Arial" w:hAnsi="Arial" w:cs="Arial"/>
          <w:sz w:val="24"/>
          <w:szCs w:val="24"/>
        </w:rPr>
        <w:t>przedstawiciele partnerów, o których mowa w art. 5 rozporządzenia ogólnego, w tym w szczególności partnerów wchodzących w skład KM (przy zachowaniu zasady bezstronności).</w:t>
      </w:r>
    </w:p>
    <w:p w14:paraId="3E136A11" w14:textId="77777777" w:rsidR="00CC1421" w:rsidRPr="0067774D" w:rsidRDefault="00CC1421" w:rsidP="00846AD6">
      <w:pPr>
        <w:spacing w:line="276" w:lineRule="auto"/>
        <w:rPr>
          <w:rFonts w:ascii="Arial" w:hAnsi="Arial" w:cs="Arial"/>
          <w:sz w:val="24"/>
          <w:szCs w:val="24"/>
        </w:rPr>
      </w:pPr>
    </w:p>
    <w:p w14:paraId="09D8F4D5" w14:textId="1BE9A5DA" w:rsidR="00CC1421" w:rsidRPr="00CC1421" w:rsidRDefault="00CC1421" w:rsidP="00846AD6">
      <w:pPr>
        <w:spacing w:line="276" w:lineRule="auto"/>
        <w:ind w:left="284"/>
        <w:rPr>
          <w:rFonts w:ascii="Arial" w:hAnsi="Arial" w:cs="Arial"/>
          <w:sz w:val="24"/>
          <w:szCs w:val="24"/>
        </w:rPr>
      </w:pPr>
      <w:r w:rsidRPr="0067774D">
        <w:rPr>
          <w:rFonts w:ascii="Arial" w:hAnsi="Arial" w:cs="Arial"/>
          <w:sz w:val="24"/>
          <w:szCs w:val="24"/>
        </w:rPr>
        <w:lastRenderedPageBreak/>
        <w:t xml:space="preserve">Przed udziałem w pracach KOP obserwator podpisuje deklarację poufności, </w:t>
      </w:r>
      <w:r w:rsidR="009D1DD5" w:rsidRPr="0067774D">
        <w:rPr>
          <w:rFonts w:ascii="Arial" w:hAnsi="Arial" w:cs="Arial"/>
          <w:sz w:val="24"/>
          <w:szCs w:val="24"/>
        </w:rPr>
        <w:t xml:space="preserve">  </w:t>
      </w:r>
      <w:r w:rsidRPr="0067774D">
        <w:rPr>
          <w:rFonts w:ascii="Arial" w:hAnsi="Arial" w:cs="Arial"/>
          <w:sz w:val="24"/>
          <w:szCs w:val="24"/>
        </w:rPr>
        <w:t>stanowiącą zał. nr 11 do niniejszego</w:t>
      </w:r>
      <w:r w:rsidRPr="00CC1421">
        <w:rPr>
          <w:rFonts w:ascii="Arial" w:hAnsi="Arial" w:cs="Arial"/>
          <w:sz w:val="24"/>
          <w:szCs w:val="24"/>
        </w:rPr>
        <w:t xml:space="preserve"> Regulaminu.</w:t>
      </w:r>
    </w:p>
    <w:p w14:paraId="63353D02" w14:textId="77777777" w:rsidR="00CC1421" w:rsidRPr="00CC1421" w:rsidRDefault="00CC1421" w:rsidP="00846AD6">
      <w:pPr>
        <w:spacing w:line="276" w:lineRule="auto"/>
        <w:rPr>
          <w:rFonts w:ascii="Arial" w:hAnsi="Arial" w:cs="Arial"/>
          <w:sz w:val="24"/>
          <w:szCs w:val="24"/>
        </w:rPr>
      </w:pPr>
    </w:p>
    <w:p w14:paraId="0C726752" w14:textId="00B21582" w:rsidR="00CC1421" w:rsidRPr="00CC1421" w:rsidRDefault="00CC1421" w:rsidP="00846AD6">
      <w:pPr>
        <w:numPr>
          <w:ilvl w:val="0"/>
          <w:numId w:val="61"/>
        </w:numPr>
        <w:spacing w:line="276" w:lineRule="auto"/>
        <w:ind w:left="284" w:hanging="426"/>
        <w:rPr>
          <w:rFonts w:ascii="Arial" w:hAnsi="Arial" w:cs="Arial"/>
          <w:sz w:val="24"/>
          <w:szCs w:val="24"/>
        </w:rPr>
      </w:pPr>
      <w:r w:rsidRPr="00CC1421">
        <w:rPr>
          <w:rFonts w:ascii="Arial" w:hAnsi="Arial" w:cs="Arial"/>
          <w:sz w:val="24"/>
          <w:szCs w:val="24"/>
        </w:rPr>
        <w:t>Do składu KOP mogą być powoływane wyłącznie osoby (pracownicy lub eksperci), które posiadają certyfikat potwierdzają</w:t>
      </w:r>
      <w:r w:rsidR="009D1DD5">
        <w:rPr>
          <w:rFonts w:ascii="Arial" w:hAnsi="Arial" w:cs="Arial"/>
          <w:sz w:val="24"/>
          <w:szCs w:val="24"/>
        </w:rPr>
        <w:t xml:space="preserve">cy ukończenie obligatoryjnego e- </w:t>
      </w:r>
      <w:r w:rsidRPr="00CC1421">
        <w:rPr>
          <w:rFonts w:ascii="Arial" w:hAnsi="Arial" w:cs="Arial"/>
          <w:sz w:val="24"/>
          <w:szCs w:val="24"/>
        </w:rPr>
        <w:t>learningowego programu szkoleniowego uprawniającego do dokonywania oceny w</w:t>
      </w:r>
      <w:r w:rsidR="0067774D">
        <w:rPr>
          <w:rFonts w:ascii="Arial" w:hAnsi="Arial" w:cs="Arial"/>
          <w:sz w:val="24"/>
          <w:szCs w:val="24"/>
        </w:rPr>
        <w:t> </w:t>
      </w:r>
      <w:r w:rsidRPr="00CC1421">
        <w:rPr>
          <w:rFonts w:ascii="Arial" w:hAnsi="Arial" w:cs="Arial"/>
          <w:sz w:val="24"/>
          <w:szCs w:val="24"/>
        </w:rPr>
        <w:t>ramach danej osi priorytetowej PO WER.</w:t>
      </w:r>
    </w:p>
    <w:p w14:paraId="5D6D7202"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61864FF" w14:textId="77777777" w:rsidTr="00CA7D4A">
        <w:tc>
          <w:tcPr>
            <w:tcW w:w="9060" w:type="dxa"/>
            <w:shd w:val="clear" w:color="auto" w:fill="B4C6E7" w:themeFill="accent5" w:themeFillTint="66"/>
            <w:vAlign w:val="center"/>
          </w:tcPr>
          <w:p w14:paraId="1A5DA890" w14:textId="39C312C5" w:rsidR="009869B0" w:rsidRPr="00A327D3" w:rsidRDefault="009869B0" w:rsidP="00CA7D4A">
            <w:pPr>
              <w:pStyle w:val="Nagwek2"/>
              <w:spacing w:before="0"/>
              <w:rPr>
                <w:rFonts w:ascii="Arial" w:hAnsi="Arial" w:cs="Arial"/>
              </w:rPr>
            </w:pPr>
            <w:bookmarkStart w:id="30" w:name="_Toc63928886"/>
            <w:r w:rsidRPr="00A327D3">
              <w:rPr>
                <w:rFonts w:ascii="Arial" w:hAnsi="Arial" w:cs="Arial"/>
              </w:rPr>
              <w:t>4.6 O</w:t>
            </w:r>
            <w:r w:rsidR="00CA7D4A" w:rsidRPr="00A327D3">
              <w:rPr>
                <w:rFonts w:ascii="Arial" w:hAnsi="Arial" w:cs="Arial"/>
              </w:rPr>
              <w:t>cena merytoryczna</w:t>
            </w:r>
            <w:bookmarkEnd w:id="30"/>
          </w:p>
        </w:tc>
      </w:tr>
    </w:tbl>
    <w:p w14:paraId="03606389" w14:textId="77777777" w:rsidR="009869B0" w:rsidRPr="009869B0" w:rsidRDefault="009869B0" w:rsidP="009869B0">
      <w:pPr>
        <w:rPr>
          <w:rFonts w:ascii="Arial" w:hAnsi="Arial" w:cs="Arial"/>
          <w:sz w:val="24"/>
          <w:szCs w:val="24"/>
        </w:rPr>
      </w:pPr>
    </w:p>
    <w:p w14:paraId="4494E358" w14:textId="77777777" w:rsidR="00B86D58" w:rsidRPr="00B86D58" w:rsidRDefault="00B86D58" w:rsidP="00846AD6">
      <w:pPr>
        <w:numPr>
          <w:ilvl w:val="0"/>
          <w:numId w:val="24"/>
        </w:numPr>
        <w:suppressAutoHyphens/>
        <w:spacing w:line="276" w:lineRule="auto"/>
        <w:ind w:left="0"/>
        <w:rPr>
          <w:rFonts w:ascii="Arial" w:hAnsi="Arial" w:cs="Arial"/>
          <w:snapToGrid/>
          <w:sz w:val="24"/>
          <w:szCs w:val="24"/>
          <w:lang w:eastAsia="ar-SA"/>
        </w:rPr>
      </w:pPr>
      <w:r w:rsidRPr="00B86D58">
        <w:rPr>
          <w:rFonts w:ascii="Arial" w:hAnsi="Arial" w:cs="Arial"/>
          <w:snapToGrid/>
          <w:sz w:val="24"/>
          <w:szCs w:val="24"/>
          <w:lang w:eastAsia="ar-SA"/>
        </w:rPr>
        <w:t xml:space="preserve">Ocenie merytorycznej podlega każdy złożony w trakcie trwania naboru wniosek </w:t>
      </w:r>
      <w:r w:rsidRPr="00B86D58">
        <w:rPr>
          <w:rFonts w:ascii="Arial" w:hAnsi="Arial" w:cs="Arial"/>
          <w:snapToGrid/>
          <w:sz w:val="24"/>
          <w:szCs w:val="24"/>
          <w:lang w:eastAsia="ar-SA"/>
        </w:rPr>
        <w:br/>
        <w:t>o dofinansowanie (o ile nie został wycofany przez wnioskodawcę albo pozostawiony bez rozpatrzenia zgodnie z art. 43 ust. 1 ustawy).</w:t>
      </w:r>
    </w:p>
    <w:p w14:paraId="1EE26F34" w14:textId="77777777" w:rsidR="00B86D58" w:rsidRPr="00B86D58" w:rsidRDefault="00B86D58" w:rsidP="00846AD6">
      <w:pPr>
        <w:suppressAutoHyphens/>
        <w:spacing w:line="276" w:lineRule="auto"/>
        <w:ind w:hanging="375"/>
        <w:rPr>
          <w:rFonts w:ascii="Arial" w:hAnsi="Arial" w:cs="Arial"/>
          <w:snapToGrid/>
          <w:sz w:val="24"/>
          <w:szCs w:val="24"/>
          <w:lang w:eastAsia="ar-SA"/>
        </w:rPr>
      </w:pPr>
    </w:p>
    <w:p w14:paraId="6FD0D543" w14:textId="77777777" w:rsidR="00B86D58" w:rsidRPr="00B86D58" w:rsidRDefault="00B86D58" w:rsidP="00846AD6">
      <w:pPr>
        <w:numPr>
          <w:ilvl w:val="0"/>
          <w:numId w:val="24"/>
        </w:numPr>
        <w:suppressAutoHyphens/>
        <w:spacing w:line="276" w:lineRule="auto"/>
        <w:ind w:left="0"/>
        <w:contextualSpacing/>
        <w:rPr>
          <w:rFonts w:ascii="Arial" w:hAnsi="Arial" w:cs="Arial"/>
          <w:snapToGrid/>
          <w:sz w:val="24"/>
          <w:szCs w:val="24"/>
          <w:lang w:eastAsia="ar-SA"/>
        </w:rPr>
      </w:pPr>
      <w:r w:rsidRPr="00B86D58">
        <w:rPr>
          <w:rFonts w:ascii="Arial" w:hAnsi="Arial" w:cs="Arial"/>
          <w:snapToGrid/>
          <w:sz w:val="24"/>
          <w:szCs w:val="24"/>
          <w:lang w:eastAsia="ar-SA"/>
        </w:rPr>
        <w:t>Ocena merytoryczna wniosku obejmuje sprawdzenie, czy wniosek spełnia:</w:t>
      </w:r>
    </w:p>
    <w:p w14:paraId="39924E19" w14:textId="77777777" w:rsidR="00B86D58" w:rsidRPr="00B86D58" w:rsidRDefault="00B86D58" w:rsidP="00846AD6">
      <w:pPr>
        <w:numPr>
          <w:ilvl w:val="0"/>
          <w:numId w:val="25"/>
        </w:numPr>
        <w:suppressAutoHyphens/>
        <w:spacing w:line="276" w:lineRule="auto"/>
        <w:ind w:left="426"/>
        <w:contextualSpacing/>
        <w:rPr>
          <w:rFonts w:ascii="Arial" w:hAnsi="Arial" w:cs="Arial"/>
          <w:snapToGrid/>
          <w:sz w:val="24"/>
          <w:szCs w:val="24"/>
          <w:lang w:eastAsia="ar-SA"/>
        </w:rPr>
      </w:pPr>
      <w:r w:rsidRPr="00B86D58">
        <w:rPr>
          <w:rFonts w:ascii="Arial" w:hAnsi="Arial" w:cs="Arial"/>
          <w:snapToGrid/>
          <w:sz w:val="24"/>
          <w:szCs w:val="24"/>
          <w:lang w:eastAsia="ar-SA"/>
        </w:rPr>
        <w:t xml:space="preserve">ogólne kryteria merytoryczne oceniane w systemie 0-1 („spełnia”/ ”nie spełnia”); </w:t>
      </w:r>
    </w:p>
    <w:p w14:paraId="3CCAD825" w14:textId="607CF517" w:rsidR="00B86D58" w:rsidRPr="00B86D58" w:rsidRDefault="00B86D58" w:rsidP="00846AD6">
      <w:pPr>
        <w:numPr>
          <w:ilvl w:val="0"/>
          <w:numId w:val="25"/>
        </w:numPr>
        <w:suppressAutoHyphens/>
        <w:spacing w:line="276" w:lineRule="auto"/>
        <w:ind w:left="426"/>
        <w:contextualSpacing/>
        <w:rPr>
          <w:rFonts w:ascii="Arial" w:hAnsi="Arial" w:cs="Arial"/>
          <w:snapToGrid/>
          <w:sz w:val="24"/>
          <w:szCs w:val="24"/>
          <w:lang w:eastAsia="ar-SA"/>
        </w:rPr>
      </w:pPr>
      <w:r w:rsidRPr="00B86D58">
        <w:rPr>
          <w:rFonts w:ascii="Arial" w:hAnsi="Arial" w:cs="Arial"/>
          <w:snapToGrid/>
          <w:sz w:val="24"/>
          <w:szCs w:val="24"/>
          <w:lang w:eastAsia="ar-SA"/>
        </w:rPr>
        <w:t>kryteria dostępu (określone dla konkursu w Rocznym Planie Działania na 202</w:t>
      </w:r>
      <w:r w:rsidR="00DF0AC8">
        <w:rPr>
          <w:rFonts w:ascii="Arial" w:hAnsi="Arial" w:cs="Arial"/>
          <w:snapToGrid/>
          <w:sz w:val="24"/>
          <w:szCs w:val="24"/>
          <w:lang w:eastAsia="ar-SA"/>
        </w:rPr>
        <w:t>1</w:t>
      </w:r>
      <w:r w:rsidRPr="00B86D58">
        <w:rPr>
          <w:rFonts w:ascii="Arial" w:hAnsi="Arial" w:cs="Arial"/>
          <w:snapToGrid/>
          <w:sz w:val="24"/>
          <w:szCs w:val="24"/>
          <w:lang w:eastAsia="ar-SA"/>
        </w:rPr>
        <w:t xml:space="preserve"> r. oraz w regulaminie konkursu IOK); </w:t>
      </w:r>
    </w:p>
    <w:p w14:paraId="4CD2CCB9" w14:textId="77777777" w:rsidR="00B86D58" w:rsidRPr="00B86D58" w:rsidRDefault="00B86D58" w:rsidP="00846AD6">
      <w:pPr>
        <w:numPr>
          <w:ilvl w:val="0"/>
          <w:numId w:val="25"/>
        </w:numPr>
        <w:suppressAutoHyphens/>
        <w:spacing w:line="276" w:lineRule="auto"/>
        <w:ind w:left="426"/>
        <w:contextualSpacing/>
        <w:rPr>
          <w:rFonts w:ascii="Arial" w:hAnsi="Arial" w:cs="Arial"/>
          <w:snapToGrid/>
          <w:sz w:val="24"/>
          <w:szCs w:val="24"/>
          <w:lang w:eastAsia="ar-SA"/>
        </w:rPr>
      </w:pPr>
      <w:r w:rsidRPr="00B86D58">
        <w:rPr>
          <w:rFonts w:ascii="Arial" w:hAnsi="Arial" w:cs="Arial"/>
          <w:snapToGrid/>
          <w:sz w:val="24"/>
          <w:szCs w:val="24"/>
          <w:lang w:eastAsia="ar-SA"/>
        </w:rPr>
        <w:t xml:space="preserve">kryteria horyzontalne; </w:t>
      </w:r>
    </w:p>
    <w:p w14:paraId="4E04A169" w14:textId="77777777" w:rsidR="00B86D58" w:rsidRPr="00B86D58" w:rsidRDefault="00B86D58" w:rsidP="00846AD6">
      <w:pPr>
        <w:numPr>
          <w:ilvl w:val="0"/>
          <w:numId w:val="25"/>
        </w:numPr>
        <w:suppressAutoHyphens/>
        <w:spacing w:line="276" w:lineRule="auto"/>
        <w:ind w:left="426"/>
        <w:contextualSpacing/>
        <w:rPr>
          <w:rFonts w:ascii="Arial" w:hAnsi="Arial" w:cs="Arial"/>
          <w:snapToGrid/>
          <w:sz w:val="24"/>
          <w:szCs w:val="24"/>
          <w:lang w:eastAsia="ar-SA"/>
        </w:rPr>
      </w:pPr>
      <w:r w:rsidRPr="00B86D58">
        <w:rPr>
          <w:rFonts w:ascii="Arial" w:hAnsi="Arial" w:cs="Arial"/>
          <w:snapToGrid/>
          <w:sz w:val="24"/>
          <w:szCs w:val="24"/>
          <w:lang w:eastAsia="ar-SA"/>
        </w:rPr>
        <w:t xml:space="preserve">ogólne kryteria merytoryczne oceniane punktowo;  </w:t>
      </w:r>
    </w:p>
    <w:p w14:paraId="22B10892" w14:textId="23326E8B" w:rsidR="00B86D58" w:rsidRPr="00B86D58" w:rsidRDefault="00B86D58" w:rsidP="00846AD6">
      <w:pPr>
        <w:numPr>
          <w:ilvl w:val="0"/>
          <w:numId w:val="25"/>
        </w:numPr>
        <w:suppressAutoHyphens/>
        <w:spacing w:line="276" w:lineRule="auto"/>
        <w:ind w:left="426"/>
        <w:contextualSpacing/>
        <w:rPr>
          <w:rFonts w:ascii="Arial" w:hAnsi="Arial" w:cs="Arial"/>
          <w:snapToGrid/>
          <w:sz w:val="24"/>
          <w:szCs w:val="24"/>
          <w:lang w:eastAsia="ar-SA"/>
        </w:rPr>
      </w:pPr>
      <w:r w:rsidRPr="00B86D58">
        <w:rPr>
          <w:rFonts w:ascii="Arial" w:hAnsi="Arial" w:cs="Arial"/>
          <w:snapToGrid/>
          <w:sz w:val="24"/>
          <w:szCs w:val="24"/>
          <w:lang w:eastAsia="ar-SA"/>
        </w:rPr>
        <w:t xml:space="preserve">kryteria premiujące (określone dla konkursu w Rocznym Planie Działania na </w:t>
      </w:r>
      <w:r w:rsidR="00E62DC0" w:rsidRPr="00B86D58">
        <w:rPr>
          <w:rFonts w:ascii="Arial" w:hAnsi="Arial" w:cs="Arial"/>
          <w:snapToGrid/>
          <w:sz w:val="24"/>
          <w:szCs w:val="24"/>
          <w:lang w:eastAsia="ar-SA"/>
        </w:rPr>
        <w:t>20</w:t>
      </w:r>
      <w:r w:rsidR="00E62DC0">
        <w:rPr>
          <w:rFonts w:ascii="Arial" w:hAnsi="Arial" w:cs="Arial"/>
          <w:snapToGrid/>
          <w:sz w:val="24"/>
          <w:szCs w:val="24"/>
          <w:lang w:eastAsia="ar-SA"/>
        </w:rPr>
        <w:t>21</w:t>
      </w:r>
      <w:r w:rsidR="00E62DC0" w:rsidRPr="00B86D58">
        <w:rPr>
          <w:rFonts w:ascii="Arial" w:hAnsi="Arial" w:cs="Arial"/>
          <w:snapToGrid/>
          <w:sz w:val="24"/>
          <w:szCs w:val="24"/>
          <w:lang w:eastAsia="ar-SA"/>
        </w:rPr>
        <w:t xml:space="preserve"> </w:t>
      </w:r>
      <w:r w:rsidRPr="00B86D58">
        <w:rPr>
          <w:rFonts w:ascii="Arial" w:hAnsi="Arial" w:cs="Arial"/>
          <w:snapToGrid/>
          <w:sz w:val="24"/>
          <w:szCs w:val="24"/>
          <w:lang w:eastAsia="ar-SA"/>
        </w:rPr>
        <w:t xml:space="preserve">r. oraz w regulaminie konkursu IOK).  </w:t>
      </w:r>
    </w:p>
    <w:p w14:paraId="7CA29131" w14:textId="77777777" w:rsidR="00B86D58" w:rsidRPr="00B86D58" w:rsidRDefault="00B86D58" w:rsidP="00846AD6">
      <w:pPr>
        <w:suppressAutoHyphens/>
        <w:spacing w:line="276" w:lineRule="auto"/>
        <w:ind w:left="1701"/>
        <w:contextualSpacing/>
        <w:rPr>
          <w:rFonts w:ascii="Arial" w:hAnsi="Arial" w:cs="Arial"/>
          <w:snapToGrid/>
          <w:sz w:val="24"/>
          <w:szCs w:val="24"/>
          <w:lang w:eastAsia="ar-SA"/>
        </w:rPr>
      </w:pPr>
    </w:p>
    <w:p w14:paraId="03A901EF" w14:textId="77777777" w:rsidR="00B86D58" w:rsidRPr="00B86D58" w:rsidRDefault="00B86D58" w:rsidP="00846AD6">
      <w:pPr>
        <w:numPr>
          <w:ilvl w:val="0"/>
          <w:numId w:val="24"/>
        </w:numPr>
        <w:suppressAutoHyphens/>
        <w:spacing w:line="276" w:lineRule="auto"/>
        <w:ind w:left="0"/>
        <w:contextualSpacing/>
        <w:rPr>
          <w:rFonts w:ascii="Arial" w:hAnsi="Arial" w:cs="Arial"/>
          <w:snapToGrid/>
          <w:sz w:val="24"/>
          <w:szCs w:val="24"/>
          <w:lang w:eastAsia="ar-SA"/>
        </w:rPr>
      </w:pPr>
      <w:r w:rsidRPr="00B86D58">
        <w:rPr>
          <w:rFonts w:ascii="Arial" w:hAnsi="Arial" w:cs="Arial"/>
          <w:snapToGrid/>
          <w:sz w:val="24"/>
          <w:szCs w:val="24"/>
          <w:lang w:eastAsia="ar-SA"/>
        </w:rPr>
        <w:t xml:space="preserve">W przypadku dokonywania w ramach KOP oceny merytorycznej nie więcej niż 200 projektów termin na jej przeprowadzenie, rozumiany jako okres od dnia </w:t>
      </w:r>
      <w:r w:rsidRPr="00B86D58">
        <w:rPr>
          <w:rFonts w:ascii="Arial" w:hAnsi="Arial" w:cs="Arial"/>
          <w:bCs/>
          <w:snapToGrid/>
          <w:sz w:val="24"/>
          <w:szCs w:val="24"/>
          <w:u w:val="single"/>
          <w:lang w:eastAsia="ar-SA"/>
        </w:rPr>
        <w:t>przekazania oceniającym</w:t>
      </w:r>
      <w:r w:rsidRPr="00B86D58">
        <w:rPr>
          <w:rFonts w:ascii="Arial" w:hAnsi="Arial" w:cs="Arial"/>
          <w:snapToGrid/>
          <w:sz w:val="24"/>
          <w:szCs w:val="24"/>
          <w:u w:val="single"/>
          <w:lang w:eastAsia="ar-SA"/>
        </w:rPr>
        <w:t xml:space="preserve"> w ramach KOP</w:t>
      </w:r>
      <w:r w:rsidRPr="00B86D58">
        <w:rPr>
          <w:rFonts w:ascii="Arial" w:hAnsi="Arial" w:cs="Arial"/>
          <w:snapToGrid/>
          <w:sz w:val="24"/>
          <w:szCs w:val="24"/>
          <w:lang w:eastAsia="ar-SA"/>
        </w:rPr>
        <w:t xml:space="preserve"> </w:t>
      </w:r>
      <w:r w:rsidRPr="00B86D58">
        <w:rPr>
          <w:rFonts w:ascii="Arial" w:hAnsi="Arial" w:cs="Arial"/>
          <w:bCs/>
          <w:snapToGrid/>
          <w:sz w:val="24"/>
          <w:szCs w:val="24"/>
          <w:lang w:eastAsia="ar-SA"/>
        </w:rPr>
        <w:t xml:space="preserve">wylosowanych projektów do oceny </w:t>
      </w:r>
      <w:r w:rsidRPr="00B86D58">
        <w:rPr>
          <w:rFonts w:ascii="Arial" w:hAnsi="Arial" w:cs="Arial"/>
          <w:bCs/>
          <w:snapToGrid/>
          <w:sz w:val="24"/>
          <w:szCs w:val="24"/>
          <w:u w:val="single"/>
          <w:lang w:eastAsia="ar-SA"/>
        </w:rPr>
        <w:t>do</w:t>
      </w:r>
      <w:r w:rsidRPr="00B86D58">
        <w:rPr>
          <w:rFonts w:ascii="Arial" w:hAnsi="Arial" w:cs="Arial"/>
          <w:snapToGrid/>
          <w:sz w:val="24"/>
          <w:szCs w:val="24"/>
          <w:lang w:eastAsia="ar-SA"/>
        </w:rPr>
        <w:t xml:space="preserve"> momentu podpisania przez oceniających kart oceny merytorycznej wszystkich projektów ocenianych w ramach KOP, wynosi nie więcej niż 60 dni. Przy każdym kolejnym zwiększeniu liczby projektów maksymalnie o 200 termin dokonania oceny merytorycznej może zostać wydłużony maksymalnie o 30 dni (np. jeżeli w ramach KOP ocenianych jest od 201 do 400 projektów, termin dokonania oceny merytorycznej wynosi nie więcej niż 90 dni). Termin dokonania oceny merytorycznej nie może jednak przekroczyć 120 dni niezależnie od liczby projektów ocenianych w ramach KOP.</w:t>
      </w:r>
    </w:p>
    <w:p w14:paraId="05BBEE7E" w14:textId="77777777" w:rsidR="00B86D58" w:rsidRPr="00B86D58" w:rsidRDefault="00B86D58" w:rsidP="00846AD6">
      <w:pPr>
        <w:suppressAutoHyphens/>
        <w:spacing w:line="276" w:lineRule="auto"/>
        <w:ind w:hanging="375"/>
        <w:contextualSpacing/>
        <w:rPr>
          <w:rFonts w:ascii="Arial" w:hAnsi="Arial" w:cs="Arial"/>
          <w:snapToGrid/>
          <w:sz w:val="24"/>
          <w:szCs w:val="24"/>
          <w:lang w:eastAsia="ar-SA"/>
        </w:rPr>
      </w:pPr>
    </w:p>
    <w:p w14:paraId="15B901E3" w14:textId="613504FA" w:rsidR="00B86D58" w:rsidRPr="0067774D" w:rsidRDefault="00B86D58" w:rsidP="00846AD6">
      <w:pPr>
        <w:numPr>
          <w:ilvl w:val="0"/>
          <w:numId w:val="24"/>
        </w:numPr>
        <w:suppressAutoHyphens/>
        <w:spacing w:line="276" w:lineRule="auto"/>
        <w:ind w:left="0"/>
        <w:contextualSpacing/>
        <w:rPr>
          <w:rFonts w:ascii="Arial" w:hAnsi="Arial" w:cs="Arial"/>
          <w:snapToGrid/>
          <w:sz w:val="24"/>
          <w:szCs w:val="24"/>
          <w:lang w:eastAsia="ar-SA"/>
        </w:rPr>
      </w:pPr>
      <w:r w:rsidRPr="00B86D58">
        <w:rPr>
          <w:rFonts w:ascii="Arial" w:hAnsi="Arial" w:cs="Arial"/>
          <w:snapToGrid/>
          <w:sz w:val="24"/>
          <w:szCs w:val="24"/>
          <w:lang w:eastAsia="ar-SA"/>
        </w:rPr>
        <w:t>Oceny merytorycznej dokonuje się przy pomocy Karty oceny merytorycznej wniosku o</w:t>
      </w:r>
      <w:r w:rsidR="0067774D">
        <w:rPr>
          <w:rFonts w:ascii="Arial" w:hAnsi="Arial" w:cs="Arial"/>
          <w:snapToGrid/>
          <w:sz w:val="24"/>
          <w:szCs w:val="24"/>
          <w:lang w:eastAsia="ar-SA"/>
        </w:rPr>
        <w:t> </w:t>
      </w:r>
      <w:r w:rsidRPr="00B86D58">
        <w:rPr>
          <w:rFonts w:ascii="Arial" w:hAnsi="Arial" w:cs="Arial"/>
          <w:snapToGrid/>
          <w:sz w:val="24"/>
          <w:szCs w:val="24"/>
          <w:lang w:eastAsia="ar-SA"/>
        </w:rPr>
        <w:t xml:space="preserve">dofinansowanie projektu konkursowego w ramach PO WER stanowiącej załącznik </w:t>
      </w:r>
      <w:r w:rsidRPr="0067774D">
        <w:rPr>
          <w:rFonts w:ascii="Arial" w:hAnsi="Arial" w:cs="Arial"/>
          <w:snapToGrid/>
          <w:sz w:val="24"/>
          <w:szCs w:val="24"/>
          <w:lang w:eastAsia="ar-SA"/>
        </w:rPr>
        <w:t>nr 14 do niniejszego Regulaminu.</w:t>
      </w:r>
    </w:p>
    <w:p w14:paraId="758A1816" w14:textId="77777777" w:rsidR="00B86D58" w:rsidRPr="00B86D58" w:rsidRDefault="00B86D58" w:rsidP="00846AD6">
      <w:pPr>
        <w:suppressAutoHyphens/>
        <w:spacing w:line="276" w:lineRule="auto"/>
        <w:ind w:hanging="375"/>
        <w:contextualSpacing/>
        <w:rPr>
          <w:rFonts w:ascii="Arial" w:hAnsi="Arial" w:cs="Arial"/>
          <w:snapToGrid/>
          <w:sz w:val="24"/>
          <w:szCs w:val="24"/>
          <w:lang w:eastAsia="ar-SA"/>
        </w:rPr>
      </w:pPr>
    </w:p>
    <w:p w14:paraId="4DCAEDCA" w14:textId="77777777" w:rsidR="00B86D58" w:rsidRPr="00B86D58" w:rsidRDefault="00B86D58" w:rsidP="00846AD6">
      <w:pPr>
        <w:numPr>
          <w:ilvl w:val="0"/>
          <w:numId w:val="24"/>
        </w:numPr>
        <w:suppressAutoHyphens/>
        <w:spacing w:line="276" w:lineRule="auto"/>
        <w:ind w:left="0"/>
        <w:contextualSpacing/>
        <w:rPr>
          <w:rFonts w:ascii="Arial" w:hAnsi="Arial" w:cs="Arial"/>
          <w:snapToGrid/>
          <w:sz w:val="24"/>
          <w:szCs w:val="24"/>
          <w:lang w:eastAsia="ar-SA"/>
        </w:rPr>
      </w:pPr>
      <w:r w:rsidRPr="00B86D58">
        <w:rPr>
          <w:rFonts w:ascii="Arial" w:hAnsi="Arial" w:cs="Arial"/>
          <w:snapToGrid/>
          <w:sz w:val="24"/>
          <w:szCs w:val="24"/>
          <w:lang w:eastAsia="ar-SA"/>
        </w:rPr>
        <w:t>Ocena merytoryczna odbywa się poprzez sprawdzenie kolejno wymienionych w Rozdziale 3 rodzajów kryteriów.</w:t>
      </w:r>
    </w:p>
    <w:p w14:paraId="7D114A80" w14:textId="77777777" w:rsidR="00B86D58" w:rsidRPr="00B86D58" w:rsidRDefault="00B86D58" w:rsidP="00846AD6">
      <w:pPr>
        <w:suppressAutoHyphens/>
        <w:spacing w:line="276" w:lineRule="auto"/>
        <w:ind w:hanging="375"/>
        <w:contextualSpacing/>
        <w:rPr>
          <w:rFonts w:ascii="Arial" w:hAnsi="Arial" w:cs="Arial"/>
          <w:snapToGrid/>
          <w:sz w:val="24"/>
          <w:szCs w:val="24"/>
          <w:lang w:eastAsia="ar-SA"/>
        </w:rPr>
      </w:pPr>
    </w:p>
    <w:p w14:paraId="1B6414D3" w14:textId="57961AD4" w:rsidR="00B86D58" w:rsidRPr="00B86D58" w:rsidRDefault="00B86D58" w:rsidP="00846AD6">
      <w:pPr>
        <w:numPr>
          <w:ilvl w:val="0"/>
          <w:numId w:val="24"/>
        </w:numPr>
        <w:suppressAutoHyphens/>
        <w:spacing w:before="120" w:after="120" w:line="276" w:lineRule="auto"/>
        <w:ind w:left="0"/>
        <w:rPr>
          <w:rFonts w:ascii="Arial" w:hAnsi="Arial" w:cs="Arial"/>
          <w:snapToGrid/>
          <w:sz w:val="24"/>
          <w:szCs w:val="24"/>
          <w:lang w:eastAsia="ar-SA"/>
        </w:rPr>
      </w:pPr>
      <w:r w:rsidRPr="00B86D58">
        <w:rPr>
          <w:rFonts w:ascii="Arial" w:hAnsi="Arial" w:cs="Arial"/>
          <w:snapToGrid/>
          <w:sz w:val="24"/>
          <w:szCs w:val="24"/>
          <w:lang w:eastAsia="ar-SA"/>
        </w:rPr>
        <w:lastRenderedPageBreak/>
        <w:t>Projekt może być uzupełniany/poprawiany w części dotyczącej spełniania kryteriów wskazanych jako możliwe do uzupełnienia/poprawienia w Rozdziale 3 (</w:t>
      </w:r>
      <w:r w:rsidRPr="00B86D58">
        <w:rPr>
          <w:rFonts w:ascii="Arial" w:hAnsi="Arial" w:cs="Arial"/>
          <w:snapToGrid/>
          <w:sz w:val="24"/>
          <w:szCs w:val="24"/>
          <w:u w:val="single"/>
          <w:lang w:eastAsia="ar-SA"/>
        </w:rPr>
        <w:t>poza kryteriami merytorycznymi weryfikowanymi w systemie 0-1 oraz premiującymi).</w:t>
      </w:r>
      <w:r w:rsidRPr="00B86D58">
        <w:rPr>
          <w:rFonts w:ascii="Arial" w:hAnsi="Arial" w:cs="Arial"/>
          <w:snapToGrid/>
          <w:sz w:val="24"/>
          <w:szCs w:val="24"/>
          <w:lang w:eastAsia="ar-SA"/>
        </w:rPr>
        <w:t xml:space="preserve"> Uzupełnienie/poprawa projektu w trybie art. 45 ust. 3 ustawy lub uzyskanie wyjaśnień w zakresie spełniania danego kryterium odbywa się na etapie negocjacji i następuje </w:t>
      </w:r>
      <w:r w:rsidRPr="00B86D58">
        <w:rPr>
          <w:rFonts w:ascii="Arial" w:hAnsi="Arial" w:cs="Arial"/>
          <w:snapToGrid/>
          <w:sz w:val="24"/>
          <w:szCs w:val="24"/>
          <w:u w:val="single"/>
          <w:lang w:eastAsia="ar-SA"/>
        </w:rPr>
        <w:t>tylko w odniesieniu do projektów, które spełniły warunki przystąpienia do tego etapu</w:t>
      </w:r>
      <w:r w:rsidRPr="00B86D58">
        <w:rPr>
          <w:rFonts w:ascii="Arial" w:hAnsi="Arial" w:cs="Arial"/>
          <w:snapToGrid/>
          <w:sz w:val="24"/>
          <w:szCs w:val="24"/>
          <w:lang w:eastAsia="ar-SA"/>
        </w:rPr>
        <w:t xml:space="preserve"> (opisane w pkt 21). Skierowanie projektu do poprawy/uzupełnienia/wyjaśnień w części dotyczącej spełniania danego kryterium oznacza skierowanie go do negocjacji w</w:t>
      </w:r>
      <w:r w:rsidR="0067774D">
        <w:rPr>
          <w:rFonts w:ascii="Arial" w:hAnsi="Arial" w:cs="Arial"/>
          <w:snapToGrid/>
          <w:sz w:val="24"/>
          <w:szCs w:val="24"/>
          <w:lang w:eastAsia="ar-SA"/>
        </w:rPr>
        <w:t> </w:t>
      </w:r>
      <w:r w:rsidRPr="00B86D58">
        <w:rPr>
          <w:rFonts w:ascii="Arial" w:hAnsi="Arial" w:cs="Arial"/>
          <w:snapToGrid/>
          <w:sz w:val="24"/>
          <w:szCs w:val="24"/>
          <w:lang w:eastAsia="ar-SA"/>
        </w:rPr>
        <w:t>zakresie opisanym w stanowisku negocjacyjnym.</w:t>
      </w:r>
      <w:r w:rsidRPr="00B86D58">
        <w:rPr>
          <w:rFonts w:ascii="Arial" w:hAnsi="Arial" w:cs="Arial"/>
          <w:snapToGrid/>
          <w:sz w:val="24"/>
          <w:szCs w:val="24"/>
          <w:vertAlign w:val="superscript"/>
          <w:lang w:eastAsia="ar-SA"/>
        </w:rPr>
        <w:footnoteReference w:id="6"/>
      </w:r>
    </w:p>
    <w:p w14:paraId="697FB419" w14:textId="50F4F515" w:rsidR="00B86D58" w:rsidRPr="00B86D58" w:rsidRDefault="00B86D58" w:rsidP="00846AD6">
      <w:pPr>
        <w:numPr>
          <w:ilvl w:val="0"/>
          <w:numId w:val="24"/>
        </w:numPr>
        <w:suppressAutoHyphens/>
        <w:spacing w:before="120" w:after="120" w:line="276" w:lineRule="auto"/>
        <w:ind w:left="0" w:hanging="374"/>
        <w:rPr>
          <w:rFonts w:ascii="Arial" w:hAnsi="Arial" w:cs="Arial"/>
          <w:snapToGrid/>
          <w:sz w:val="24"/>
          <w:szCs w:val="24"/>
          <w:lang w:eastAsia="ar-SA"/>
        </w:rPr>
      </w:pPr>
      <w:r w:rsidRPr="00B86D58">
        <w:rPr>
          <w:rFonts w:ascii="Arial" w:hAnsi="Arial" w:cs="Arial"/>
          <w:snapToGrid/>
          <w:sz w:val="24"/>
          <w:szCs w:val="24"/>
          <w:lang w:eastAsia="ar-SA"/>
        </w:rPr>
        <w:t>Jeżeli oceniający uzna, że projekt nie spełnia któregokolwiek z kryteriów merytorycznych weryfikowanych w systemie 0</w:t>
      </w:r>
      <w:r w:rsidR="00FB17B7">
        <w:rPr>
          <w:rFonts w:ascii="Arial" w:hAnsi="Arial" w:cs="Arial"/>
          <w:snapToGrid/>
          <w:sz w:val="24"/>
          <w:szCs w:val="24"/>
          <w:lang w:eastAsia="ar-SA"/>
        </w:rPr>
        <w:t>-1</w:t>
      </w:r>
      <w:r w:rsidRPr="00B86D58">
        <w:rPr>
          <w:rFonts w:ascii="Arial" w:hAnsi="Arial" w:cs="Arial"/>
          <w:snapToGrid/>
          <w:sz w:val="24"/>
          <w:szCs w:val="24"/>
          <w:lang w:eastAsia="ar-SA"/>
        </w:rPr>
        <w:t xml:space="preserve">, odpowiednio odnotowuje ten fakt na karcie oceny merytorycznej, uzasadnia decyzję o uznaniu danego kryterium za niespełnione oraz wskazuje, że projekt powinien zostać odrzucony i nie podlegać dalszej ocenie. W takim przypadku IOK przekazuje niezwłocznie wnioskodawcy </w:t>
      </w:r>
      <w:r w:rsidRPr="00B86D58">
        <w:rPr>
          <w:rFonts w:ascii="Arial" w:hAnsi="Arial" w:cs="Arial"/>
          <w:snapToGrid/>
          <w:sz w:val="24"/>
          <w:szCs w:val="24"/>
          <w:u w:val="single"/>
          <w:lang w:eastAsia="ar-SA"/>
        </w:rPr>
        <w:t>pisemną informację</w:t>
      </w:r>
      <w:bookmarkStart w:id="31" w:name="_Hlk504124506"/>
      <w:r w:rsidRPr="00B86D58">
        <w:rPr>
          <w:rFonts w:ascii="Arial" w:hAnsi="Arial" w:cs="Arial"/>
          <w:snapToGrid/>
          <w:sz w:val="24"/>
          <w:szCs w:val="24"/>
          <w:u w:val="single"/>
          <w:vertAlign w:val="superscript"/>
          <w:lang w:eastAsia="ar-SA"/>
        </w:rPr>
        <w:footnoteReference w:id="7"/>
      </w:r>
      <w:bookmarkEnd w:id="31"/>
      <w:r w:rsidRPr="00B86D58">
        <w:rPr>
          <w:rFonts w:ascii="Arial" w:hAnsi="Arial" w:cs="Arial"/>
          <w:snapToGrid/>
          <w:sz w:val="24"/>
          <w:szCs w:val="24"/>
          <w:lang w:eastAsia="ar-SA"/>
        </w:rPr>
        <w:t xml:space="preserve"> o zakończeniu oceny projektu oraz negatywnej ocenie projektu wraz z pouczeniem</w:t>
      </w:r>
      <w:r w:rsidRPr="00B86D58">
        <w:rPr>
          <w:rFonts w:ascii="Arial" w:hAnsi="Arial" w:cs="Arial"/>
          <w:snapToGrid/>
          <w:sz w:val="24"/>
          <w:szCs w:val="24"/>
          <w:u w:val="single"/>
          <w:vertAlign w:val="superscript"/>
          <w:lang w:eastAsia="ar-SA"/>
        </w:rPr>
        <w:footnoteReference w:id="8"/>
      </w:r>
      <w:r w:rsidRPr="00B86D58">
        <w:rPr>
          <w:rFonts w:ascii="Arial" w:hAnsi="Arial" w:cs="Arial"/>
          <w:snapToGrid/>
          <w:sz w:val="24"/>
          <w:szCs w:val="24"/>
          <w:lang w:eastAsia="ar-SA"/>
        </w:rPr>
        <w:t xml:space="preserve"> o możliwości wniesienia protestu. </w:t>
      </w:r>
    </w:p>
    <w:p w14:paraId="632D0DEE" w14:textId="77777777" w:rsidR="00B86D58" w:rsidRPr="00B86D58" w:rsidRDefault="00B86D58" w:rsidP="00846AD6">
      <w:pPr>
        <w:numPr>
          <w:ilvl w:val="0"/>
          <w:numId w:val="24"/>
        </w:numPr>
        <w:suppressAutoHyphens/>
        <w:spacing w:line="276" w:lineRule="auto"/>
        <w:ind w:left="0" w:hanging="374"/>
        <w:contextualSpacing/>
        <w:rPr>
          <w:rFonts w:ascii="Arial" w:hAnsi="Arial" w:cs="Arial"/>
          <w:snapToGrid/>
          <w:sz w:val="24"/>
          <w:szCs w:val="24"/>
          <w:lang w:eastAsia="ar-SA"/>
        </w:rPr>
      </w:pPr>
      <w:r w:rsidRPr="00B86D58">
        <w:rPr>
          <w:rFonts w:ascii="Arial" w:hAnsi="Arial" w:cs="Arial"/>
          <w:snapToGrid/>
          <w:sz w:val="24"/>
          <w:szCs w:val="24"/>
          <w:lang w:eastAsia="ar-SA"/>
        </w:rPr>
        <w:t>Projekt spełniający wszystkie kryteria merytoryczne weryfikowane w trybie 0-1 jest dopuszczony do weryfikacji kryteriów dostępu.</w:t>
      </w:r>
    </w:p>
    <w:p w14:paraId="527C3E0C" w14:textId="77777777" w:rsidR="00B86D58" w:rsidRPr="00B86D58" w:rsidRDefault="00B86D58" w:rsidP="00846AD6">
      <w:pPr>
        <w:suppressAutoHyphens/>
        <w:spacing w:line="276" w:lineRule="auto"/>
        <w:ind w:hanging="374"/>
        <w:contextualSpacing/>
        <w:rPr>
          <w:rFonts w:ascii="Arial" w:hAnsi="Arial" w:cs="Arial"/>
          <w:snapToGrid/>
          <w:sz w:val="24"/>
          <w:szCs w:val="24"/>
          <w:lang w:eastAsia="ar-SA"/>
        </w:rPr>
      </w:pPr>
    </w:p>
    <w:p w14:paraId="0365435B" w14:textId="0BC3958A" w:rsidR="00B86D58" w:rsidRPr="00B86D58" w:rsidRDefault="00B86D58" w:rsidP="00846AD6">
      <w:pPr>
        <w:numPr>
          <w:ilvl w:val="0"/>
          <w:numId w:val="24"/>
        </w:numPr>
        <w:suppressAutoHyphens/>
        <w:spacing w:line="276" w:lineRule="auto"/>
        <w:ind w:left="0" w:hanging="374"/>
        <w:rPr>
          <w:rFonts w:ascii="Arial" w:hAnsi="Arial" w:cs="Arial"/>
          <w:snapToGrid/>
          <w:sz w:val="24"/>
          <w:szCs w:val="24"/>
          <w:lang w:eastAsia="ar-SA"/>
        </w:rPr>
      </w:pPr>
      <w:r w:rsidRPr="00B86D58">
        <w:rPr>
          <w:rFonts w:ascii="Arial" w:hAnsi="Arial" w:cs="Arial"/>
          <w:snapToGrid/>
          <w:color w:val="000000"/>
          <w:sz w:val="24"/>
          <w:szCs w:val="24"/>
          <w:lang w:eastAsia="ar-SA"/>
        </w:rPr>
        <w:t>W rozdziale 3 wskazano (zgodnie z Planem Działania na 202</w:t>
      </w:r>
      <w:r w:rsidR="00576EB3">
        <w:rPr>
          <w:rFonts w:ascii="Arial" w:hAnsi="Arial" w:cs="Arial"/>
          <w:snapToGrid/>
          <w:color w:val="000000"/>
          <w:sz w:val="24"/>
          <w:szCs w:val="24"/>
          <w:lang w:eastAsia="ar-SA"/>
        </w:rPr>
        <w:t>1</w:t>
      </w:r>
      <w:r w:rsidRPr="00B86D58">
        <w:rPr>
          <w:rFonts w:ascii="Arial" w:hAnsi="Arial" w:cs="Arial"/>
          <w:snapToGrid/>
          <w:color w:val="000000"/>
          <w:sz w:val="24"/>
          <w:szCs w:val="24"/>
          <w:lang w:eastAsia="ar-SA"/>
        </w:rPr>
        <w:t xml:space="preserve"> r.), </w:t>
      </w:r>
      <w:r w:rsidRPr="00B86D58">
        <w:rPr>
          <w:rFonts w:ascii="Arial" w:hAnsi="Arial" w:cs="Arial"/>
          <w:snapToGrid/>
          <w:color w:val="000000"/>
          <w:sz w:val="24"/>
          <w:szCs w:val="24"/>
          <w:lang w:eastAsia="ar-SA"/>
        </w:rPr>
        <w:br/>
        <w:t xml:space="preserve">w zakresie spełniania których z kryteriów dostępu możliwe jest skierowanie wniosku do negocjacji. Brak spełnienia któregokolwiek z kryteriów dostępu powoduje odrzucenie projektu i zakończenie jego oceny. </w:t>
      </w:r>
    </w:p>
    <w:p w14:paraId="5ED5AA3C" w14:textId="77777777" w:rsidR="00B86D58" w:rsidRPr="00B86D58" w:rsidRDefault="00B86D58" w:rsidP="00846AD6">
      <w:pPr>
        <w:suppressAutoHyphens/>
        <w:spacing w:line="276" w:lineRule="auto"/>
        <w:ind w:hanging="374"/>
        <w:rPr>
          <w:rFonts w:ascii="Arial" w:hAnsi="Arial" w:cs="Arial"/>
          <w:snapToGrid/>
          <w:sz w:val="24"/>
          <w:szCs w:val="24"/>
          <w:lang w:eastAsia="ar-SA"/>
        </w:rPr>
      </w:pPr>
    </w:p>
    <w:p w14:paraId="45F0B822" w14:textId="77777777" w:rsidR="00B86D58" w:rsidRPr="00B86D58" w:rsidRDefault="00B86D58" w:rsidP="00846AD6">
      <w:pPr>
        <w:numPr>
          <w:ilvl w:val="0"/>
          <w:numId w:val="24"/>
        </w:numPr>
        <w:suppressAutoHyphens/>
        <w:spacing w:line="276" w:lineRule="auto"/>
        <w:ind w:left="0" w:hanging="374"/>
        <w:contextualSpacing/>
        <w:rPr>
          <w:rFonts w:ascii="Arial" w:hAnsi="Arial" w:cs="Arial"/>
          <w:snapToGrid/>
          <w:sz w:val="24"/>
          <w:szCs w:val="24"/>
          <w:lang w:eastAsia="ar-SA"/>
        </w:rPr>
      </w:pPr>
      <w:r w:rsidRPr="00B86D58">
        <w:rPr>
          <w:rFonts w:ascii="Arial" w:hAnsi="Arial" w:cs="Arial"/>
          <w:snapToGrid/>
          <w:color w:val="000000"/>
          <w:sz w:val="24"/>
          <w:szCs w:val="24"/>
          <w:lang w:eastAsia="ar-SA"/>
        </w:rPr>
        <w:t xml:space="preserve">Jeżeli oceniający uzna, że projekt nie spełnia któregokolwiek z kryteriów dostępu, odpowiednio odnotowuje ten fakt na karcie oceny merytorycznej, uzasadnia decyzję o uznaniu danego kryterium dostępu za niespełnione </w:t>
      </w:r>
      <w:r w:rsidRPr="00B86D58">
        <w:rPr>
          <w:rFonts w:ascii="Arial" w:hAnsi="Arial" w:cs="Arial"/>
          <w:snapToGrid/>
          <w:sz w:val="24"/>
          <w:szCs w:val="24"/>
          <w:lang w:eastAsia="ar-SA"/>
        </w:rPr>
        <w:t>oraz przekazuje niezwłocznie wnioskodawcy pisemną informację o zakończeniu oceny jego projektu i negatywnej ocenie projektu wraz z pouczeniem o możliwości wniesienia protestu zgodnym z art. 45 ust. 5 ustawy.</w:t>
      </w:r>
    </w:p>
    <w:p w14:paraId="3ED4BF40" w14:textId="77777777" w:rsidR="00B86D58" w:rsidRPr="00B86D58" w:rsidRDefault="00B86D58" w:rsidP="00846AD6">
      <w:pPr>
        <w:suppressAutoHyphens/>
        <w:spacing w:line="276" w:lineRule="auto"/>
        <w:ind w:left="426"/>
        <w:contextualSpacing/>
        <w:rPr>
          <w:rFonts w:ascii="Arial" w:hAnsi="Arial" w:cs="Arial"/>
          <w:snapToGrid/>
          <w:sz w:val="24"/>
          <w:szCs w:val="24"/>
          <w:lang w:eastAsia="ar-SA"/>
        </w:rPr>
      </w:pPr>
    </w:p>
    <w:p w14:paraId="02B9DE5C" w14:textId="77777777" w:rsidR="00B86D58" w:rsidRPr="00B86D58" w:rsidRDefault="00B86D58" w:rsidP="00846AD6">
      <w:pPr>
        <w:numPr>
          <w:ilvl w:val="0"/>
          <w:numId w:val="24"/>
        </w:numPr>
        <w:suppressAutoHyphens/>
        <w:spacing w:line="276" w:lineRule="auto"/>
        <w:ind w:left="0"/>
        <w:rPr>
          <w:rFonts w:ascii="Arial" w:hAnsi="Arial" w:cs="Arial"/>
          <w:snapToGrid/>
          <w:color w:val="000000"/>
          <w:sz w:val="24"/>
          <w:szCs w:val="24"/>
          <w:lang w:eastAsia="ar-SA"/>
        </w:rPr>
      </w:pPr>
      <w:r w:rsidRPr="00B86D58">
        <w:rPr>
          <w:rFonts w:ascii="Arial" w:hAnsi="Arial" w:cs="Arial"/>
          <w:snapToGrid/>
          <w:sz w:val="24"/>
          <w:szCs w:val="24"/>
          <w:lang w:eastAsia="ar-SA"/>
        </w:rPr>
        <w:t xml:space="preserve">Jeżeli oceniający uzna, że projekt spełnia wszystkie kryteria dostępu lub został skierowany w zakresie spełniania niektórych z nich do negocjacji, </w:t>
      </w:r>
      <w:r w:rsidRPr="00B86D58">
        <w:rPr>
          <w:rFonts w:ascii="Arial" w:hAnsi="Arial" w:cs="Arial"/>
          <w:snapToGrid/>
          <w:color w:val="000000"/>
          <w:sz w:val="24"/>
          <w:szCs w:val="24"/>
          <w:lang w:eastAsia="ar-SA"/>
        </w:rPr>
        <w:t>dokonuje oceny spełniania przez projekt wszystkich kryteriów horyzontalnych i stwierdza, czy poszczególne kryteria są spełnione</w:t>
      </w:r>
      <w:r w:rsidRPr="00B86D58">
        <w:rPr>
          <w:rFonts w:ascii="Arial" w:hAnsi="Arial" w:cs="Arial"/>
          <w:snapToGrid/>
          <w:sz w:val="24"/>
          <w:szCs w:val="24"/>
          <w:lang w:eastAsia="ar-SA"/>
        </w:rPr>
        <w:t xml:space="preserve"> </w:t>
      </w:r>
      <w:r w:rsidRPr="00B86D58">
        <w:rPr>
          <w:rFonts w:ascii="Arial" w:hAnsi="Arial" w:cs="Arial"/>
          <w:snapToGrid/>
          <w:color w:val="000000"/>
          <w:sz w:val="24"/>
          <w:szCs w:val="24"/>
          <w:lang w:eastAsia="ar-SA"/>
        </w:rPr>
        <w:t>albo niespełnione, albo wymagają negocjacji. Jeżeli oceniający uzna, że którekolwiek z kryteriów horyzontalnych wymaga negocjacji</w:t>
      </w:r>
      <w:r w:rsidRPr="00B86D58">
        <w:rPr>
          <w:rFonts w:ascii="Arial" w:hAnsi="Arial" w:cs="Arial"/>
          <w:snapToGrid/>
          <w:sz w:val="24"/>
          <w:szCs w:val="24"/>
          <w:lang w:eastAsia="ar-SA"/>
        </w:rPr>
        <w:t xml:space="preserve"> – o ile projekt spełnia warunki pozwalające na skierowanie do etapu </w:t>
      </w:r>
      <w:r w:rsidRPr="00B86D58">
        <w:rPr>
          <w:rFonts w:ascii="Arial" w:hAnsi="Arial" w:cs="Arial"/>
          <w:snapToGrid/>
          <w:sz w:val="24"/>
          <w:szCs w:val="24"/>
          <w:lang w:eastAsia="ar-SA"/>
        </w:rPr>
        <w:lastRenderedPageBreak/>
        <w:t xml:space="preserve">negocjacji (opisane w  pkt 21) – ich zakres określa w dalszej części karty oceny merytorycznej (pole zakres negocjacji). </w:t>
      </w:r>
    </w:p>
    <w:p w14:paraId="2F941650" w14:textId="77777777" w:rsidR="00B86D58" w:rsidRPr="00B86D58" w:rsidRDefault="00B86D58" w:rsidP="00846AD6">
      <w:pPr>
        <w:suppressAutoHyphens/>
        <w:spacing w:line="276" w:lineRule="auto"/>
        <w:ind w:left="426"/>
        <w:rPr>
          <w:rFonts w:ascii="Arial" w:hAnsi="Arial" w:cs="Arial"/>
          <w:snapToGrid/>
          <w:color w:val="000000"/>
          <w:sz w:val="24"/>
          <w:szCs w:val="24"/>
          <w:lang w:eastAsia="ar-SA"/>
        </w:rPr>
      </w:pPr>
    </w:p>
    <w:p w14:paraId="5F28B8F4" w14:textId="77777777" w:rsidR="00B86D58" w:rsidRPr="00B86D58" w:rsidRDefault="00B86D58" w:rsidP="00846AD6">
      <w:pPr>
        <w:numPr>
          <w:ilvl w:val="0"/>
          <w:numId w:val="24"/>
        </w:numPr>
        <w:suppressAutoHyphens/>
        <w:spacing w:line="276" w:lineRule="auto"/>
        <w:ind w:left="0"/>
        <w:rPr>
          <w:rFonts w:ascii="Arial" w:hAnsi="Arial" w:cs="Arial"/>
          <w:snapToGrid/>
          <w:color w:val="000000"/>
          <w:sz w:val="24"/>
          <w:szCs w:val="24"/>
          <w:lang w:eastAsia="ar-SA"/>
        </w:rPr>
      </w:pPr>
      <w:r w:rsidRPr="00B86D58">
        <w:rPr>
          <w:rFonts w:ascii="Arial" w:hAnsi="Arial" w:cs="Arial"/>
          <w:snapToGrid/>
          <w:color w:val="000000"/>
          <w:sz w:val="24"/>
          <w:szCs w:val="24"/>
          <w:lang w:eastAsia="ar-SA"/>
        </w:rPr>
        <w:t xml:space="preserve">Jeżeli oceniający uzna, że projekt nie spełnia któregokolwiek z kryteriów horyzontalnych, odpowiednio odnotowuje ten fakt na karcie oceny merytorycznej, uzasadnia decyzję o uznaniu danego kryterium horyzontalnego za niespełnione </w:t>
      </w:r>
      <w:r w:rsidRPr="00B86D58">
        <w:rPr>
          <w:rFonts w:ascii="Arial" w:hAnsi="Arial" w:cs="Arial"/>
          <w:snapToGrid/>
          <w:sz w:val="24"/>
          <w:szCs w:val="24"/>
          <w:lang w:eastAsia="ar-SA"/>
        </w:rPr>
        <w:t>i wskazuje, że projekt powinien zostać odrzucony i nie podlegać dalszej ocenie.</w:t>
      </w:r>
    </w:p>
    <w:p w14:paraId="384C5AD5" w14:textId="77777777" w:rsidR="00B86D58" w:rsidRPr="00B86D58" w:rsidRDefault="00B86D58" w:rsidP="00846AD6">
      <w:pPr>
        <w:suppressAutoHyphens/>
        <w:spacing w:line="276" w:lineRule="auto"/>
        <w:ind w:left="426"/>
        <w:rPr>
          <w:rFonts w:ascii="Arial" w:hAnsi="Arial" w:cs="Arial"/>
          <w:snapToGrid/>
          <w:color w:val="000000"/>
          <w:sz w:val="24"/>
          <w:szCs w:val="24"/>
          <w:lang w:eastAsia="ar-SA"/>
        </w:rPr>
      </w:pPr>
    </w:p>
    <w:p w14:paraId="64457053" w14:textId="77777777" w:rsidR="00B86D58" w:rsidRPr="00B86D58" w:rsidRDefault="00B86D58" w:rsidP="00846AD6">
      <w:pPr>
        <w:numPr>
          <w:ilvl w:val="0"/>
          <w:numId w:val="24"/>
        </w:numPr>
        <w:suppressAutoHyphens/>
        <w:spacing w:line="276" w:lineRule="auto"/>
        <w:ind w:left="0"/>
        <w:rPr>
          <w:rFonts w:ascii="Arial" w:hAnsi="Arial" w:cs="Arial"/>
          <w:snapToGrid/>
          <w:color w:val="000000"/>
          <w:sz w:val="24"/>
          <w:szCs w:val="24"/>
          <w:lang w:eastAsia="ar-SA"/>
        </w:rPr>
      </w:pPr>
      <w:r w:rsidRPr="00B86D58">
        <w:rPr>
          <w:rFonts w:ascii="Arial" w:hAnsi="Arial" w:cs="Arial"/>
          <w:snapToGrid/>
          <w:sz w:val="24"/>
          <w:szCs w:val="24"/>
          <w:lang w:eastAsia="ar-SA"/>
        </w:rPr>
        <w:t>Pisemna informacja, o której mowa w pkt 10 i 12, zawiera całą treść wypełnionych kart oceny merytorycznej albo kopie wypełnionych kart oceny w postaci załączników. IOK, przekazując wnioskodawcy tę informację zachowuje zasadę anonimowości osób dokonujących oceny.</w:t>
      </w:r>
    </w:p>
    <w:p w14:paraId="56F2FCEA" w14:textId="77777777" w:rsidR="00B86D58" w:rsidRPr="00B86D58" w:rsidRDefault="00B86D58" w:rsidP="00846AD6">
      <w:pPr>
        <w:suppressAutoHyphens/>
        <w:spacing w:line="276" w:lineRule="auto"/>
        <w:rPr>
          <w:rFonts w:ascii="Arial" w:hAnsi="Arial" w:cs="Arial"/>
          <w:snapToGrid/>
          <w:color w:val="000000"/>
          <w:sz w:val="24"/>
          <w:szCs w:val="24"/>
          <w:lang w:eastAsia="ar-SA"/>
        </w:rPr>
      </w:pPr>
    </w:p>
    <w:p w14:paraId="42DD71E7" w14:textId="77777777" w:rsidR="00B86D58" w:rsidRPr="00B86D58" w:rsidRDefault="00B86D58" w:rsidP="00846AD6">
      <w:pPr>
        <w:numPr>
          <w:ilvl w:val="0"/>
          <w:numId w:val="24"/>
        </w:numPr>
        <w:suppressAutoHyphens/>
        <w:spacing w:line="276" w:lineRule="auto"/>
        <w:ind w:left="0"/>
        <w:rPr>
          <w:rFonts w:ascii="Arial" w:hAnsi="Arial" w:cs="Arial"/>
          <w:snapToGrid/>
          <w:sz w:val="24"/>
          <w:szCs w:val="24"/>
          <w:lang w:eastAsia="ar-SA"/>
        </w:rPr>
      </w:pPr>
      <w:r w:rsidRPr="00B86D58">
        <w:rPr>
          <w:rFonts w:ascii="Arial" w:hAnsi="Arial" w:cs="Arial"/>
          <w:snapToGrid/>
          <w:sz w:val="24"/>
          <w:szCs w:val="24"/>
          <w:lang w:eastAsia="ar-SA"/>
        </w:rPr>
        <w:t xml:space="preserve">Jeżeli oceniający uzna, że projekt spełnia wszystkie kryteria horyzontalne, albo że kryteria te wymagają negocjacji, </w:t>
      </w:r>
      <w:r w:rsidRPr="00B86D58">
        <w:rPr>
          <w:rFonts w:ascii="Arial" w:hAnsi="Arial" w:cs="Arial"/>
          <w:snapToGrid/>
          <w:color w:val="000000"/>
          <w:sz w:val="24"/>
          <w:szCs w:val="24"/>
          <w:lang w:eastAsia="ar-SA"/>
        </w:rPr>
        <w:t>dokonuje sprawdzenia spełniania przez projekt wszystkich ogólnych kryteriów merytorycznych ocenianych punktowo, przyznając punkty w poszczególnych kategoriach oceny.</w:t>
      </w:r>
    </w:p>
    <w:p w14:paraId="44677D0A" w14:textId="77777777" w:rsidR="00B86D58" w:rsidRPr="00B86D58" w:rsidRDefault="00B86D58" w:rsidP="00846AD6">
      <w:pPr>
        <w:suppressAutoHyphens/>
        <w:spacing w:line="276" w:lineRule="auto"/>
        <w:rPr>
          <w:rFonts w:ascii="Arial" w:hAnsi="Arial" w:cs="Arial"/>
          <w:snapToGrid/>
          <w:sz w:val="24"/>
          <w:szCs w:val="24"/>
          <w:lang w:eastAsia="ar-SA"/>
        </w:rPr>
      </w:pPr>
    </w:p>
    <w:p w14:paraId="5134C578" w14:textId="124EE779" w:rsidR="00B86D58" w:rsidRPr="00B86D58" w:rsidRDefault="00B86D58" w:rsidP="00846AD6">
      <w:pPr>
        <w:numPr>
          <w:ilvl w:val="0"/>
          <w:numId w:val="24"/>
        </w:numPr>
        <w:suppressAutoHyphens/>
        <w:spacing w:line="276" w:lineRule="auto"/>
        <w:ind w:left="0"/>
        <w:rPr>
          <w:rFonts w:ascii="Arial" w:hAnsi="Arial" w:cs="Arial"/>
          <w:snapToGrid/>
          <w:color w:val="000000"/>
          <w:sz w:val="24"/>
          <w:szCs w:val="24"/>
          <w:lang w:eastAsia="ar-SA"/>
        </w:rPr>
      </w:pPr>
      <w:r w:rsidRPr="00B86D58">
        <w:rPr>
          <w:rFonts w:ascii="Arial" w:hAnsi="Arial" w:cs="Arial"/>
          <w:snapToGrid/>
          <w:sz w:val="24"/>
          <w:szCs w:val="24"/>
          <w:lang w:eastAsia="ar-SA"/>
        </w:rPr>
        <w:t xml:space="preserve">Oceniający może również sformułować </w:t>
      </w:r>
      <w:r w:rsidR="00FB17B7">
        <w:rPr>
          <w:rFonts w:ascii="Arial" w:hAnsi="Arial" w:cs="Arial"/>
          <w:snapToGrid/>
          <w:sz w:val="24"/>
          <w:szCs w:val="24"/>
          <w:lang w:eastAsia="ar-SA"/>
        </w:rPr>
        <w:t xml:space="preserve">uwagi do oceny danego kryterium </w:t>
      </w:r>
      <w:r w:rsidRPr="00B86D58">
        <w:rPr>
          <w:rFonts w:ascii="Arial" w:hAnsi="Arial" w:cs="Arial"/>
          <w:snapToGrid/>
          <w:sz w:val="24"/>
          <w:szCs w:val="24"/>
          <w:lang w:eastAsia="ar-SA"/>
        </w:rPr>
        <w:t>merytorycznego. W takim przypadku uwagi te pow</w:t>
      </w:r>
      <w:r w:rsidR="00FB17B7">
        <w:rPr>
          <w:rFonts w:ascii="Arial" w:hAnsi="Arial" w:cs="Arial"/>
          <w:snapToGrid/>
          <w:sz w:val="24"/>
          <w:szCs w:val="24"/>
          <w:lang w:eastAsia="ar-SA"/>
        </w:rPr>
        <w:t>inny zostać także zawarte</w:t>
      </w:r>
      <w:r w:rsidRPr="00B86D58">
        <w:rPr>
          <w:rFonts w:ascii="Arial" w:hAnsi="Arial" w:cs="Arial"/>
          <w:snapToGrid/>
          <w:sz w:val="24"/>
          <w:szCs w:val="24"/>
          <w:lang w:eastAsia="ar-SA"/>
        </w:rPr>
        <w:t xml:space="preserve"> w dalszej części karty oceny merytorycznej zawierającej zakres negocjacji, o ile projekt spełnia warunki pozwalające na skierowanie do etapu negocjacji (opisane w pkt 21). 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14:paraId="70886874" w14:textId="77777777" w:rsidR="00B86D58" w:rsidRPr="00B86D58" w:rsidRDefault="00B86D58" w:rsidP="00846AD6">
      <w:pPr>
        <w:suppressAutoHyphens/>
        <w:spacing w:line="276" w:lineRule="auto"/>
        <w:rPr>
          <w:rFonts w:ascii="Arial" w:hAnsi="Arial" w:cs="Arial"/>
          <w:snapToGrid/>
          <w:color w:val="000000"/>
          <w:sz w:val="24"/>
          <w:szCs w:val="24"/>
          <w:lang w:eastAsia="ar-SA"/>
        </w:rPr>
      </w:pPr>
    </w:p>
    <w:p w14:paraId="3C1C1E81" w14:textId="77777777" w:rsidR="00B86D58" w:rsidRPr="00B86D58" w:rsidRDefault="00B86D58" w:rsidP="00846AD6">
      <w:pPr>
        <w:suppressAutoHyphens/>
        <w:spacing w:line="276" w:lineRule="auto"/>
        <w:rPr>
          <w:rFonts w:ascii="Arial" w:hAnsi="Arial" w:cs="Arial"/>
          <w:snapToGrid/>
          <w:sz w:val="24"/>
          <w:szCs w:val="24"/>
          <w:lang w:eastAsia="ar-SA"/>
        </w:rPr>
      </w:pPr>
      <w:r w:rsidRPr="00B86D58">
        <w:rPr>
          <w:rFonts w:ascii="Arial" w:hAnsi="Arial" w:cs="Arial"/>
          <w:snapToGrid/>
          <w:color w:val="000000"/>
          <w:sz w:val="24"/>
          <w:szCs w:val="24"/>
          <w:lang w:eastAsia="ar-SA"/>
        </w:rPr>
        <w:t>Za spełnianie wszystkich ogólnych kryteriów merytorycznych ocenianych punktowo oceniający może przyznać maksymalnie 100 punktów.</w:t>
      </w:r>
      <w:r w:rsidRPr="00B86D58">
        <w:rPr>
          <w:rFonts w:ascii="Arial" w:hAnsi="Arial" w:cs="Arial"/>
          <w:snapToGrid/>
          <w:sz w:val="24"/>
          <w:szCs w:val="24"/>
          <w:lang w:eastAsia="ar-SA"/>
        </w:rPr>
        <w:t xml:space="preserve"> Ocena w każdej części wniosku o dofinansowanie jest przedstawiana w postaci liczb całkowitych. </w:t>
      </w:r>
    </w:p>
    <w:p w14:paraId="1DCB1827" w14:textId="77777777" w:rsidR="00B86D58" w:rsidRPr="00B86D58" w:rsidRDefault="00B86D58" w:rsidP="00846AD6">
      <w:pPr>
        <w:suppressAutoHyphens/>
        <w:spacing w:line="276" w:lineRule="auto"/>
        <w:rPr>
          <w:rFonts w:ascii="Arial" w:hAnsi="Arial" w:cs="Arial"/>
          <w:snapToGrid/>
          <w:color w:val="000000"/>
          <w:sz w:val="24"/>
          <w:szCs w:val="24"/>
          <w:lang w:eastAsia="ar-SA"/>
        </w:rPr>
      </w:pPr>
    </w:p>
    <w:p w14:paraId="136A491E" w14:textId="77777777" w:rsidR="00B86D58" w:rsidRPr="00B86D58" w:rsidRDefault="00B86D58" w:rsidP="00846AD6">
      <w:pPr>
        <w:suppressAutoHyphens/>
        <w:spacing w:line="276" w:lineRule="auto"/>
        <w:rPr>
          <w:rFonts w:ascii="Arial" w:hAnsi="Arial" w:cs="Arial"/>
          <w:snapToGrid/>
          <w:color w:val="000000"/>
          <w:sz w:val="24"/>
          <w:szCs w:val="24"/>
          <w:lang w:eastAsia="ar-SA"/>
        </w:rPr>
      </w:pPr>
      <w:r w:rsidRPr="00B86D58">
        <w:rPr>
          <w:rFonts w:ascii="Arial" w:hAnsi="Arial" w:cs="Arial"/>
          <w:snapToGrid/>
          <w:color w:val="000000"/>
          <w:sz w:val="24"/>
          <w:szCs w:val="24"/>
          <w:lang w:eastAsia="ar-SA"/>
        </w:rPr>
        <w:t>W przypadku przyznania za spełnianie danego kryterium merytorycznego mniejszej niż maksymalna liczby punktów oceniający uzasadnia ocenę.</w:t>
      </w:r>
    </w:p>
    <w:p w14:paraId="6F83B92B" w14:textId="77777777" w:rsidR="00B86D58" w:rsidRPr="00B86D58" w:rsidRDefault="00B86D58" w:rsidP="00846AD6">
      <w:pPr>
        <w:suppressAutoHyphens/>
        <w:spacing w:line="276" w:lineRule="auto"/>
        <w:ind w:left="426"/>
        <w:rPr>
          <w:rFonts w:ascii="Arial" w:hAnsi="Arial" w:cs="Arial"/>
          <w:snapToGrid/>
          <w:color w:val="000000"/>
          <w:sz w:val="24"/>
          <w:szCs w:val="24"/>
          <w:lang w:eastAsia="ar-SA"/>
        </w:rPr>
      </w:pPr>
    </w:p>
    <w:p w14:paraId="2B63AC72" w14:textId="77777777" w:rsidR="00B86D58" w:rsidRPr="00B86D58" w:rsidRDefault="00B86D58" w:rsidP="00846AD6">
      <w:pPr>
        <w:numPr>
          <w:ilvl w:val="0"/>
          <w:numId w:val="24"/>
        </w:numPr>
        <w:suppressAutoHyphens/>
        <w:spacing w:line="276" w:lineRule="auto"/>
        <w:ind w:left="0"/>
        <w:contextualSpacing/>
        <w:rPr>
          <w:rFonts w:ascii="Arial" w:hAnsi="Arial" w:cs="Arial"/>
          <w:snapToGrid/>
          <w:color w:val="000000"/>
          <w:sz w:val="24"/>
          <w:szCs w:val="24"/>
          <w:lang w:eastAsia="ar-SA"/>
        </w:rPr>
      </w:pPr>
      <w:r w:rsidRPr="00B86D58">
        <w:rPr>
          <w:rFonts w:ascii="Arial" w:hAnsi="Arial" w:cs="Arial"/>
          <w:snapToGrid/>
          <w:color w:val="000000"/>
          <w:sz w:val="24"/>
          <w:szCs w:val="24"/>
          <w:lang w:eastAsia="ar-SA"/>
        </w:rPr>
        <w:t xml:space="preserve">Sposób ustalenia oceny za spełnianie przez projekt kryteriów merytorycznych ocenianych punktowo został opisany szczegółowo w Podrozdziale 4.7 niniejszego Regulaminu. </w:t>
      </w:r>
      <w:r w:rsidRPr="00B86D58">
        <w:rPr>
          <w:rFonts w:ascii="Arial" w:hAnsi="Arial" w:cs="Arial"/>
          <w:snapToGrid/>
          <w:lang w:eastAsia="ar-SA"/>
        </w:rPr>
        <w:t xml:space="preserve"> </w:t>
      </w:r>
    </w:p>
    <w:p w14:paraId="29DB54C7" w14:textId="77777777" w:rsidR="00B86D58" w:rsidRPr="00B86D58" w:rsidRDefault="00B86D58" w:rsidP="00B86D58">
      <w:pPr>
        <w:suppressAutoHyphens/>
        <w:contextualSpacing/>
        <w:rPr>
          <w:rFonts w:ascii="Arial" w:hAnsi="Arial" w:cs="Arial"/>
          <w:snapToGrid/>
          <w:color w:val="000000"/>
          <w:sz w:val="24"/>
          <w:szCs w:val="24"/>
          <w:lang w:eastAsia="ar-SA"/>
        </w:rPr>
      </w:pPr>
    </w:p>
    <w:p w14:paraId="5E501515" w14:textId="77777777" w:rsidR="00B86D58" w:rsidRPr="00846AD6" w:rsidRDefault="00B86D58" w:rsidP="00846AD6">
      <w:pPr>
        <w:numPr>
          <w:ilvl w:val="0"/>
          <w:numId w:val="24"/>
        </w:numPr>
        <w:suppressAutoHyphens/>
        <w:spacing w:line="276" w:lineRule="auto"/>
        <w:ind w:left="0"/>
        <w:contextualSpacing/>
        <w:rPr>
          <w:rFonts w:ascii="Arial" w:hAnsi="Arial" w:cs="Arial"/>
          <w:snapToGrid/>
          <w:color w:val="000000"/>
          <w:sz w:val="24"/>
          <w:szCs w:val="24"/>
          <w:lang w:eastAsia="ar-SA"/>
        </w:rPr>
      </w:pPr>
      <w:r w:rsidRPr="00846AD6">
        <w:rPr>
          <w:rFonts w:ascii="Arial" w:hAnsi="Arial" w:cs="Arial"/>
          <w:snapToGrid/>
          <w:color w:val="000000"/>
          <w:sz w:val="24"/>
          <w:szCs w:val="24"/>
          <w:lang w:eastAsia="ar-SA"/>
        </w:rPr>
        <w:t>W przypadku stwierdzenia negatywnej oceny projektu w zakresie spełniania kryteriów merytorycznych ocenianych w systemie punktowym</w:t>
      </w:r>
      <w:r w:rsidRPr="00846AD6">
        <w:rPr>
          <w:rFonts w:ascii="Arial" w:hAnsi="Arial" w:cs="Arial"/>
          <w:snapToGrid/>
          <w:color w:val="000000"/>
          <w:sz w:val="24"/>
          <w:szCs w:val="24"/>
          <w:vertAlign w:val="superscript"/>
          <w:lang w:eastAsia="ar-SA"/>
        </w:rPr>
        <w:footnoteReference w:id="9"/>
      </w:r>
      <w:r w:rsidRPr="00846AD6">
        <w:rPr>
          <w:rFonts w:ascii="Arial" w:hAnsi="Arial" w:cs="Arial"/>
          <w:snapToGrid/>
          <w:color w:val="000000"/>
          <w:sz w:val="24"/>
          <w:szCs w:val="24"/>
          <w:lang w:eastAsia="ar-SA"/>
        </w:rPr>
        <w:t xml:space="preserve">, IOK przekazuje niezwłocznie wnioskodawcy pisemną informację o zakończeniu oceny jego projektu </w:t>
      </w:r>
      <w:r w:rsidRPr="00846AD6">
        <w:rPr>
          <w:rFonts w:ascii="Arial" w:hAnsi="Arial" w:cs="Arial"/>
          <w:snapToGrid/>
          <w:color w:val="000000"/>
          <w:sz w:val="24"/>
          <w:szCs w:val="24"/>
          <w:lang w:eastAsia="ar-SA"/>
        </w:rPr>
        <w:lastRenderedPageBreak/>
        <w:t xml:space="preserve">wraz z pouczeniem o możliwości wniesienia protestu zgodnym z art. 45 ust. 5 ustawy. Do pisemnej informacji o negatywnym wyniku oceny stosuje się zapisy pkt 13 niniejszego podrozdziału. </w:t>
      </w:r>
    </w:p>
    <w:p w14:paraId="4145A8B6" w14:textId="77777777" w:rsidR="00B86D58" w:rsidRPr="00846AD6" w:rsidRDefault="00B86D58" w:rsidP="00846AD6">
      <w:pPr>
        <w:suppressAutoHyphens/>
        <w:spacing w:line="276" w:lineRule="auto"/>
        <w:contextualSpacing/>
        <w:rPr>
          <w:rFonts w:ascii="Arial" w:hAnsi="Arial" w:cs="Arial"/>
          <w:snapToGrid/>
          <w:color w:val="000000"/>
          <w:sz w:val="24"/>
          <w:szCs w:val="24"/>
          <w:lang w:eastAsia="ar-SA"/>
        </w:rPr>
      </w:pPr>
    </w:p>
    <w:p w14:paraId="28661F0B" w14:textId="77777777" w:rsidR="00B86D58" w:rsidRPr="00846AD6" w:rsidRDefault="00B86D58" w:rsidP="00846AD6">
      <w:pPr>
        <w:numPr>
          <w:ilvl w:val="0"/>
          <w:numId w:val="24"/>
        </w:numPr>
        <w:suppressAutoHyphens/>
        <w:spacing w:line="276" w:lineRule="auto"/>
        <w:ind w:left="0"/>
        <w:rPr>
          <w:rFonts w:ascii="Arial" w:hAnsi="Arial" w:cs="Arial"/>
          <w:snapToGrid/>
          <w:sz w:val="24"/>
          <w:szCs w:val="24"/>
          <w:lang w:eastAsia="ar-SA"/>
        </w:rPr>
      </w:pPr>
      <w:r w:rsidRPr="00846AD6">
        <w:rPr>
          <w:rFonts w:ascii="Arial" w:hAnsi="Arial" w:cs="Arial"/>
          <w:snapToGrid/>
          <w:color w:val="000000"/>
          <w:sz w:val="24"/>
          <w:szCs w:val="24"/>
          <w:lang w:eastAsia="ar-SA"/>
        </w:rPr>
        <w:t xml:space="preserve">Oceniający dokonuje sprawdzenia spełniania przez projekt wszystkich kryteriów premiujących, </w:t>
      </w:r>
      <w:r w:rsidRPr="00846AD6">
        <w:rPr>
          <w:rFonts w:ascii="Arial" w:hAnsi="Arial" w:cs="Arial"/>
          <w:snapToGrid/>
          <w:sz w:val="24"/>
          <w:szCs w:val="24"/>
          <w:lang w:eastAsia="ar-SA"/>
        </w:rPr>
        <w:t>tylko jeśli przyznał wnioskowi co najmniej 60% punktów w poszczególnych kryteriach oceny merytorycznej, dla których ustalono minimalny próg punktowy.</w:t>
      </w:r>
    </w:p>
    <w:p w14:paraId="70C1A310" w14:textId="77777777" w:rsidR="00B86D58" w:rsidRPr="00846AD6" w:rsidRDefault="00B86D58" w:rsidP="00846AD6">
      <w:pPr>
        <w:suppressAutoHyphens/>
        <w:spacing w:line="276" w:lineRule="auto"/>
        <w:ind w:left="426"/>
        <w:rPr>
          <w:rFonts w:ascii="Arial" w:hAnsi="Arial" w:cs="Arial"/>
          <w:snapToGrid/>
          <w:sz w:val="24"/>
          <w:szCs w:val="24"/>
          <w:lang w:eastAsia="ar-SA"/>
        </w:rPr>
      </w:pPr>
    </w:p>
    <w:p w14:paraId="4F99943F" w14:textId="1F2BBF17" w:rsidR="00B86D58" w:rsidRPr="00846AD6" w:rsidRDefault="00B86D58" w:rsidP="00846AD6">
      <w:pPr>
        <w:numPr>
          <w:ilvl w:val="0"/>
          <w:numId w:val="24"/>
        </w:numPr>
        <w:tabs>
          <w:tab w:val="left" w:pos="284"/>
        </w:tabs>
        <w:suppressAutoHyphens/>
        <w:spacing w:line="276" w:lineRule="auto"/>
        <w:ind w:left="0"/>
        <w:rPr>
          <w:rFonts w:ascii="Arial" w:hAnsi="Arial" w:cs="Arial"/>
          <w:snapToGrid/>
          <w:sz w:val="24"/>
          <w:szCs w:val="24"/>
          <w:lang w:eastAsia="ar-SA"/>
        </w:rPr>
      </w:pPr>
      <w:r w:rsidRPr="00846AD6">
        <w:rPr>
          <w:rFonts w:ascii="Arial" w:hAnsi="Arial" w:cs="Arial"/>
          <w:snapToGrid/>
          <w:sz w:val="24"/>
          <w:szCs w:val="24"/>
          <w:lang w:eastAsia="ar-SA"/>
        </w:rPr>
        <w:t>Ocena spełniania kryteriów premiujących polega na przyznaniu 0 punktów jeśli projekt nie spełnia danego kryterium albo zdefiniowanej z góry liczby punktów równej wadze punktowej, określonej w Rocznym Planie Działania na 202</w:t>
      </w:r>
      <w:r w:rsidR="00F71FB6" w:rsidRPr="00846AD6">
        <w:rPr>
          <w:rFonts w:ascii="Arial" w:hAnsi="Arial" w:cs="Arial"/>
          <w:snapToGrid/>
          <w:sz w:val="24"/>
          <w:szCs w:val="24"/>
          <w:lang w:eastAsia="ar-SA"/>
        </w:rPr>
        <w:t>1</w:t>
      </w:r>
      <w:r w:rsidRPr="00846AD6">
        <w:rPr>
          <w:rFonts w:ascii="Arial" w:hAnsi="Arial" w:cs="Arial"/>
          <w:snapToGrid/>
          <w:sz w:val="24"/>
          <w:szCs w:val="24"/>
          <w:lang w:eastAsia="ar-SA"/>
        </w:rPr>
        <w:t xml:space="preserve"> (patrz Rozdział 3), jeśli projekt spełnia kryterium. </w:t>
      </w:r>
    </w:p>
    <w:p w14:paraId="51D92368" w14:textId="77777777" w:rsidR="00B86D58" w:rsidRPr="00846AD6" w:rsidRDefault="00B86D58" w:rsidP="00846AD6">
      <w:pPr>
        <w:tabs>
          <w:tab w:val="left" w:pos="284"/>
        </w:tabs>
        <w:suppressAutoHyphens/>
        <w:spacing w:line="276" w:lineRule="auto"/>
        <w:ind w:hanging="375"/>
        <w:rPr>
          <w:rFonts w:ascii="Arial" w:hAnsi="Arial" w:cs="Arial"/>
          <w:snapToGrid/>
          <w:sz w:val="24"/>
          <w:szCs w:val="24"/>
          <w:lang w:eastAsia="ar-SA"/>
        </w:rPr>
      </w:pPr>
    </w:p>
    <w:p w14:paraId="1230238D" w14:textId="77777777" w:rsidR="00B86D58" w:rsidRPr="00846AD6" w:rsidRDefault="00B86D58" w:rsidP="00846AD6">
      <w:pPr>
        <w:numPr>
          <w:ilvl w:val="0"/>
          <w:numId w:val="24"/>
        </w:numPr>
        <w:suppressAutoHyphens/>
        <w:spacing w:line="276" w:lineRule="auto"/>
        <w:ind w:left="0"/>
        <w:rPr>
          <w:rFonts w:ascii="Arial" w:hAnsi="Arial" w:cs="Arial"/>
          <w:snapToGrid/>
          <w:sz w:val="24"/>
          <w:szCs w:val="24"/>
          <w:lang w:eastAsia="ar-SA"/>
        </w:rPr>
      </w:pPr>
      <w:r w:rsidRPr="00846AD6">
        <w:rPr>
          <w:rFonts w:ascii="Arial" w:hAnsi="Arial" w:cs="Arial"/>
          <w:snapToGrid/>
          <w:sz w:val="24"/>
          <w:szCs w:val="24"/>
          <w:lang w:eastAsia="ar-SA"/>
        </w:rPr>
        <w:t xml:space="preserve">Jeżeli oceniający uzna, że projekt nie spełnia któregokolwiek z kryteriów premiujących, odpowiednio odnotowuje ten fakt na karcie oceny merytorycznej </w:t>
      </w:r>
      <w:r w:rsidRPr="00846AD6">
        <w:rPr>
          <w:rFonts w:ascii="Arial" w:hAnsi="Arial" w:cs="Arial"/>
          <w:snapToGrid/>
          <w:sz w:val="24"/>
          <w:szCs w:val="24"/>
          <w:lang w:eastAsia="ar-SA"/>
        </w:rPr>
        <w:br/>
        <w:t>i uzasadnia decyzję o uznaniu danego kryterium premiującego za niespełnione.</w:t>
      </w:r>
    </w:p>
    <w:p w14:paraId="5BD098BC" w14:textId="77777777" w:rsidR="00B86D58" w:rsidRPr="00846AD6" w:rsidRDefault="00B86D58" w:rsidP="00846AD6">
      <w:pPr>
        <w:suppressAutoHyphens/>
        <w:spacing w:line="276" w:lineRule="auto"/>
        <w:ind w:left="426"/>
        <w:rPr>
          <w:rFonts w:ascii="Arial" w:hAnsi="Arial" w:cs="Arial"/>
          <w:snapToGrid/>
          <w:sz w:val="24"/>
          <w:szCs w:val="24"/>
          <w:lang w:eastAsia="ar-SA"/>
        </w:rPr>
      </w:pPr>
    </w:p>
    <w:p w14:paraId="6C804D32" w14:textId="77777777" w:rsidR="00B86D58" w:rsidRPr="00846AD6" w:rsidRDefault="00B86D58" w:rsidP="00846AD6">
      <w:pPr>
        <w:numPr>
          <w:ilvl w:val="0"/>
          <w:numId w:val="24"/>
        </w:numPr>
        <w:suppressAutoHyphens/>
        <w:spacing w:line="276" w:lineRule="auto"/>
        <w:ind w:left="0"/>
        <w:rPr>
          <w:rFonts w:ascii="Arial" w:hAnsi="Arial" w:cs="Arial"/>
          <w:snapToGrid/>
          <w:sz w:val="24"/>
          <w:szCs w:val="24"/>
          <w:lang w:eastAsia="ar-SA"/>
        </w:rPr>
      </w:pPr>
      <w:r w:rsidRPr="00846AD6">
        <w:rPr>
          <w:rFonts w:ascii="Arial" w:hAnsi="Arial" w:cs="Arial"/>
          <w:snapToGrid/>
          <w:color w:val="000000"/>
          <w:sz w:val="24"/>
          <w:szCs w:val="24"/>
          <w:lang w:eastAsia="ar-SA"/>
        </w:rPr>
        <w:t xml:space="preserve">W sytuacji gdy: </w:t>
      </w:r>
    </w:p>
    <w:p w14:paraId="111E5C65" w14:textId="77777777" w:rsidR="00B86D58" w:rsidRPr="00846AD6" w:rsidRDefault="00B86D58" w:rsidP="00846AD6">
      <w:pPr>
        <w:suppressAutoHyphens/>
        <w:spacing w:line="276" w:lineRule="auto"/>
        <w:ind w:hanging="375"/>
        <w:rPr>
          <w:rFonts w:ascii="Arial" w:hAnsi="Arial" w:cs="Arial"/>
          <w:snapToGrid/>
          <w:sz w:val="24"/>
          <w:szCs w:val="24"/>
          <w:lang w:eastAsia="ar-SA"/>
        </w:rPr>
      </w:pPr>
    </w:p>
    <w:p w14:paraId="54CB5174" w14:textId="77777777" w:rsidR="00B86D58" w:rsidRPr="00846AD6" w:rsidRDefault="00B86D58" w:rsidP="00846AD6">
      <w:pPr>
        <w:numPr>
          <w:ilvl w:val="0"/>
          <w:numId w:val="26"/>
        </w:numPr>
        <w:suppressAutoHyphens/>
        <w:spacing w:line="276" w:lineRule="auto"/>
        <w:ind w:left="142" w:hanging="284"/>
        <w:contextualSpacing/>
        <w:rPr>
          <w:rFonts w:ascii="Arial" w:hAnsi="Arial" w:cs="Arial"/>
          <w:snapToGrid/>
          <w:sz w:val="24"/>
          <w:szCs w:val="24"/>
          <w:lang w:eastAsia="ar-SA"/>
        </w:rPr>
      </w:pPr>
      <w:r w:rsidRPr="00846AD6">
        <w:rPr>
          <w:rFonts w:ascii="Arial" w:hAnsi="Arial" w:cs="Arial"/>
          <w:snapToGrid/>
          <w:sz w:val="24"/>
          <w:szCs w:val="24"/>
          <w:lang w:eastAsia="ar-SA"/>
        </w:rPr>
        <w:t xml:space="preserve">wniosek uzyskał od oceniającego co najmniej 60% punktów za spełnianie ogólnych kryteriów merytorycznych ocenianych punktowo, dla których ustalono minimalny próg punktowy oraz </w:t>
      </w:r>
    </w:p>
    <w:p w14:paraId="1700A2EA" w14:textId="77777777" w:rsidR="00B86D58" w:rsidRPr="00846AD6" w:rsidRDefault="00B86D58" w:rsidP="00846AD6">
      <w:pPr>
        <w:numPr>
          <w:ilvl w:val="0"/>
          <w:numId w:val="26"/>
        </w:numPr>
        <w:suppressAutoHyphens/>
        <w:spacing w:line="276" w:lineRule="auto"/>
        <w:ind w:left="142" w:hanging="284"/>
        <w:contextualSpacing/>
        <w:rPr>
          <w:rFonts w:ascii="Arial" w:hAnsi="Arial" w:cs="Arial"/>
          <w:snapToGrid/>
          <w:sz w:val="24"/>
          <w:szCs w:val="24"/>
          <w:lang w:eastAsia="ar-SA"/>
        </w:rPr>
      </w:pPr>
      <w:r w:rsidRPr="00846AD6">
        <w:rPr>
          <w:rFonts w:ascii="Arial" w:hAnsi="Arial" w:cs="Arial"/>
          <w:snapToGrid/>
          <w:sz w:val="24"/>
          <w:szCs w:val="24"/>
          <w:lang w:eastAsia="ar-SA"/>
        </w:rPr>
        <w:t>oceniający stwierdził, że co najmniej jedno kryterium dostępu, horyzontalne lub merytoryczne wymaga negocjacji</w:t>
      </w:r>
    </w:p>
    <w:p w14:paraId="0E76A156" w14:textId="77777777" w:rsidR="00B86D58" w:rsidRPr="00846AD6" w:rsidRDefault="00B86D58" w:rsidP="00846AD6">
      <w:pPr>
        <w:suppressAutoHyphens/>
        <w:spacing w:line="276" w:lineRule="auto"/>
        <w:ind w:hanging="375"/>
        <w:rPr>
          <w:rFonts w:ascii="Arial" w:hAnsi="Arial" w:cs="Arial"/>
          <w:snapToGrid/>
          <w:sz w:val="24"/>
          <w:szCs w:val="24"/>
          <w:lang w:eastAsia="ar-SA"/>
        </w:rPr>
      </w:pPr>
    </w:p>
    <w:p w14:paraId="781807CD" w14:textId="77777777" w:rsidR="00B86D58" w:rsidRPr="00846AD6" w:rsidRDefault="00B86D58" w:rsidP="00846AD6">
      <w:pPr>
        <w:suppressAutoHyphens/>
        <w:spacing w:line="276" w:lineRule="auto"/>
        <w:rPr>
          <w:rFonts w:ascii="Arial" w:hAnsi="Arial" w:cs="Arial"/>
          <w:snapToGrid/>
          <w:sz w:val="24"/>
          <w:szCs w:val="24"/>
          <w:lang w:eastAsia="ar-SA"/>
        </w:rPr>
      </w:pPr>
      <w:r w:rsidRPr="00846AD6">
        <w:rPr>
          <w:rFonts w:ascii="Arial" w:hAnsi="Arial" w:cs="Arial"/>
          <w:snapToGrid/>
          <w:sz w:val="24"/>
          <w:szCs w:val="24"/>
          <w:lang w:eastAsia="ar-SA"/>
        </w:rPr>
        <w:t>oceniający kieruje projekt do kolejnego etapu oceny - negocjacji, odpowiednio odnotowując ten fakt na karcie oceny merytorycznej.</w:t>
      </w:r>
    </w:p>
    <w:p w14:paraId="4CF04014" w14:textId="77777777" w:rsidR="00B86D58" w:rsidRPr="00846AD6" w:rsidRDefault="00B86D58" w:rsidP="00846AD6">
      <w:pPr>
        <w:suppressAutoHyphens/>
        <w:spacing w:line="276" w:lineRule="auto"/>
        <w:ind w:hanging="375"/>
        <w:rPr>
          <w:rFonts w:ascii="Arial" w:hAnsi="Arial" w:cs="Arial"/>
          <w:snapToGrid/>
          <w:sz w:val="24"/>
          <w:szCs w:val="24"/>
          <w:lang w:eastAsia="ar-SA"/>
        </w:rPr>
      </w:pPr>
    </w:p>
    <w:p w14:paraId="37D71BCE" w14:textId="77777777" w:rsidR="00B86D58" w:rsidRPr="00846AD6" w:rsidRDefault="00B86D58" w:rsidP="00846AD6">
      <w:pPr>
        <w:numPr>
          <w:ilvl w:val="0"/>
          <w:numId w:val="24"/>
        </w:numPr>
        <w:suppressAutoHyphens/>
        <w:spacing w:line="276" w:lineRule="auto"/>
        <w:ind w:left="0"/>
        <w:rPr>
          <w:rFonts w:ascii="Arial" w:hAnsi="Arial" w:cs="Arial"/>
          <w:snapToGrid/>
          <w:sz w:val="24"/>
          <w:szCs w:val="24"/>
          <w:lang w:eastAsia="ar-SA"/>
        </w:rPr>
      </w:pPr>
      <w:r w:rsidRPr="00846AD6">
        <w:rPr>
          <w:rFonts w:ascii="Arial" w:hAnsi="Arial" w:cs="Arial"/>
          <w:snapToGrid/>
          <w:sz w:val="24"/>
          <w:szCs w:val="24"/>
          <w:lang w:eastAsia="ar-SA"/>
        </w:rPr>
        <w:t xml:space="preserve">Kierując projekt do negocjacji oceniający podaje w karcie oceny merytorycznej zakres negocjacji wraz z uzasadnieniem poprzez zaproponowanie: </w:t>
      </w:r>
    </w:p>
    <w:p w14:paraId="52526DD3" w14:textId="77777777" w:rsidR="00B86D58" w:rsidRPr="00846AD6" w:rsidRDefault="00B86D58" w:rsidP="00846AD6">
      <w:pPr>
        <w:suppressAutoHyphens/>
        <w:spacing w:line="276" w:lineRule="auto"/>
        <w:ind w:hanging="375"/>
        <w:rPr>
          <w:rFonts w:ascii="Arial" w:hAnsi="Arial" w:cs="Arial"/>
          <w:snapToGrid/>
          <w:sz w:val="24"/>
          <w:szCs w:val="24"/>
          <w:lang w:eastAsia="ar-SA"/>
        </w:rPr>
      </w:pPr>
    </w:p>
    <w:p w14:paraId="3F4C1623" w14:textId="18BAA640" w:rsidR="00B86D58" w:rsidRPr="00846AD6" w:rsidRDefault="00B86D58" w:rsidP="00846AD6">
      <w:pPr>
        <w:numPr>
          <w:ilvl w:val="0"/>
          <w:numId w:val="27"/>
        </w:numPr>
        <w:suppressAutoHyphens/>
        <w:spacing w:line="276" w:lineRule="auto"/>
        <w:ind w:left="284" w:hanging="284"/>
        <w:contextualSpacing/>
        <w:rPr>
          <w:rFonts w:ascii="Arial" w:hAnsi="Arial" w:cs="Arial"/>
          <w:snapToGrid/>
          <w:sz w:val="24"/>
          <w:szCs w:val="24"/>
          <w:lang w:eastAsia="ar-SA"/>
        </w:rPr>
      </w:pPr>
      <w:r w:rsidRPr="00846AD6">
        <w:rPr>
          <w:rFonts w:ascii="Arial" w:hAnsi="Arial" w:cs="Arial"/>
          <w:snapToGrid/>
          <w:sz w:val="24"/>
          <w:szCs w:val="24"/>
          <w:lang w:eastAsia="ar-SA"/>
        </w:rPr>
        <w:t>zmniejszenia</w:t>
      </w:r>
      <w:r w:rsidR="00D31408" w:rsidRPr="00846AD6">
        <w:rPr>
          <w:rFonts w:ascii="Arial" w:hAnsi="Arial" w:cs="Arial"/>
          <w:snapToGrid/>
          <w:sz w:val="24"/>
          <w:szCs w:val="24"/>
          <w:lang w:eastAsia="ar-SA"/>
        </w:rPr>
        <w:t>/zwiększenia</w:t>
      </w:r>
      <w:r w:rsidRPr="00846AD6">
        <w:rPr>
          <w:rFonts w:ascii="Arial" w:hAnsi="Arial" w:cs="Arial"/>
          <w:snapToGrid/>
          <w:sz w:val="24"/>
          <w:szCs w:val="24"/>
          <w:lang w:eastAsia="ar-SA"/>
        </w:rPr>
        <w:t xml:space="preserve"> wartości projektu w związku ze zidentyfikowaniem wydatków niekwalifikowalnych lub zbędnych z punktu widzenia realizacji projektu;</w:t>
      </w:r>
    </w:p>
    <w:p w14:paraId="64FA186D" w14:textId="77777777" w:rsidR="00B86D58" w:rsidRPr="00846AD6" w:rsidRDefault="00B86D58" w:rsidP="00846AD6">
      <w:pPr>
        <w:numPr>
          <w:ilvl w:val="0"/>
          <w:numId w:val="27"/>
        </w:numPr>
        <w:suppressAutoHyphens/>
        <w:spacing w:line="276" w:lineRule="auto"/>
        <w:ind w:left="284" w:hanging="284"/>
        <w:contextualSpacing/>
        <w:rPr>
          <w:rFonts w:ascii="Arial" w:hAnsi="Arial" w:cs="Arial"/>
          <w:snapToGrid/>
          <w:sz w:val="24"/>
          <w:szCs w:val="24"/>
          <w:lang w:eastAsia="ar-SA"/>
        </w:rPr>
      </w:pPr>
      <w:r w:rsidRPr="00846AD6">
        <w:rPr>
          <w:rFonts w:ascii="Arial" w:hAnsi="Arial" w:cs="Arial"/>
          <w:snapToGrid/>
          <w:sz w:val="24"/>
          <w:szCs w:val="24"/>
          <w:lang w:eastAsia="ar-SA"/>
        </w:rPr>
        <w:t>zmian dotyczących zakresu merytorycznego projektu;</w:t>
      </w:r>
    </w:p>
    <w:p w14:paraId="6987F406" w14:textId="77777777" w:rsidR="00B86D58" w:rsidRPr="00846AD6" w:rsidRDefault="00B86D58" w:rsidP="00846AD6">
      <w:pPr>
        <w:numPr>
          <w:ilvl w:val="0"/>
          <w:numId w:val="27"/>
        </w:numPr>
        <w:suppressAutoHyphens/>
        <w:spacing w:line="276" w:lineRule="auto"/>
        <w:ind w:left="284" w:hanging="284"/>
        <w:contextualSpacing/>
        <w:rPr>
          <w:rFonts w:ascii="Arial" w:hAnsi="Arial" w:cs="Arial"/>
          <w:snapToGrid/>
          <w:sz w:val="24"/>
          <w:szCs w:val="24"/>
          <w:lang w:eastAsia="ar-SA"/>
        </w:rPr>
      </w:pPr>
      <w:r w:rsidRPr="00846AD6">
        <w:rPr>
          <w:rFonts w:ascii="Arial" w:hAnsi="Arial" w:cs="Arial"/>
          <w:snapToGrid/>
          <w:sz w:val="24"/>
          <w:szCs w:val="24"/>
          <w:lang w:eastAsia="ar-SA"/>
        </w:rPr>
        <w:t>zakresu informacji wymaganych od wnioskodawcy wyjaśniających treść wniosku.</w:t>
      </w:r>
    </w:p>
    <w:p w14:paraId="1FA96FA3" w14:textId="77777777" w:rsidR="00B86D58" w:rsidRPr="00846AD6" w:rsidRDefault="00B86D58" w:rsidP="00846AD6">
      <w:pPr>
        <w:suppressAutoHyphens/>
        <w:spacing w:line="276" w:lineRule="auto"/>
        <w:ind w:hanging="375"/>
        <w:contextualSpacing/>
        <w:rPr>
          <w:rFonts w:ascii="Arial" w:hAnsi="Arial" w:cs="Arial"/>
          <w:snapToGrid/>
          <w:sz w:val="24"/>
          <w:szCs w:val="24"/>
          <w:lang w:eastAsia="ar-SA"/>
        </w:rPr>
      </w:pPr>
      <w:r w:rsidRPr="00846AD6">
        <w:rPr>
          <w:rFonts w:ascii="Arial" w:hAnsi="Arial" w:cs="Arial"/>
          <w:snapToGrid/>
          <w:sz w:val="24"/>
          <w:szCs w:val="24"/>
          <w:lang w:eastAsia="ar-SA"/>
        </w:rPr>
        <w:t xml:space="preserve"> </w:t>
      </w:r>
    </w:p>
    <w:p w14:paraId="422C7171" w14:textId="77777777" w:rsidR="00B86D58" w:rsidRPr="00846AD6" w:rsidRDefault="00B86D58" w:rsidP="00846AD6">
      <w:pPr>
        <w:numPr>
          <w:ilvl w:val="0"/>
          <w:numId w:val="24"/>
        </w:numPr>
        <w:suppressAutoHyphens/>
        <w:spacing w:line="276" w:lineRule="auto"/>
        <w:ind w:left="0"/>
        <w:rPr>
          <w:rFonts w:ascii="Arial" w:hAnsi="Arial" w:cs="Arial"/>
          <w:snapToGrid/>
          <w:sz w:val="24"/>
          <w:szCs w:val="24"/>
          <w:lang w:eastAsia="ar-SA"/>
        </w:rPr>
      </w:pPr>
      <w:r w:rsidRPr="00846AD6">
        <w:rPr>
          <w:rFonts w:ascii="Arial" w:hAnsi="Arial" w:cs="Arial"/>
          <w:snapToGrid/>
          <w:sz w:val="24"/>
          <w:szCs w:val="24"/>
          <w:lang w:eastAsia="ar-SA"/>
        </w:rPr>
        <w:t>Zgodnie z art. 45 ust. 2 ustawy wdrożeniowej, przed rozpoczęciem negocjacji IOK zamieszcza na stronie internetowej ,</w:t>
      </w:r>
      <w:hyperlink r:id="rId16" w:history="1">
        <w:r w:rsidRPr="00846AD6">
          <w:rPr>
            <w:rFonts w:ascii="Arial" w:hAnsi="Arial" w:cs="Arial"/>
            <w:snapToGrid/>
            <w:color w:val="0000FF"/>
            <w:sz w:val="24"/>
            <w:szCs w:val="24"/>
            <w:u w:val="single"/>
            <w:lang w:eastAsia="ar-SA"/>
          </w:rPr>
          <w:t>http://power-wupzielonagora.praca.gov.pl/</w:t>
        </w:r>
      </w:hyperlink>
      <w:r w:rsidRPr="00846AD6">
        <w:rPr>
          <w:rFonts w:ascii="Arial" w:hAnsi="Arial" w:cs="Arial"/>
          <w:snapToGrid/>
          <w:sz w:val="24"/>
          <w:szCs w:val="24"/>
          <w:lang w:eastAsia="ar-SA"/>
        </w:rPr>
        <w:t xml:space="preserve"> listę projektów skierowanych do negocjacji. </w:t>
      </w:r>
    </w:p>
    <w:p w14:paraId="70695FEB" w14:textId="382F459E" w:rsidR="009869B0" w:rsidRDefault="005D28C4" w:rsidP="00B86D58">
      <w:pPr>
        <w:ind w:left="801"/>
        <w:rPr>
          <w:rFonts w:ascii="Arial" w:hAnsi="Arial" w:cs="Arial"/>
          <w:sz w:val="24"/>
          <w:szCs w:val="24"/>
        </w:rPr>
      </w:pPr>
      <w:r w:rsidRPr="005D28C4">
        <w:rPr>
          <w:rFonts w:ascii="Arial" w:hAnsi="Arial" w:cs="Arial"/>
          <w:sz w:val="24"/>
          <w:szCs w:val="24"/>
        </w:rPr>
        <w:t xml:space="preserve"> </w:t>
      </w:r>
    </w:p>
    <w:p w14:paraId="088E9791" w14:textId="66733E3B" w:rsidR="00017E3B" w:rsidRDefault="00017E3B" w:rsidP="00B86D58">
      <w:pPr>
        <w:ind w:left="801"/>
        <w:rPr>
          <w:rFonts w:ascii="Arial" w:hAnsi="Arial" w:cs="Arial"/>
          <w:sz w:val="24"/>
          <w:szCs w:val="24"/>
        </w:rPr>
      </w:pPr>
    </w:p>
    <w:p w14:paraId="6E2747D4" w14:textId="77777777" w:rsidR="00017E3B" w:rsidRPr="009869B0" w:rsidRDefault="00017E3B" w:rsidP="00B86D58">
      <w:pPr>
        <w:ind w:left="80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0FFAAA65" w14:textId="77777777" w:rsidTr="00AA2325">
        <w:tc>
          <w:tcPr>
            <w:tcW w:w="9060" w:type="dxa"/>
            <w:shd w:val="clear" w:color="auto" w:fill="B4C6E7" w:themeFill="accent5" w:themeFillTint="66"/>
            <w:vAlign w:val="center"/>
          </w:tcPr>
          <w:p w14:paraId="1591A885" w14:textId="273DA354" w:rsidR="009869B0" w:rsidRPr="00AA2325" w:rsidRDefault="009869B0" w:rsidP="00AA2325">
            <w:pPr>
              <w:pStyle w:val="Nagwek2"/>
              <w:spacing w:before="0" w:after="0"/>
              <w:rPr>
                <w:rFonts w:ascii="Arial" w:hAnsi="Arial" w:cs="Arial"/>
              </w:rPr>
            </w:pPr>
            <w:bookmarkStart w:id="32" w:name="_Toc63928887"/>
            <w:r w:rsidRPr="00AA2325">
              <w:rPr>
                <w:rFonts w:ascii="Arial" w:hAnsi="Arial" w:cs="Arial"/>
              </w:rPr>
              <w:lastRenderedPageBreak/>
              <w:t>4.7 A</w:t>
            </w:r>
            <w:r w:rsidR="00AA2325" w:rsidRPr="00AA2325">
              <w:rPr>
                <w:rFonts w:ascii="Arial" w:hAnsi="Arial" w:cs="Arial"/>
              </w:rPr>
              <w:t>naliza kart oceny i obliczanie liczby przyznanych punktów</w:t>
            </w:r>
            <w:bookmarkEnd w:id="32"/>
          </w:p>
        </w:tc>
      </w:tr>
    </w:tbl>
    <w:p w14:paraId="08A70B64" w14:textId="77777777" w:rsidR="009869B0" w:rsidRPr="009869B0" w:rsidRDefault="009869B0" w:rsidP="009869B0">
      <w:pPr>
        <w:rPr>
          <w:rFonts w:ascii="Arial" w:hAnsi="Arial" w:cs="Arial"/>
          <w:sz w:val="24"/>
          <w:szCs w:val="24"/>
        </w:rPr>
      </w:pPr>
    </w:p>
    <w:p w14:paraId="5ACDEDCF"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Wypełnione Kart oceny merytorycznej wniosku o dofinansowanie projektu konkursowego w ramach PO WER przekazywane są niezwłocznie Przewodniczącemu KOP albo innej osobie upoważnionej przez Przewodniczącego KOP.</w:t>
      </w:r>
    </w:p>
    <w:p w14:paraId="29290394" w14:textId="77777777" w:rsidR="00C61CC8" w:rsidRPr="00846AD6" w:rsidRDefault="00C61CC8" w:rsidP="00846AD6">
      <w:pPr>
        <w:spacing w:line="276" w:lineRule="auto"/>
        <w:ind w:hanging="426"/>
        <w:rPr>
          <w:rFonts w:ascii="Arial" w:hAnsi="Arial" w:cs="Arial"/>
          <w:sz w:val="24"/>
          <w:szCs w:val="24"/>
        </w:rPr>
      </w:pPr>
    </w:p>
    <w:p w14:paraId="257B1564"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Po otrzymaniu Kart oceny merytorycznej wniosku o dofinansowanie projektu konkursowego w ramach PO WER Przewodniczący KOP albo inna osoba upoważniona przez Przewodniczącego KOP dokonuje weryfikacji kart pod względem formalnym (tj. kompletności i prawidłowości ich wypełnienia), a także sprawdza, czy wystąpiły rozbieżności w ocenie dokonanej przez oceniających w zakresie spełniania kryteriów merytorycznych ocenianych 0-1, kryteriów dostępu, kryteriów horyzontalnych lub kryteriów premiujących oraz skierowania projektu do negocjacji, lub w zakresie merytorycznym negocjacji.</w:t>
      </w:r>
    </w:p>
    <w:p w14:paraId="7DF061E2" w14:textId="77777777" w:rsidR="00C61CC8" w:rsidRPr="00846AD6" w:rsidRDefault="00C61CC8" w:rsidP="00846AD6">
      <w:pPr>
        <w:spacing w:line="276" w:lineRule="auto"/>
        <w:ind w:hanging="426"/>
        <w:rPr>
          <w:rFonts w:ascii="Arial" w:hAnsi="Arial" w:cs="Arial"/>
          <w:sz w:val="24"/>
          <w:szCs w:val="24"/>
        </w:rPr>
      </w:pPr>
    </w:p>
    <w:p w14:paraId="09E82306"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W przypadku wystąpienia rozbieżności w ocenie Przewodniczący KOP rozstrzyga je albo podejmuje decyzję o innym sposobie ich rozstrzygnięcia.</w:t>
      </w:r>
    </w:p>
    <w:p w14:paraId="299463D7" w14:textId="77777777" w:rsidR="00C61CC8" w:rsidRPr="00846AD6" w:rsidRDefault="00C61CC8" w:rsidP="00846AD6">
      <w:pPr>
        <w:spacing w:line="276" w:lineRule="auto"/>
        <w:ind w:hanging="426"/>
        <w:rPr>
          <w:rFonts w:ascii="Arial" w:hAnsi="Arial" w:cs="Arial"/>
          <w:sz w:val="24"/>
          <w:szCs w:val="24"/>
        </w:rPr>
      </w:pPr>
    </w:p>
    <w:p w14:paraId="3CC6ED99"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Decyzja Przewodniczącego KOP, o której mowa w pkt 3 dokumentowana jest w protokole z prac KOP i przekazywana do wiadomości oceniających.</w:t>
      </w:r>
    </w:p>
    <w:p w14:paraId="3695CCCA" w14:textId="77777777" w:rsidR="00C61CC8" w:rsidRPr="00846AD6" w:rsidRDefault="00C61CC8" w:rsidP="00846AD6">
      <w:pPr>
        <w:spacing w:line="276" w:lineRule="auto"/>
        <w:ind w:hanging="426"/>
        <w:rPr>
          <w:rFonts w:ascii="Arial" w:hAnsi="Arial" w:cs="Arial"/>
          <w:sz w:val="24"/>
          <w:szCs w:val="24"/>
        </w:rPr>
      </w:pPr>
    </w:p>
    <w:p w14:paraId="2BDE42CB"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kryterium premiującego). Tak obliczonych średnich ocen nie zaokrągla się, lecz przedstawia wraz z częścią ułamkową. Maksymalna możliwa do uzyskania średnia liczba punktów za spełnianie kryteriów merytorycznych spełnianych punktowo wynosi 100.</w:t>
      </w:r>
    </w:p>
    <w:p w14:paraId="08B51E52" w14:textId="77777777" w:rsidR="00C61CC8" w:rsidRPr="00846AD6" w:rsidRDefault="00C61CC8" w:rsidP="00846AD6">
      <w:pPr>
        <w:spacing w:line="276" w:lineRule="auto"/>
        <w:ind w:hanging="426"/>
        <w:rPr>
          <w:rFonts w:ascii="Arial" w:hAnsi="Arial" w:cs="Arial"/>
          <w:sz w:val="24"/>
          <w:szCs w:val="24"/>
        </w:rPr>
      </w:pPr>
    </w:p>
    <w:p w14:paraId="2758E896"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 xml:space="preserve">W przypadku gdy wniosek od </w:t>
      </w:r>
      <w:r w:rsidRPr="00846AD6">
        <w:rPr>
          <w:rFonts w:ascii="Arial" w:hAnsi="Arial" w:cs="Arial"/>
          <w:b/>
          <w:sz w:val="24"/>
          <w:szCs w:val="24"/>
        </w:rPr>
        <w:t>każdego z obydwu oceniających</w:t>
      </w:r>
      <w:r w:rsidRPr="00846AD6">
        <w:rPr>
          <w:rFonts w:ascii="Arial" w:hAnsi="Arial" w:cs="Arial"/>
          <w:sz w:val="24"/>
          <w:szCs w:val="24"/>
        </w:rPr>
        <w:t xml:space="preserve"> uzyskał co najmniej 60% punktów w poszczególnych kryteriach merytorycznych punktowych, dla których ustalono minimalny próg punktowy oraz różnica w liczbie punktów przyznanych przez dwóch oceniających za spełnianie ogólnych kryteriów merytorycznych punktowych</w:t>
      </w:r>
      <w:r w:rsidRPr="00846AD6">
        <w:rPr>
          <w:rFonts w:ascii="Arial" w:hAnsi="Arial" w:cs="Arial"/>
          <w:b/>
          <w:sz w:val="24"/>
          <w:szCs w:val="24"/>
        </w:rPr>
        <w:t xml:space="preserve"> jest mniejsza niż 30</w:t>
      </w:r>
      <w:r w:rsidRPr="00846AD6">
        <w:rPr>
          <w:rFonts w:ascii="Arial" w:hAnsi="Arial" w:cs="Arial"/>
          <w:sz w:val="24"/>
          <w:szCs w:val="24"/>
        </w:rPr>
        <w:t xml:space="preserve"> </w:t>
      </w:r>
      <w:r w:rsidRPr="00846AD6">
        <w:rPr>
          <w:rFonts w:ascii="Arial" w:hAnsi="Arial" w:cs="Arial"/>
          <w:b/>
          <w:sz w:val="24"/>
          <w:szCs w:val="24"/>
        </w:rPr>
        <w:t>punktów,</w:t>
      </w:r>
      <w:r w:rsidRPr="00846AD6">
        <w:rPr>
          <w:rFonts w:ascii="Arial" w:hAnsi="Arial" w:cs="Arial"/>
          <w:sz w:val="24"/>
          <w:szCs w:val="24"/>
        </w:rPr>
        <w:t xml:space="preserve"> końcową ocenę projektu stanowi suma: </w:t>
      </w:r>
    </w:p>
    <w:p w14:paraId="18DF9032" w14:textId="77777777" w:rsidR="00C61CC8" w:rsidRPr="00846AD6" w:rsidRDefault="00C61CC8" w:rsidP="00846AD6">
      <w:pPr>
        <w:spacing w:line="276" w:lineRule="auto"/>
        <w:ind w:hanging="426"/>
        <w:rPr>
          <w:rFonts w:ascii="Arial" w:hAnsi="Arial" w:cs="Arial"/>
          <w:sz w:val="24"/>
          <w:szCs w:val="24"/>
        </w:rPr>
      </w:pPr>
    </w:p>
    <w:p w14:paraId="53AB8F80" w14:textId="77777777" w:rsidR="00C61CC8" w:rsidRPr="00846AD6" w:rsidRDefault="00C61CC8" w:rsidP="00846AD6">
      <w:pPr>
        <w:numPr>
          <w:ilvl w:val="0"/>
          <w:numId w:val="64"/>
        </w:numPr>
        <w:spacing w:line="276" w:lineRule="auto"/>
        <w:ind w:left="0" w:hanging="426"/>
        <w:rPr>
          <w:rFonts w:ascii="Arial" w:hAnsi="Arial" w:cs="Arial"/>
          <w:sz w:val="24"/>
          <w:szCs w:val="24"/>
        </w:rPr>
      </w:pPr>
      <w:r w:rsidRPr="00846AD6">
        <w:rPr>
          <w:rFonts w:ascii="Arial" w:hAnsi="Arial" w:cs="Arial"/>
          <w:sz w:val="24"/>
          <w:szCs w:val="24"/>
        </w:rPr>
        <w:t xml:space="preserve">średniej arytmetycznej punktów ogółem z dwóch ocen wniosku za spełnianie ogólnych kryteriów merytorycznych punktowych oraz </w:t>
      </w:r>
    </w:p>
    <w:p w14:paraId="77AD0A52" w14:textId="77777777" w:rsidR="00C61CC8" w:rsidRPr="00846AD6" w:rsidRDefault="00C61CC8" w:rsidP="00846AD6">
      <w:pPr>
        <w:numPr>
          <w:ilvl w:val="0"/>
          <w:numId w:val="64"/>
        </w:numPr>
        <w:spacing w:line="276" w:lineRule="auto"/>
        <w:ind w:left="0" w:hanging="426"/>
        <w:rPr>
          <w:rFonts w:ascii="Arial" w:hAnsi="Arial" w:cs="Arial"/>
          <w:sz w:val="24"/>
          <w:szCs w:val="24"/>
        </w:rPr>
      </w:pPr>
      <w:r w:rsidRPr="00846AD6">
        <w:rPr>
          <w:rFonts w:ascii="Arial" w:hAnsi="Arial" w:cs="Arial"/>
          <w:sz w:val="24"/>
          <w:szCs w:val="24"/>
        </w:rPr>
        <w:t xml:space="preserve">premii punktowej przyznanej projektowi za spełnianie kryteriów premiujących. </w:t>
      </w:r>
    </w:p>
    <w:p w14:paraId="4471F06A" w14:textId="77777777" w:rsidR="00C61CC8" w:rsidRPr="00846AD6" w:rsidRDefault="00C61CC8" w:rsidP="00846AD6">
      <w:pPr>
        <w:spacing w:line="276" w:lineRule="auto"/>
        <w:ind w:hanging="426"/>
        <w:rPr>
          <w:rFonts w:ascii="Arial" w:hAnsi="Arial" w:cs="Arial"/>
          <w:sz w:val="24"/>
          <w:szCs w:val="24"/>
        </w:rPr>
      </w:pPr>
    </w:p>
    <w:p w14:paraId="6220D977" w14:textId="4B42BCE4" w:rsidR="00C61CC8" w:rsidRPr="00846AD6" w:rsidRDefault="00C61CC8" w:rsidP="00846AD6">
      <w:pPr>
        <w:spacing w:line="276" w:lineRule="auto"/>
        <w:ind w:hanging="426"/>
        <w:rPr>
          <w:rFonts w:ascii="Arial" w:hAnsi="Arial" w:cs="Arial"/>
          <w:sz w:val="24"/>
          <w:szCs w:val="24"/>
        </w:rPr>
      </w:pPr>
      <w:r w:rsidRPr="00846AD6">
        <w:rPr>
          <w:rFonts w:ascii="Arial" w:hAnsi="Arial" w:cs="Arial"/>
          <w:sz w:val="24"/>
          <w:szCs w:val="24"/>
        </w:rPr>
        <w:t xml:space="preserve">      Projekt, który uzyskał w trakcie oceny merytorycznej punktowej maksymalną liczbę punktów za spełnianie wszystkich ogólnych kryteriów merytorycznych punktowych </w:t>
      </w:r>
      <w:r w:rsidRPr="00846AD6">
        <w:rPr>
          <w:rFonts w:ascii="Arial" w:hAnsi="Arial" w:cs="Arial"/>
          <w:sz w:val="24"/>
          <w:szCs w:val="24"/>
        </w:rPr>
        <w:lastRenderedPageBreak/>
        <w:t xml:space="preserve">(do 100 punktów) oraz wszystkich kryteriów premiujących, może uzyskać maksymalnie </w:t>
      </w:r>
      <w:r w:rsidR="00E62DC0" w:rsidRPr="00846AD6">
        <w:rPr>
          <w:rFonts w:ascii="Arial" w:hAnsi="Arial" w:cs="Arial"/>
          <w:sz w:val="24"/>
          <w:szCs w:val="24"/>
        </w:rPr>
        <w:t xml:space="preserve">138 </w:t>
      </w:r>
      <w:r w:rsidRPr="00846AD6">
        <w:rPr>
          <w:rFonts w:ascii="Arial" w:hAnsi="Arial" w:cs="Arial"/>
          <w:sz w:val="24"/>
          <w:szCs w:val="24"/>
        </w:rPr>
        <w:t xml:space="preserve">punktów. </w:t>
      </w:r>
    </w:p>
    <w:p w14:paraId="21438499" w14:textId="77777777" w:rsidR="00C61CC8" w:rsidRPr="00846AD6" w:rsidRDefault="00C61CC8" w:rsidP="00846AD6">
      <w:pPr>
        <w:spacing w:line="276" w:lineRule="auto"/>
        <w:ind w:hanging="426"/>
        <w:rPr>
          <w:rFonts w:ascii="Arial" w:hAnsi="Arial" w:cs="Arial"/>
          <w:sz w:val="24"/>
          <w:szCs w:val="24"/>
        </w:rPr>
      </w:pPr>
    </w:p>
    <w:p w14:paraId="3642974E"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W przypadku gdy projekt od każdego z obydwu oceniających uzyskał co najmniej 60% punktów w poszczególnych punktach oceny merytorycznej punktowej, dla których ustalono minimalny próg punktowy oraz został skierowany do negocjacji tylko przez jednego oceniającego, ostateczną decyzję o skierowaniu lub nieskierowaniu projektu do negocjacji podejmuje Przewodniczący KOP.</w:t>
      </w:r>
    </w:p>
    <w:p w14:paraId="33B36E3E" w14:textId="77777777" w:rsidR="00C61CC8" w:rsidRPr="00846AD6" w:rsidRDefault="00C61CC8" w:rsidP="00846AD6">
      <w:pPr>
        <w:spacing w:line="276" w:lineRule="auto"/>
        <w:ind w:hanging="426"/>
        <w:rPr>
          <w:rFonts w:ascii="Arial" w:hAnsi="Arial" w:cs="Arial"/>
          <w:sz w:val="24"/>
          <w:szCs w:val="24"/>
        </w:rPr>
      </w:pPr>
    </w:p>
    <w:p w14:paraId="05991160"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 xml:space="preserve">W przypadku gdy: </w:t>
      </w:r>
    </w:p>
    <w:p w14:paraId="5C3C42FA" w14:textId="77777777" w:rsidR="00C61CC8" w:rsidRPr="00846AD6" w:rsidRDefault="00C61CC8" w:rsidP="00846AD6">
      <w:pPr>
        <w:spacing w:line="276" w:lineRule="auto"/>
        <w:ind w:hanging="426"/>
        <w:rPr>
          <w:rFonts w:ascii="Arial" w:hAnsi="Arial" w:cs="Arial"/>
          <w:sz w:val="24"/>
          <w:szCs w:val="24"/>
        </w:rPr>
      </w:pPr>
    </w:p>
    <w:p w14:paraId="0EE24604" w14:textId="77777777" w:rsidR="00C61CC8" w:rsidRPr="00846AD6" w:rsidRDefault="00C61CC8" w:rsidP="00846AD6">
      <w:pPr>
        <w:numPr>
          <w:ilvl w:val="0"/>
          <w:numId w:val="66"/>
        </w:numPr>
        <w:spacing w:line="276" w:lineRule="auto"/>
        <w:ind w:left="0" w:hanging="426"/>
        <w:rPr>
          <w:rFonts w:ascii="Arial" w:hAnsi="Arial" w:cs="Arial"/>
          <w:sz w:val="24"/>
          <w:szCs w:val="24"/>
        </w:rPr>
      </w:pPr>
      <w:r w:rsidRPr="00846AD6">
        <w:rPr>
          <w:rFonts w:ascii="Arial" w:hAnsi="Arial" w:cs="Arial"/>
          <w:sz w:val="24"/>
          <w:szCs w:val="24"/>
        </w:rPr>
        <w:t xml:space="preserve">wniosek od jednego z oceniających uzyskał co najmniej 60% punktów w poszczególnych kryteriach oceny merytorycznej, dla których ustalono minimalny próg punktowy i został przez niego rekomendowany do dofinansowania, a od drugiego oceniającego uzyskał poniżej 60% punktów w co najmniej jednym punkcie oceny merytorycznej i nie został przez niego rekomendowany do dofinansowania albo </w:t>
      </w:r>
    </w:p>
    <w:p w14:paraId="19A4CF16" w14:textId="77777777" w:rsidR="00C61CC8" w:rsidRPr="00846AD6" w:rsidRDefault="00C61CC8" w:rsidP="00846AD6">
      <w:pPr>
        <w:numPr>
          <w:ilvl w:val="0"/>
          <w:numId w:val="66"/>
        </w:numPr>
        <w:spacing w:line="276" w:lineRule="auto"/>
        <w:ind w:left="0" w:hanging="426"/>
        <w:rPr>
          <w:rFonts w:ascii="Arial" w:hAnsi="Arial" w:cs="Arial"/>
          <w:sz w:val="24"/>
          <w:szCs w:val="24"/>
        </w:rPr>
      </w:pPr>
      <w:r w:rsidRPr="00846AD6">
        <w:rPr>
          <w:rFonts w:ascii="Arial" w:hAnsi="Arial" w:cs="Arial"/>
          <w:sz w:val="24"/>
          <w:szCs w:val="24"/>
        </w:rPr>
        <w:t>wniosek od każdego z obydwu oceniających uzyskał co najmniej 60% punktów za spełnianie poszczególnych kryteriów oceny merytorycznej, dla których ustalono minimalny próg punktowy oraz różnica w liczbie punktów przyznanych przez dwóch oceniających za spełnianie kryteriów merytorycznych wynosi co najmniej 30 punktów</w:t>
      </w:r>
    </w:p>
    <w:p w14:paraId="62A94B58" w14:textId="77777777" w:rsidR="00C61CC8" w:rsidRPr="00846AD6" w:rsidRDefault="00C61CC8" w:rsidP="00846AD6">
      <w:pPr>
        <w:spacing w:line="276" w:lineRule="auto"/>
        <w:ind w:hanging="426"/>
        <w:rPr>
          <w:rFonts w:ascii="Arial" w:hAnsi="Arial" w:cs="Arial"/>
          <w:sz w:val="24"/>
          <w:szCs w:val="24"/>
        </w:rPr>
      </w:pPr>
    </w:p>
    <w:p w14:paraId="13BC4C55" w14:textId="5FC0579C" w:rsidR="00C61CC8" w:rsidRPr="00846AD6" w:rsidRDefault="00C61CC8" w:rsidP="00846AD6">
      <w:pPr>
        <w:spacing w:line="276" w:lineRule="auto"/>
        <w:ind w:hanging="426"/>
        <w:rPr>
          <w:rFonts w:ascii="Arial" w:hAnsi="Arial" w:cs="Arial"/>
          <w:sz w:val="24"/>
          <w:szCs w:val="24"/>
        </w:rPr>
      </w:pPr>
      <w:r w:rsidRPr="00846AD6">
        <w:rPr>
          <w:rFonts w:ascii="Arial" w:hAnsi="Arial" w:cs="Arial"/>
          <w:sz w:val="24"/>
          <w:szCs w:val="24"/>
        </w:rPr>
        <w:t xml:space="preserve">      projekt  poddawany jest dodatkowej ocenie, którą przeprowadza przed skierowaniem projektu do ewentualnych negocjacji trzeci oceniający wybierany w drodze losowania.</w:t>
      </w:r>
    </w:p>
    <w:p w14:paraId="39C918CB" w14:textId="77777777" w:rsidR="00C61CC8" w:rsidRPr="00846AD6" w:rsidRDefault="00C61CC8" w:rsidP="00846AD6">
      <w:pPr>
        <w:spacing w:line="276" w:lineRule="auto"/>
        <w:ind w:hanging="426"/>
        <w:rPr>
          <w:rFonts w:ascii="Arial" w:hAnsi="Arial" w:cs="Arial"/>
          <w:sz w:val="24"/>
          <w:szCs w:val="24"/>
        </w:rPr>
      </w:pPr>
    </w:p>
    <w:p w14:paraId="72C8FB42"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 xml:space="preserve">W przypadku gdy wniosek od każdego z obydwu oceniających uzyskał </w:t>
      </w:r>
      <w:r w:rsidRPr="00846AD6">
        <w:rPr>
          <w:rFonts w:ascii="Arial" w:hAnsi="Arial" w:cs="Arial"/>
          <w:b/>
          <w:sz w:val="24"/>
          <w:szCs w:val="24"/>
        </w:rPr>
        <w:t xml:space="preserve">mniej niż 51 punktów </w:t>
      </w:r>
      <w:r w:rsidRPr="00846AD6">
        <w:rPr>
          <w:rFonts w:ascii="Arial" w:hAnsi="Arial" w:cs="Arial"/>
          <w:sz w:val="24"/>
          <w:szCs w:val="24"/>
        </w:rPr>
        <w:t>w zakresie spełniania kryteriów punktowych, dla których ustalono próg punktowy, końcową ocenę projektu stanowi średnia arytmetyczna punktów ogółem z dwóch ocen wniosku za spełnienie wszystkich ogólnych kryteriów merytorycznych ocenianych punktowo.</w:t>
      </w:r>
      <w:r w:rsidRPr="00846AD6">
        <w:rPr>
          <w:rFonts w:ascii="Arial" w:hAnsi="Arial" w:cs="Arial"/>
          <w:sz w:val="24"/>
          <w:szCs w:val="24"/>
          <w:vertAlign w:val="superscript"/>
        </w:rPr>
        <w:footnoteReference w:id="10"/>
      </w:r>
    </w:p>
    <w:p w14:paraId="235C192D" w14:textId="77777777" w:rsidR="00C61CC8" w:rsidRPr="00846AD6" w:rsidRDefault="00C61CC8" w:rsidP="00846AD6">
      <w:pPr>
        <w:spacing w:line="276" w:lineRule="auto"/>
        <w:ind w:hanging="426"/>
        <w:rPr>
          <w:rFonts w:ascii="Arial" w:hAnsi="Arial" w:cs="Arial"/>
          <w:sz w:val="24"/>
          <w:szCs w:val="24"/>
        </w:rPr>
      </w:pPr>
    </w:p>
    <w:p w14:paraId="1F3E931D"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W przypadku dokonywania oceny projektu przez trzeciego oceniającego w wyniku spełnienia przesłanki, o której mowa powyżej w pkt 8 lit. a) ostateczną i wiążącą ocenę projektu stanowi suma:</w:t>
      </w:r>
    </w:p>
    <w:p w14:paraId="3E9E891D" w14:textId="77777777" w:rsidR="00C61CC8" w:rsidRPr="00846AD6" w:rsidRDefault="00C61CC8" w:rsidP="00846AD6">
      <w:pPr>
        <w:spacing w:line="276" w:lineRule="auto"/>
        <w:ind w:hanging="426"/>
        <w:rPr>
          <w:rFonts w:ascii="Arial" w:hAnsi="Arial" w:cs="Arial"/>
          <w:sz w:val="24"/>
          <w:szCs w:val="24"/>
        </w:rPr>
      </w:pPr>
    </w:p>
    <w:p w14:paraId="62FF059C" w14:textId="77777777" w:rsidR="00C61CC8" w:rsidRPr="00846AD6" w:rsidRDefault="00C61CC8" w:rsidP="00846AD6">
      <w:pPr>
        <w:numPr>
          <w:ilvl w:val="0"/>
          <w:numId w:val="67"/>
        </w:numPr>
        <w:spacing w:line="276" w:lineRule="auto"/>
        <w:ind w:left="0" w:hanging="426"/>
        <w:rPr>
          <w:rFonts w:ascii="Arial" w:hAnsi="Arial" w:cs="Arial"/>
          <w:sz w:val="24"/>
          <w:szCs w:val="24"/>
        </w:rPr>
      </w:pPr>
      <w:r w:rsidRPr="00846AD6">
        <w:rPr>
          <w:rFonts w:ascii="Arial" w:hAnsi="Arial" w:cs="Arial"/>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6C8716F9" w14:textId="561EBC4D" w:rsidR="00C61CC8" w:rsidRPr="00846AD6" w:rsidRDefault="00C61CC8" w:rsidP="00846AD6">
      <w:pPr>
        <w:numPr>
          <w:ilvl w:val="0"/>
          <w:numId w:val="67"/>
        </w:numPr>
        <w:spacing w:line="276" w:lineRule="auto"/>
        <w:ind w:left="0" w:hanging="426"/>
        <w:rPr>
          <w:rFonts w:ascii="Arial" w:hAnsi="Arial" w:cs="Arial"/>
          <w:sz w:val="24"/>
          <w:szCs w:val="24"/>
        </w:rPr>
      </w:pPr>
      <w:r w:rsidRPr="00846AD6">
        <w:rPr>
          <w:rFonts w:ascii="Arial" w:hAnsi="Arial" w:cs="Arial"/>
          <w:sz w:val="24"/>
          <w:szCs w:val="24"/>
        </w:rPr>
        <w:t xml:space="preserve">premii punktowej przyznanej projektowi za spełnianie kryteriów premiujących, o ile wniosek od trzeciego oceniającego uzyskał co najmniej 60% punktów </w:t>
      </w:r>
      <w:r w:rsidRPr="00846AD6">
        <w:rPr>
          <w:rFonts w:ascii="Arial" w:hAnsi="Arial" w:cs="Arial"/>
          <w:sz w:val="24"/>
          <w:szCs w:val="24"/>
        </w:rPr>
        <w:lastRenderedPageBreak/>
        <w:t>w poszczególnych punktach oceny merytorycznej, dla których ustalono minimum punktowe i rekomendację do dofinansowania lub skierowania do negocjacji.</w:t>
      </w:r>
    </w:p>
    <w:p w14:paraId="742AB9A0" w14:textId="77777777" w:rsidR="00C61CC8" w:rsidRPr="00846AD6" w:rsidRDefault="00C61CC8" w:rsidP="00846AD6">
      <w:pPr>
        <w:spacing w:line="276" w:lineRule="auto"/>
        <w:rPr>
          <w:rFonts w:ascii="Arial" w:hAnsi="Arial" w:cs="Arial"/>
          <w:sz w:val="24"/>
          <w:szCs w:val="24"/>
        </w:rPr>
      </w:pPr>
    </w:p>
    <w:p w14:paraId="15893E7A" w14:textId="3B939415" w:rsidR="00C61CC8" w:rsidRPr="00846AD6" w:rsidRDefault="00C61CC8" w:rsidP="00846AD6">
      <w:pPr>
        <w:spacing w:line="276" w:lineRule="auto"/>
        <w:ind w:hanging="426"/>
        <w:rPr>
          <w:rFonts w:ascii="Arial" w:hAnsi="Arial" w:cs="Arial"/>
          <w:sz w:val="24"/>
          <w:szCs w:val="24"/>
        </w:rPr>
      </w:pPr>
      <w:r w:rsidRPr="00846AD6">
        <w:rPr>
          <w:rFonts w:ascii="Arial" w:hAnsi="Arial" w:cs="Arial"/>
          <w:sz w:val="24"/>
          <w:szCs w:val="24"/>
        </w:rPr>
        <w:t xml:space="preserve">      W przypadku negatywnej oceny dokonanej przez trzeciego oceniającego, projekt nie jest rekomendowany do dofinansowania.</w:t>
      </w:r>
    </w:p>
    <w:p w14:paraId="4D2E9713" w14:textId="77777777" w:rsidR="00C61CC8" w:rsidRPr="00846AD6" w:rsidRDefault="00C61CC8" w:rsidP="00846AD6">
      <w:pPr>
        <w:spacing w:line="276" w:lineRule="auto"/>
        <w:ind w:hanging="426"/>
        <w:rPr>
          <w:rFonts w:ascii="Arial" w:hAnsi="Arial" w:cs="Arial"/>
          <w:sz w:val="24"/>
          <w:szCs w:val="24"/>
        </w:rPr>
      </w:pPr>
    </w:p>
    <w:p w14:paraId="0F669C0E"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 xml:space="preserve">W przypadku dokonywania oceny projektu </w:t>
      </w:r>
      <w:r w:rsidRPr="00846AD6">
        <w:rPr>
          <w:rFonts w:ascii="Arial" w:hAnsi="Arial" w:cs="Arial"/>
          <w:b/>
          <w:sz w:val="24"/>
          <w:szCs w:val="24"/>
          <w:u w:val="single"/>
        </w:rPr>
        <w:t>przez trzeciego oceniającego</w:t>
      </w:r>
      <w:r w:rsidRPr="00846AD6">
        <w:rPr>
          <w:rFonts w:ascii="Arial" w:hAnsi="Arial" w:cs="Arial"/>
          <w:sz w:val="24"/>
          <w:szCs w:val="24"/>
        </w:rPr>
        <w:t xml:space="preserve"> w wyniku spełnienia przesłanki, o której mowa w pkt 8 lit. b) ostateczną i wiążącą ocenę projektu stanowi suma:</w:t>
      </w:r>
    </w:p>
    <w:p w14:paraId="6E7D8AFE" w14:textId="77777777" w:rsidR="00C61CC8" w:rsidRPr="00846AD6" w:rsidRDefault="00C61CC8" w:rsidP="00846AD6">
      <w:pPr>
        <w:spacing w:line="276" w:lineRule="auto"/>
        <w:ind w:hanging="426"/>
        <w:rPr>
          <w:rFonts w:ascii="Arial" w:hAnsi="Arial" w:cs="Arial"/>
          <w:sz w:val="24"/>
          <w:szCs w:val="24"/>
        </w:rPr>
      </w:pPr>
    </w:p>
    <w:p w14:paraId="614A1E2B" w14:textId="77777777" w:rsidR="00C61CC8" w:rsidRPr="00846AD6" w:rsidRDefault="00C61CC8" w:rsidP="00846AD6">
      <w:pPr>
        <w:numPr>
          <w:ilvl w:val="0"/>
          <w:numId w:val="62"/>
        </w:numPr>
        <w:spacing w:line="276" w:lineRule="auto"/>
        <w:ind w:left="0" w:hanging="426"/>
        <w:rPr>
          <w:rFonts w:ascii="Arial" w:hAnsi="Arial" w:cs="Arial"/>
          <w:sz w:val="24"/>
          <w:szCs w:val="24"/>
        </w:rPr>
      </w:pPr>
      <w:r w:rsidRPr="00846AD6">
        <w:rPr>
          <w:rFonts w:ascii="Arial" w:hAnsi="Arial" w:cs="Arial"/>
          <w:sz w:val="24"/>
          <w:szCs w:val="24"/>
        </w:rPr>
        <w:t xml:space="preserve">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oraz </w:t>
      </w:r>
    </w:p>
    <w:p w14:paraId="73744709" w14:textId="77777777" w:rsidR="00C61CC8" w:rsidRPr="00846AD6" w:rsidRDefault="00C61CC8" w:rsidP="00846AD6">
      <w:pPr>
        <w:numPr>
          <w:ilvl w:val="0"/>
          <w:numId w:val="62"/>
        </w:numPr>
        <w:spacing w:line="276" w:lineRule="auto"/>
        <w:ind w:left="0" w:hanging="426"/>
        <w:rPr>
          <w:rFonts w:ascii="Arial" w:hAnsi="Arial" w:cs="Arial"/>
          <w:sz w:val="24"/>
          <w:szCs w:val="24"/>
        </w:rPr>
      </w:pPr>
      <w:r w:rsidRPr="00846AD6">
        <w:rPr>
          <w:rFonts w:ascii="Arial" w:hAnsi="Arial" w:cs="Arial"/>
          <w:sz w:val="24"/>
          <w:szCs w:val="24"/>
        </w:rPr>
        <w:t xml:space="preserve">premii punktowej przyznanej projektowi za spełnianie kryteriów premiujących, o ile wniosek od trzeciego oceniającego i oceniającego, którego ocena jest liczbowo bliższa ocenie trzeciego oceniającego, uzyskał co najmniej 60% punktów w poszczególnych punktach oceny merytorycznej.  </w:t>
      </w:r>
    </w:p>
    <w:p w14:paraId="4ED6284B" w14:textId="77777777" w:rsidR="00C61CC8" w:rsidRPr="00846AD6" w:rsidRDefault="00C61CC8" w:rsidP="00846AD6">
      <w:pPr>
        <w:spacing w:line="276" w:lineRule="auto"/>
        <w:ind w:hanging="426"/>
        <w:rPr>
          <w:rFonts w:ascii="Arial" w:hAnsi="Arial" w:cs="Arial"/>
          <w:sz w:val="24"/>
          <w:szCs w:val="24"/>
        </w:rPr>
      </w:pPr>
    </w:p>
    <w:p w14:paraId="08D4A130" w14:textId="56370DAC" w:rsidR="00C61CC8" w:rsidRPr="00846AD6" w:rsidRDefault="00C61CC8" w:rsidP="00846AD6">
      <w:pPr>
        <w:spacing w:line="276" w:lineRule="auto"/>
        <w:ind w:hanging="426"/>
        <w:rPr>
          <w:rFonts w:ascii="Arial" w:hAnsi="Arial" w:cs="Arial"/>
          <w:sz w:val="24"/>
          <w:szCs w:val="24"/>
        </w:rPr>
      </w:pPr>
      <w:r w:rsidRPr="00846AD6">
        <w:rPr>
          <w:rFonts w:ascii="Arial" w:hAnsi="Arial" w:cs="Arial"/>
          <w:sz w:val="24"/>
          <w:szCs w:val="24"/>
        </w:rPr>
        <w:t xml:space="preserve">     *Jeśli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p>
    <w:p w14:paraId="60385D0B" w14:textId="77777777" w:rsidR="00C61CC8" w:rsidRPr="00846AD6" w:rsidRDefault="00C61CC8" w:rsidP="00846AD6">
      <w:pPr>
        <w:spacing w:line="276" w:lineRule="auto"/>
        <w:ind w:hanging="426"/>
        <w:rPr>
          <w:rFonts w:ascii="Arial" w:hAnsi="Arial" w:cs="Arial"/>
          <w:sz w:val="24"/>
          <w:szCs w:val="24"/>
        </w:rPr>
      </w:pPr>
    </w:p>
    <w:p w14:paraId="6D564815" w14:textId="1ABD337A" w:rsidR="00C61CC8" w:rsidRPr="00846AD6" w:rsidRDefault="00C61CC8" w:rsidP="00846AD6">
      <w:pPr>
        <w:spacing w:line="276" w:lineRule="auto"/>
        <w:ind w:hanging="426"/>
        <w:rPr>
          <w:rFonts w:ascii="Arial" w:hAnsi="Arial" w:cs="Arial"/>
          <w:sz w:val="24"/>
          <w:szCs w:val="24"/>
        </w:rPr>
      </w:pPr>
      <w:r w:rsidRPr="00846AD6">
        <w:rPr>
          <w:rFonts w:ascii="Arial" w:hAnsi="Arial" w:cs="Arial"/>
          <w:sz w:val="24"/>
          <w:szCs w:val="24"/>
        </w:rPr>
        <w:t xml:space="preserve">      Jeżeli różnice między liczbą punktów przyznanych przez trzeciego oceniającego a liczbami punktów przyznanymi przez każdego z dwóch oceniających są jednakowe, ostateczną i wiążącą ocenę projektu stanowi suma:</w:t>
      </w:r>
    </w:p>
    <w:p w14:paraId="22184CB6" w14:textId="77777777" w:rsidR="00C61CC8" w:rsidRPr="00846AD6" w:rsidRDefault="00C61CC8" w:rsidP="00846AD6">
      <w:pPr>
        <w:spacing w:line="276" w:lineRule="auto"/>
        <w:ind w:hanging="426"/>
        <w:rPr>
          <w:rFonts w:ascii="Arial" w:hAnsi="Arial" w:cs="Arial"/>
          <w:sz w:val="24"/>
          <w:szCs w:val="24"/>
        </w:rPr>
      </w:pPr>
    </w:p>
    <w:p w14:paraId="194397FE" w14:textId="77777777" w:rsidR="00C61CC8" w:rsidRPr="00846AD6" w:rsidRDefault="00C61CC8" w:rsidP="00846AD6">
      <w:pPr>
        <w:numPr>
          <w:ilvl w:val="0"/>
          <w:numId w:val="65"/>
        </w:numPr>
        <w:spacing w:line="276" w:lineRule="auto"/>
        <w:ind w:left="0" w:hanging="426"/>
        <w:rPr>
          <w:rFonts w:ascii="Arial" w:hAnsi="Arial" w:cs="Arial"/>
          <w:sz w:val="24"/>
          <w:szCs w:val="24"/>
        </w:rPr>
      </w:pPr>
      <w:r w:rsidRPr="00846AD6">
        <w:rPr>
          <w:rFonts w:ascii="Arial" w:hAnsi="Arial" w:cs="Arial"/>
          <w:sz w:val="24"/>
          <w:szCs w:val="24"/>
        </w:rPr>
        <w:t xml:space="preserve">średniej arytmetycznej punktów ogółem za spełnianie ogólnych kryteriów merytorycznych z oceny trzeciego oceniającego oraz z oceny tego z dwóch oceniających, który przyznał wnioskowi większą liczbę punktów oraz </w:t>
      </w:r>
    </w:p>
    <w:p w14:paraId="512AB5C0" w14:textId="77777777" w:rsidR="00C61CC8" w:rsidRPr="00846AD6" w:rsidRDefault="00C61CC8" w:rsidP="00846AD6">
      <w:pPr>
        <w:numPr>
          <w:ilvl w:val="0"/>
          <w:numId w:val="65"/>
        </w:numPr>
        <w:spacing w:line="276" w:lineRule="auto"/>
        <w:ind w:left="0" w:hanging="284"/>
        <w:rPr>
          <w:rFonts w:ascii="Arial" w:hAnsi="Arial" w:cs="Arial"/>
          <w:sz w:val="24"/>
          <w:szCs w:val="24"/>
        </w:rPr>
      </w:pPr>
      <w:r w:rsidRPr="00846AD6">
        <w:rPr>
          <w:rFonts w:ascii="Arial" w:hAnsi="Arial" w:cs="Arial"/>
          <w:sz w:val="24"/>
          <w:szCs w:val="24"/>
        </w:rPr>
        <w:t>premii punktowej przyznanej projektowi za spełnianie kryteriów premiujących, o ile wniosek od trzeciego oceniającego oraz tego z dwóch oceniających, który przyznał wnioskowi większą liczbę punktów, uzyskał co najmniej 60% punktów w poszczególnych punktach oceny merytorycznej.</w:t>
      </w:r>
    </w:p>
    <w:p w14:paraId="6E8B75B7" w14:textId="77777777" w:rsidR="00C61CC8" w:rsidRPr="00846AD6" w:rsidRDefault="00C61CC8" w:rsidP="00846AD6">
      <w:pPr>
        <w:spacing w:line="276" w:lineRule="auto"/>
        <w:ind w:hanging="426"/>
        <w:rPr>
          <w:rFonts w:ascii="Arial" w:hAnsi="Arial" w:cs="Arial"/>
          <w:sz w:val="24"/>
          <w:szCs w:val="24"/>
        </w:rPr>
      </w:pPr>
    </w:p>
    <w:p w14:paraId="772FEE0E" w14:textId="7BE912C5" w:rsidR="00C61CC8" w:rsidRPr="00846AD6" w:rsidRDefault="00C61CC8" w:rsidP="00846AD6">
      <w:pPr>
        <w:spacing w:line="276" w:lineRule="auto"/>
        <w:ind w:hanging="426"/>
        <w:rPr>
          <w:rFonts w:ascii="Arial" w:hAnsi="Arial" w:cs="Arial"/>
          <w:sz w:val="24"/>
          <w:szCs w:val="24"/>
        </w:rPr>
      </w:pPr>
      <w:r w:rsidRPr="00846AD6">
        <w:rPr>
          <w:rFonts w:ascii="Arial" w:hAnsi="Arial" w:cs="Arial"/>
          <w:sz w:val="24"/>
          <w:szCs w:val="24"/>
        </w:rPr>
        <w:t xml:space="preserve">      W przypadku różnicy w ocenie spełniania przez projekt kryterium premiującego między trzecim oceniającym a: </w:t>
      </w:r>
    </w:p>
    <w:p w14:paraId="04CC839A" w14:textId="77777777" w:rsidR="00C61CC8" w:rsidRPr="00846AD6" w:rsidRDefault="00C61CC8" w:rsidP="00846AD6">
      <w:pPr>
        <w:numPr>
          <w:ilvl w:val="0"/>
          <w:numId w:val="68"/>
        </w:numPr>
        <w:spacing w:line="276" w:lineRule="auto"/>
        <w:ind w:left="0" w:hanging="284"/>
        <w:rPr>
          <w:rFonts w:ascii="Arial" w:hAnsi="Arial" w:cs="Arial"/>
          <w:sz w:val="24"/>
          <w:szCs w:val="24"/>
        </w:rPr>
      </w:pPr>
      <w:r w:rsidRPr="00846AD6">
        <w:rPr>
          <w:rFonts w:ascii="Arial" w:hAnsi="Arial" w:cs="Arial"/>
          <w:sz w:val="24"/>
          <w:szCs w:val="24"/>
        </w:rPr>
        <w:t>oceniającym, którego ocena jest liczbowo bliższa ocenie trzeciego oceniającego albo</w:t>
      </w:r>
    </w:p>
    <w:p w14:paraId="34E16FCE" w14:textId="77777777" w:rsidR="00C61CC8" w:rsidRPr="00846AD6" w:rsidRDefault="00C61CC8" w:rsidP="00846AD6">
      <w:pPr>
        <w:numPr>
          <w:ilvl w:val="0"/>
          <w:numId w:val="68"/>
        </w:numPr>
        <w:spacing w:line="276" w:lineRule="auto"/>
        <w:ind w:left="0" w:hanging="284"/>
        <w:rPr>
          <w:rFonts w:ascii="Arial" w:hAnsi="Arial" w:cs="Arial"/>
          <w:sz w:val="24"/>
          <w:szCs w:val="24"/>
        </w:rPr>
      </w:pPr>
      <w:r w:rsidRPr="00846AD6">
        <w:rPr>
          <w:rFonts w:ascii="Arial" w:hAnsi="Arial" w:cs="Arial"/>
          <w:sz w:val="24"/>
          <w:szCs w:val="24"/>
        </w:rPr>
        <w:t xml:space="preserve">tym z dwóch oceniających, który przyznał wnioskowi większą liczbę punktów. </w:t>
      </w:r>
    </w:p>
    <w:p w14:paraId="478B08E7" w14:textId="77777777" w:rsidR="00C61CC8" w:rsidRPr="00846AD6" w:rsidRDefault="00C61CC8" w:rsidP="00846AD6">
      <w:pPr>
        <w:spacing w:line="276" w:lineRule="auto"/>
        <w:ind w:hanging="426"/>
        <w:rPr>
          <w:rFonts w:ascii="Arial" w:hAnsi="Arial" w:cs="Arial"/>
          <w:sz w:val="24"/>
          <w:szCs w:val="24"/>
        </w:rPr>
      </w:pPr>
    </w:p>
    <w:p w14:paraId="3BE1624E" w14:textId="433169E5" w:rsidR="00C61CC8" w:rsidRPr="00846AD6" w:rsidRDefault="00C61CC8" w:rsidP="00846AD6">
      <w:pPr>
        <w:spacing w:line="276" w:lineRule="auto"/>
        <w:ind w:hanging="426"/>
        <w:rPr>
          <w:rFonts w:ascii="Arial" w:hAnsi="Arial" w:cs="Arial"/>
          <w:sz w:val="24"/>
          <w:szCs w:val="24"/>
        </w:rPr>
      </w:pPr>
      <w:r w:rsidRPr="00846AD6">
        <w:rPr>
          <w:rFonts w:ascii="Arial" w:hAnsi="Arial" w:cs="Arial"/>
          <w:sz w:val="24"/>
          <w:szCs w:val="24"/>
        </w:rPr>
        <w:t xml:space="preserve">      Przewodniczący KOP rozstrzyga, która z ocen spełniania przez projekt kryteriów premiujących jest prawidłowa lub wskazuje inny sposób rozstrzygnięcia różnicy w </w:t>
      </w:r>
      <w:r w:rsidRPr="00846AD6">
        <w:rPr>
          <w:rFonts w:ascii="Arial" w:hAnsi="Arial" w:cs="Arial"/>
          <w:sz w:val="24"/>
          <w:szCs w:val="24"/>
        </w:rPr>
        <w:lastRenderedPageBreak/>
        <w:t>ocenie. Decyzja Przewodniczącego KOP jest przekazywana do wiadomości oceniających.</w:t>
      </w:r>
    </w:p>
    <w:p w14:paraId="508522C0" w14:textId="77777777" w:rsidR="00C61CC8" w:rsidRPr="00846AD6" w:rsidRDefault="00C61CC8" w:rsidP="00846AD6">
      <w:pPr>
        <w:spacing w:line="276" w:lineRule="auto"/>
        <w:ind w:hanging="426"/>
        <w:rPr>
          <w:rFonts w:ascii="Arial" w:hAnsi="Arial" w:cs="Arial"/>
          <w:sz w:val="24"/>
          <w:szCs w:val="24"/>
        </w:rPr>
      </w:pPr>
    </w:p>
    <w:p w14:paraId="1E93067B"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Po ustaleniu ostatecznego wyniku oceny projektu w zakresie kryteriów merytorycznych ocenianych punktowo, projekt może być:</w:t>
      </w:r>
    </w:p>
    <w:p w14:paraId="096C5149" w14:textId="77777777" w:rsidR="00C61CC8" w:rsidRPr="00846AD6" w:rsidRDefault="00C61CC8" w:rsidP="00846AD6">
      <w:pPr>
        <w:numPr>
          <w:ilvl w:val="0"/>
          <w:numId w:val="70"/>
        </w:numPr>
        <w:tabs>
          <w:tab w:val="clear" w:pos="0"/>
          <w:tab w:val="num" w:pos="284"/>
        </w:tabs>
        <w:spacing w:line="276" w:lineRule="auto"/>
        <w:ind w:left="142" w:hanging="426"/>
        <w:rPr>
          <w:rFonts w:ascii="Arial" w:hAnsi="Arial" w:cs="Arial"/>
          <w:sz w:val="24"/>
          <w:szCs w:val="24"/>
        </w:rPr>
      </w:pPr>
      <w:r w:rsidRPr="00846AD6">
        <w:rPr>
          <w:rFonts w:ascii="Arial" w:hAnsi="Arial" w:cs="Arial"/>
          <w:sz w:val="24"/>
          <w:szCs w:val="24"/>
        </w:rPr>
        <w:t xml:space="preserve">rekomendowany do dofinansowania (osiągnięcie wymaganego wyniku punktowego w zakresie kryteriów, dla których ustalono minimalny próg punktowy) oraz brak skierowania do negocjacji; </w:t>
      </w:r>
    </w:p>
    <w:p w14:paraId="1B7724A1" w14:textId="77777777" w:rsidR="00C61CC8" w:rsidRPr="00846AD6" w:rsidRDefault="00C61CC8" w:rsidP="00846AD6">
      <w:pPr>
        <w:numPr>
          <w:ilvl w:val="0"/>
          <w:numId w:val="70"/>
        </w:numPr>
        <w:tabs>
          <w:tab w:val="clear" w:pos="0"/>
          <w:tab w:val="num" w:pos="284"/>
        </w:tabs>
        <w:spacing w:line="276" w:lineRule="auto"/>
        <w:ind w:left="142" w:hanging="426"/>
        <w:rPr>
          <w:rFonts w:ascii="Arial" w:hAnsi="Arial" w:cs="Arial"/>
          <w:sz w:val="24"/>
          <w:szCs w:val="24"/>
        </w:rPr>
      </w:pPr>
      <w:r w:rsidRPr="00846AD6">
        <w:rPr>
          <w:rFonts w:ascii="Arial" w:hAnsi="Arial" w:cs="Arial"/>
          <w:sz w:val="24"/>
          <w:szCs w:val="24"/>
        </w:rPr>
        <w:t xml:space="preserve">skierowany do etapu negocjacji, jeśli w zakresie kryteriów dostępu, horyzontalnych lub merytorycznych punktowych oceniający / Przewodniczący KOP stwierdzili taką konieczność; </w:t>
      </w:r>
    </w:p>
    <w:p w14:paraId="44C4F66D" w14:textId="77777777" w:rsidR="00C61CC8" w:rsidRPr="00846AD6" w:rsidRDefault="00C61CC8" w:rsidP="00846AD6">
      <w:pPr>
        <w:numPr>
          <w:ilvl w:val="0"/>
          <w:numId w:val="70"/>
        </w:numPr>
        <w:tabs>
          <w:tab w:val="clear" w:pos="0"/>
          <w:tab w:val="num" w:pos="284"/>
        </w:tabs>
        <w:spacing w:line="276" w:lineRule="auto"/>
        <w:ind w:left="142" w:hanging="426"/>
        <w:rPr>
          <w:rFonts w:ascii="Arial" w:hAnsi="Arial" w:cs="Arial"/>
          <w:sz w:val="24"/>
          <w:szCs w:val="24"/>
        </w:rPr>
      </w:pPr>
      <w:r w:rsidRPr="00846AD6">
        <w:rPr>
          <w:rFonts w:ascii="Arial" w:hAnsi="Arial" w:cs="Arial"/>
          <w:sz w:val="24"/>
          <w:szCs w:val="24"/>
        </w:rPr>
        <w:t>oceniony negatywnie.</w:t>
      </w:r>
    </w:p>
    <w:p w14:paraId="532E8771" w14:textId="77777777" w:rsidR="00C61CC8" w:rsidRPr="00846AD6" w:rsidRDefault="00C61CC8" w:rsidP="00846AD6">
      <w:pPr>
        <w:spacing w:line="276" w:lineRule="auto"/>
        <w:ind w:hanging="426"/>
        <w:rPr>
          <w:rFonts w:ascii="Arial" w:hAnsi="Arial" w:cs="Arial"/>
          <w:sz w:val="24"/>
          <w:szCs w:val="24"/>
        </w:rPr>
      </w:pPr>
    </w:p>
    <w:p w14:paraId="3B0EDDB5"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W przypadku wystąpienia w konkursie projektów wymienionych w pkt 12 lit a) IOK podejmuje decyzję co do sposobu rozstrzygnięcia konkursu i przekazuje wnioskodawcom, o których mowa w pkt 12 lit a), pisemną informację o zakończeniu oceny projektu oraz o pozytywnej ocenie projektu i skierowaniu go do dofinansowania:</w:t>
      </w:r>
    </w:p>
    <w:p w14:paraId="445C328F" w14:textId="77777777" w:rsidR="00C61CC8" w:rsidRPr="00846AD6" w:rsidRDefault="00C61CC8" w:rsidP="00846AD6">
      <w:pPr>
        <w:spacing w:line="276" w:lineRule="auto"/>
        <w:ind w:hanging="426"/>
        <w:rPr>
          <w:rFonts w:ascii="Arial" w:hAnsi="Arial" w:cs="Arial"/>
          <w:sz w:val="24"/>
          <w:szCs w:val="24"/>
        </w:rPr>
      </w:pPr>
    </w:p>
    <w:p w14:paraId="200C6E92" w14:textId="77777777" w:rsidR="00C61CC8" w:rsidRPr="00846AD6" w:rsidRDefault="00C61CC8" w:rsidP="00846AD6">
      <w:pPr>
        <w:numPr>
          <w:ilvl w:val="0"/>
          <w:numId w:val="69"/>
        </w:numPr>
        <w:spacing w:line="276" w:lineRule="auto"/>
        <w:ind w:left="0" w:hanging="284"/>
        <w:rPr>
          <w:rFonts w:ascii="Arial" w:hAnsi="Arial" w:cs="Arial"/>
          <w:sz w:val="24"/>
          <w:szCs w:val="24"/>
        </w:rPr>
      </w:pPr>
      <w:r w:rsidRPr="00846AD6">
        <w:rPr>
          <w:rFonts w:ascii="Arial" w:hAnsi="Arial" w:cs="Arial"/>
          <w:sz w:val="24"/>
          <w:szCs w:val="24"/>
        </w:rPr>
        <w:t xml:space="preserve">po zakończeniu etapu oceny merytorycznej (w przypadku rozstrzygnięcia konkursu częściowo) lub </w:t>
      </w:r>
    </w:p>
    <w:p w14:paraId="17FA899E" w14:textId="77777777" w:rsidR="00C61CC8" w:rsidRPr="00846AD6" w:rsidRDefault="00C61CC8" w:rsidP="00846AD6">
      <w:pPr>
        <w:numPr>
          <w:ilvl w:val="0"/>
          <w:numId w:val="69"/>
        </w:numPr>
        <w:spacing w:line="276" w:lineRule="auto"/>
        <w:ind w:left="0" w:hanging="284"/>
        <w:rPr>
          <w:rFonts w:ascii="Arial" w:hAnsi="Arial" w:cs="Arial"/>
          <w:sz w:val="24"/>
          <w:szCs w:val="24"/>
        </w:rPr>
      </w:pPr>
      <w:r w:rsidRPr="00846AD6">
        <w:rPr>
          <w:rFonts w:ascii="Arial" w:hAnsi="Arial" w:cs="Arial"/>
          <w:sz w:val="24"/>
          <w:szCs w:val="24"/>
        </w:rPr>
        <w:t xml:space="preserve">po zakończeniu etapu negocjacji (w przypadku rozstrzygnięcia konkursu w całości po etapie negocjacji). </w:t>
      </w:r>
    </w:p>
    <w:p w14:paraId="017E3D2E" w14:textId="77777777" w:rsidR="00C61CC8" w:rsidRPr="00846AD6" w:rsidRDefault="00C61CC8" w:rsidP="00846AD6">
      <w:pPr>
        <w:spacing w:line="276" w:lineRule="auto"/>
        <w:ind w:hanging="426"/>
        <w:rPr>
          <w:rFonts w:ascii="Arial" w:hAnsi="Arial" w:cs="Arial"/>
          <w:sz w:val="24"/>
          <w:szCs w:val="24"/>
        </w:rPr>
      </w:pPr>
    </w:p>
    <w:p w14:paraId="62FDCBD3" w14:textId="20381FAE" w:rsidR="00C61CC8" w:rsidRPr="00846AD6" w:rsidRDefault="00C61CC8" w:rsidP="00846AD6">
      <w:pPr>
        <w:spacing w:line="276" w:lineRule="auto"/>
        <w:ind w:hanging="426"/>
        <w:rPr>
          <w:rFonts w:ascii="Arial" w:hAnsi="Arial" w:cs="Arial"/>
          <w:sz w:val="24"/>
          <w:szCs w:val="24"/>
        </w:rPr>
      </w:pPr>
      <w:r w:rsidRPr="00846AD6">
        <w:rPr>
          <w:rFonts w:ascii="Arial" w:hAnsi="Arial" w:cs="Arial"/>
          <w:sz w:val="24"/>
          <w:szCs w:val="24"/>
        </w:rPr>
        <w:t xml:space="preserve">      Informacja ta zawiera całą treść wypełnionych kart oceny merytorycznej albo kopie wypełnionych kart oceny w postaci załączników.</w:t>
      </w:r>
      <w:r w:rsidRPr="00846AD6">
        <w:rPr>
          <w:rFonts w:ascii="Arial" w:hAnsi="Arial" w:cs="Arial"/>
          <w:sz w:val="24"/>
          <w:szCs w:val="24"/>
          <w:vertAlign w:val="superscript"/>
        </w:rPr>
        <w:footnoteReference w:id="11"/>
      </w:r>
    </w:p>
    <w:p w14:paraId="3D814DBF" w14:textId="77777777" w:rsidR="00C61CC8" w:rsidRPr="00846AD6" w:rsidRDefault="00C61CC8" w:rsidP="00846AD6">
      <w:pPr>
        <w:spacing w:line="276" w:lineRule="auto"/>
        <w:ind w:hanging="426"/>
        <w:rPr>
          <w:rFonts w:ascii="Arial" w:hAnsi="Arial" w:cs="Arial"/>
          <w:sz w:val="24"/>
          <w:szCs w:val="24"/>
        </w:rPr>
      </w:pPr>
    </w:p>
    <w:p w14:paraId="24907380"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W przypadku projektów skierowanych do etapu negocjacji, IOK postępuje zgodnie z Podrozdziałem 4.8.</w:t>
      </w:r>
    </w:p>
    <w:p w14:paraId="54ABCA8B" w14:textId="77777777" w:rsidR="00C61CC8" w:rsidRPr="00846AD6" w:rsidRDefault="00C61CC8" w:rsidP="00846AD6">
      <w:pPr>
        <w:spacing w:line="276" w:lineRule="auto"/>
        <w:ind w:hanging="426"/>
        <w:rPr>
          <w:rFonts w:ascii="Arial" w:hAnsi="Arial" w:cs="Arial"/>
          <w:sz w:val="24"/>
          <w:szCs w:val="24"/>
        </w:rPr>
      </w:pPr>
    </w:p>
    <w:p w14:paraId="5D86168D" w14:textId="77777777" w:rsidR="00C61CC8" w:rsidRPr="00846AD6" w:rsidRDefault="00C61CC8" w:rsidP="00846AD6">
      <w:pPr>
        <w:numPr>
          <w:ilvl w:val="0"/>
          <w:numId w:val="63"/>
        </w:numPr>
        <w:spacing w:line="276" w:lineRule="auto"/>
        <w:ind w:left="0" w:hanging="426"/>
        <w:rPr>
          <w:rFonts w:ascii="Arial" w:hAnsi="Arial" w:cs="Arial"/>
          <w:sz w:val="24"/>
          <w:szCs w:val="24"/>
        </w:rPr>
      </w:pPr>
      <w:r w:rsidRPr="00846AD6">
        <w:rPr>
          <w:rFonts w:ascii="Arial" w:hAnsi="Arial" w:cs="Arial"/>
          <w:sz w:val="24"/>
          <w:szCs w:val="24"/>
        </w:rPr>
        <w:t>W przypadku projektów ocenionych negatywnie, IOK przekazuje niezwłocznie Wnioskodawcy pisemną informację o zakończeniu oceny jego projektu wraz z pouczeniem o możliwości wniesienia protestu zgodnym z art. 45 ust. 5 ustawy.</w:t>
      </w:r>
    </w:p>
    <w:p w14:paraId="0C4139D0" w14:textId="62CE97E4" w:rsidR="009869B0" w:rsidRDefault="009869B0" w:rsidP="009869B0">
      <w:pPr>
        <w:rPr>
          <w:rFonts w:ascii="Arial" w:hAnsi="Arial" w:cs="Arial"/>
          <w:sz w:val="24"/>
          <w:szCs w:val="24"/>
        </w:rPr>
      </w:pPr>
    </w:p>
    <w:p w14:paraId="2AA5E7D6" w14:textId="42056286" w:rsidR="00017E3B" w:rsidRDefault="00017E3B" w:rsidP="009869B0">
      <w:pPr>
        <w:rPr>
          <w:rFonts w:ascii="Arial" w:hAnsi="Arial" w:cs="Arial"/>
          <w:sz w:val="24"/>
          <w:szCs w:val="24"/>
        </w:rPr>
      </w:pPr>
    </w:p>
    <w:p w14:paraId="63A17E67" w14:textId="0488120E" w:rsidR="00017E3B" w:rsidRDefault="00017E3B" w:rsidP="009869B0">
      <w:pPr>
        <w:rPr>
          <w:rFonts w:ascii="Arial" w:hAnsi="Arial" w:cs="Arial"/>
          <w:sz w:val="24"/>
          <w:szCs w:val="24"/>
        </w:rPr>
      </w:pPr>
    </w:p>
    <w:p w14:paraId="73294D91" w14:textId="21B18A3D" w:rsidR="00017E3B" w:rsidRDefault="00017E3B" w:rsidP="009869B0">
      <w:pPr>
        <w:rPr>
          <w:rFonts w:ascii="Arial" w:hAnsi="Arial" w:cs="Arial"/>
          <w:sz w:val="24"/>
          <w:szCs w:val="24"/>
        </w:rPr>
      </w:pPr>
    </w:p>
    <w:p w14:paraId="33111702" w14:textId="396FD8B9" w:rsidR="00017E3B" w:rsidRDefault="00017E3B" w:rsidP="009869B0">
      <w:pPr>
        <w:rPr>
          <w:rFonts w:ascii="Arial" w:hAnsi="Arial" w:cs="Arial"/>
          <w:sz w:val="24"/>
          <w:szCs w:val="24"/>
        </w:rPr>
      </w:pPr>
    </w:p>
    <w:p w14:paraId="12DA062E" w14:textId="6C2AB41A" w:rsidR="00017E3B" w:rsidRDefault="00017E3B" w:rsidP="009869B0">
      <w:pPr>
        <w:rPr>
          <w:rFonts w:ascii="Arial" w:hAnsi="Arial" w:cs="Arial"/>
          <w:sz w:val="24"/>
          <w:szCs w:val="24"/>
        </w:rPr>
      </w:pPr>
    </w:p>
    <w:p w14:paraId="3D4C3797" w14:textId="77777777" w:rsidR="00017E3B" w:rsidRDefault="00017E3B" w:rsidP="009869B0">
      <w:pPr>
        <w:rPr>
          <w:rFonts w:ascii="Arial" w:hAnsi="Arial" w:cs="Arial"/>
          <w:sz w:val="24"/>
          <w:szCs w:val="24"/>
        </w:rPr>
      </w:pPr>
    </w:p>
    <w:p w14:paraId="71F1CE4B" w14:textId="77777777" w:rsidR="0078560C" w:rsidRDefault="0078560C"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4B9C6735" w14:textId="77777777" w:rsidTr="00AA2325">
        <w:tc>
          <w:tcPr>
            <w:tcW w:w="9060" w:type="dxa"/>
            <w:shd w:val="clear" w:color="auto" w:fill="B4C6E7" w:themeFill="accent5" w:themeFillTint="66"/>
            <w:vAlign w:val="center"/>
          </w:tcPr>
          <w:p w14:paraId="3D539C35" w14:textId="333940B1" w:rsidR="009869B0" w:rsidRPr="00AA2325" w:rsidRDefault="009869B0" w:rsidP="00AA2325">
            <w:pPr>
              <w:pStyle w:val="Nagwek2"/>
              <w:spacing w:before="0"/>
              <w:rPr>
                <w:rFonts w:ascii="Arial" w:hAnsi="Arial" w:cs="Arial"/>
              </w:rPr>
            </w:pPr>
            <w:bookmarkStart w:id="33" w:name="_Toc63928888"/>
            <w:r w:rsidRPr="00AA2325">
              <w:rPr>
                <w:rFonts w:ascii="Arial" w:hAnsi="Arial" w:cs="Arial"/>
              </w:rPr>
              <w:lastRenderedPageBreak/>
              <w:t>4.8 N</w:t>
            </w:r>
            <w:r w:rsidR="00AA2325">
              <w:rPr>
                <w:rFonts w:ascii="Arial" w:hAnsi="Arial" w:cs="Arial"/>
              </w:rPr>
              <w:t>egocjacje</w:t>
            </w:r>
            <w:bookmarkEnd w:id="33"/>
          </w:p>
        </w:tc>
      </w:tr>
    </w:tbl>
    <w:p w14:paraId="4A3040CF" w14:textId="77777777" w:rsidR="009869B0" w:rsidRPr="009869B0" w:rsidRDefault="009869B0" w:rsidP="009869B0">
      <w:pPr>
        <w:rPr>
          <w:rFonts w:ascii="Arial" w:hAnsi="Arial" w:cs="Arial"/>
          <w:sz w:val="24"/>
          <w:szCs w:val="24"/>
        </w:rPr>
      </w:pPr>
    </w:p>
    <w:p w14:paraId="7BFC45A6" w14:textId="77777777" w:rsidR="0052421E" w:rsidRPr="00846AD6" w:rsidRDefault="0052421E" w:rsidP="00846AD6">
      <w:pPr>
        <w:numPr>
          <w:ilvl w:val="0"/>
          <w:numId w:val="71"/>
        </w:numPr>
        <w:spacing w:line="276" w:lineRule="auto"/>
        <w:ind w:left="-142" w:hanging="284"/>
        <w:rPr>
          <w:rFonts w:ascii="Arial" w:hAnsi="Arial" w:cs="Arial"/>
          <w:sz w:val="24"/>
          <w:szCs w:val="24"/>
        </w:rPr>
      </w:pPr>
      <w:r w:rsidRPr="00846AD6">
        <w:rPr>
          <w:rFonts w:ascii="Arial" w:hAnsi="Arial" w:cs="Arial"/>
          <w:sz w:val="24"/>
          <w:szCs w:val="24"/>
        </w:rPr>
        <w:t>Negocjacje są prowadzone co do zasady</w:t>
      </w:r>
      <w:r w:rsidRPr="00846AD6">
        <w:rPr>
          <w:rFonts w:ascii="Arial" w:hAnsi="Arial" w:cs="Arial"/>
          <w:sz w:val="24"/>
          <w:szCs w:val="24"/>
          <w:vertAlign w:val="superscript"/>
        </w:rPr>
        <w:footnoteReference w:id="12"/>
      </w:r>
      <w:r w:rsidRPr="00846AD6">
        <w:rPr>
          <w:rFonts w:ascii="Arial" w:hAnsi="Arial" w:cs="Arial"/>
          <w:sz w:val="24"/>
          <w:szCs w:val="24"/>
        </w:rPr>
        <w:t xml:space="preserve"> do wyczerpania kwoty przeznaczonej na dofinansowanie projektów w konkursie – poczynając od projektu, który uzyskał najlepszą ocenę.</w:t>
      </w:r>
    </w:p>
    <w:p w14:paraId="1808E5E5" w14:textId="77777777" w:rsidR="0052421E" w:rsidRPr="00846AD6" w:rsidRDefault="0052421E" w:rsidP="00846AD6">
      <w:pPr>
        <w:tabs>
          <w:tab w:val="num" w:pos="0"/>
        </w:tabs>
        <w:spacing w:line="276" w:lineRule="auto"/>
        <w:ind w:left="-142" w:hanging="284"/>
        <w:rPr>
          <w:rFonts w:ascii="Arial" w:hAnsi="Arial" w:cs="Arial"/>
          <w:sz w:val="24"/>
          <w:szCs w:val="24"/>
        </w:rPr>
      </w:pPr>
    </w:p>
    <w:p w14:paraId="28684DF2" w14:textId="77777777" w:rsidR="0052421E" w:rsidRPr="00846AD6" w:rsidRDefault="0052421E" w:rsidP="00846AD6">
      <w:pPr>
        <w:numPr>
          <w:ilvl w:val="0"/>
          <w:numId w:val="71"/>
        </w:numPr>
        <w:spacing w:line="276" w:lineRule="auto"/>
        <w:ind w:left="-142" w:hanging="284"/>
        <w:rPr>
          <w:rFonts w:ascii="Arial" w:hAnsi="Arial" w:cs="Arial"/>
          <w:sz w:val="24"/>
          <w:szCs w:val="24"/>
        </w:rPr>
      </w:pPr>
      <w:r w:rsidRPr="00846AD6">
        <w:rPr>
          <w:rFonts w:ascii="Arial" w:hAnsi="Arial" w:cs="Arial"/>
          <w:sz w:val="24"/>
          <w:szCs w:val="24"/>
        </w:rPr>
        <w:t xml:space="preserve">IOK zgodnie z art. 45 ust 2 ustawy wdrożeniowej publikuje listę projektów skierowanych do negocjacji na stronie internetowej </w:t>
      </w:r>
      <w:hyperlink r:id="rId17" w:history="1">
        <w:r w:rsidRPr="00846AD6">
          <w:rPr>
            <w:rStyle w:val="Hipercze"/>
            <w:rFonts w:ascii="Arial" w:hAnsi="Arial" w:cs="Arial"/>
            <w:sz w:val="24"/>
            <w:szCs w:val="24"/>
          </w:rPr>
          <w:t>https://power-wupzielonagora.praca.gov.pl/</w:t>
        </w:r>
      </w:hyperlink>
      <w:r w:rsidRPr="00846AD6">
        <w:rPr>
          <w:rFonts w:ascii="Arial" w:hAnsi="Arial" w:cs="Arial"/>
          <w:sz w:val="24"/>
          <w:szCs w:val="24"/>
        </w:rPr>
        <w:t xml:space="preserve">. </w:t>
      </w:r>
    </w:p>
    <w:p w14:paraId="448308E4" w14:textId="77777777" w:rsidR="0052421E" w:rsidRPr="00846AD6" w:rsidRDefault="0052421E" w:rsidP="00846AD6">
      <w:pPr>
        <w:tabs>
          <w:tab w:val="num" w:pos="142"/>
        </w:tabs>
        <w:spacing w:line="276" w:lineRule="auto"/>
        <w:ind w:left="-142" w:hanging="284"/>
        <w:rPr>
          <w:rFonts w:ascii="Arial" w:hAnsi="Arial" w:cs="Arial"/>
          <w:sz w:val="24"/>
          <w:szCs w:val="24"/>
        </w:rPr>
      </w:pPr>
    </w:p>
    <w:p w14:paraId="71F8F3B5" w14:textId="77777777" w:rsidR="0052421E" w:rsidRPr="00846AD6" w:rsidRDefault="0052421E" w:rsidP="00846AD6">
      <w:pPr>
        <w:numPr>
          <w:ilvl w:val="0"/>
          <w:numId w:val="71"/>
        </w:numPr>
        <w:spacing w:line="276" w:lineRule="auto"/>
        <w:ind w:left="-142" w:hanging="284"/>
        <w:rPr>
          <w:rFonts w:ascii="Arial" w:hAnsi="Arial" w:cs="Arial"/>
          <w:b/>
          <w:sz w:val="24"/>
          <w:szCs w:val="24"/>
        </w:rPr>
      </w:pPr>
      <w:r w:rsidRPr="00846AD6">
        <w:rPr>
          <w:rFonts w:ascii="Arial" w:hAnsi="Arial" w:cs="Arial"/>
          <w:sz w:val="24"/>
          <w:szCs w:val="24"/>
        </w:rPr>
        <w:t xml:space="preserve">Niezwłocznie po przekazaniu wszystkich Kart oceny merytorycznej wniosku o dofinansowanie projektu konkursowego </w:t>
      </w:r>
      <w:r w:rsidRPr="00846AD6">
        <w:rPr>
          <w:rFonts w:ascii="Arial" w:hAnsi="Arial" w:cs="Arial"/>
          <w:i/>
          <w:sz w:val="24"/>
          <w:szCs w:val="24"/>
        </w:rPr>
        <w:t>w ramach PO WER</w:t>
      </w:r>
      <w:r w:rsidRPr="00846AD6">
        <w:rPr>
          <w:rFonts w:ascii="Arial" w:hAnsi="Arial" w:cs="Arial"/>
          <w:sz w:val="24"/>
          <w:szCs w:val="24"/>
        </w:rPr>
        <w:t xml:space="preserve"> do Przewodniczącego KOP albo innej osoby upoważnionej przez Przewodniczącego KOP, IOK wysyła wyłącznie do Wnioskodawców, których projekty skierowane zostały do negocjacji oraz umożliwią maksymalne wyczerpanie kwoty przeznaczonej na dofinansowanie projektów w konkursie lub do wszystkich Wnioskodawców, których projekty zostały skierowane do negocjacji, pismo informujące o możliwości podjęcia negocjacji. </w:t>
      </w:r>
    </w:p>
    <w:p w14:paraId="76AA61A2" w14:textId="77777777" w:rsidR="0052421E" w:rsidRPr="00846AD6" w:rsidRDefault="0052421E" w:rsidP="00846AD6">
      <w:pPr>
        <w:tabs>
          <w:tab w:val="num" w:pos="284"/>
        </w:tabs>
        <w:spacing w:line="276" w:lineRule="auto"/>
        <w:ind w:hanging="142"/>
        <w:rPr>
          <w:rFonts w:ascii="Arial" w:hAnsi="Arial" w:cs="Arial"/>
          <w:b/>
          <w:sz w:val="24"/>
          <w:szCs w:val="24"/>
        </w:rPr>
      </w:pPr>
    </w:p>
    <w:p w14:paraId="01707FDD" w14:textId="6871FDAA" w:rsidR="0052421E" w:rsidRPr="00846AD6" w:rsidRDefault="00A27DF2" w:rsidP="00846AD6">
      <w:pPr>
        <w:tabs>
          <w:tab w:val="num" w:pos="0"/>
        </w:tabs>
        <w:spacing w:line="276" w:lineRule="auto"/>
        <w:ind w:left="-142" w:hanging="284"/>
        <w:rPr>
          <w:rFonts w:ascii="Arial" w:hAnsi="Arial" w:cs="Arial"/>
          <w:sz w:val="24"/>
          <w:szCs w:val="24"/>
        </w:rPr>
      </w:pPr>
      <w:r w:rsidRPr="00846AD6">
        <w:rPr>
          <w:rFonts w:ascii="Arial" w:hAnsi="Arial" w:cs="Arial"/>
          <w:b/>
          <w:sz w:val="24"/>
          <w:szCs w:val="24"/>
        </w:rPr>
        <w:t xml:space="preserve">      </w:t>
      </w:r>
      <w:r w:rsidR="0052421E" w:rsidRPr="00846AD6">
        <w:rPr>
          <w:rFonts w:ascii="Arial" w:hAnsi="Arial" w:cs="Arial"/>
          <w:b/>
          <w:sz w:val="24"/>
          <w:szCs w:val="24"/>
        </w:rPr>
        <w:t xml:space="preserve">Niepodjęcie negocjacji w wyznaczonym terminie oznacza negatywną ocenę kryterium kończącego negocjacje i brak możliwości przyznania dofinansowania.  </w:t>
      </w:r>
    </w:p>
    <w:p w14:paraId="53E5E613" w14:textId="77777777" w:rsidR="0052421E" w:rsidRPr="00846AD6" w:rsidRDefault="0052421E" w:rsidP="00846AD6">
      <w:pPr>
        <w:tabs>
          <w:tab w:val="num" w:pos="0"/>
        </w:tabs>
        <w:spacing w:line="276" w:lineRule="auto"/>
        <w:ind w:left="-142" w:hanging="284"/>
        <w:rPr>
          <w:rFonts w:ascii="Arial" w:hAnsi="Arial" w:cs="Arial"/>
          <w:sz w:val="24"/>
          <w:szCs w:val="24"/>
        </w:rPr>
      </w:pPr>
    </w:p>
    <w:p w14:paraId="35B847DD" w14:textId="6868CDA7" w:rsidR="0052421E" w:rsidRPr="00846AD6" w:rsidRDefault="00A27DF2" w:rsidP="00846AD6">
      <w:pPr>
        <w:tabs>
          <w:tab w:val="num" w:pos="0"/>
        </w:tabs>
        <w:spacing w:line="276" w:lineRule="auto"/>
        <w:ind w:left="-142" w:hanging="284"/>
        <w:rPr>
          <w:rFonts w:ascii="Arial" w:hAnsi="Arial" w:cs="Arial"/>
          <w:sz w:val="24"/>
          <w:szCs w:val="24"/>
        </w:rPr>
      </w:pPr>
      <w:r w:rsidRPr="00846AD6">
        <w:rPr>
          <w:rFonts w:ascii="Arial" w:hAnsi="Arial" w:cs="Arial"/>
          <w:sz w:val="24"/>
          <w:szCs w:val="24"/>
        </w:rPr>
        <w:t xml:space="preserve">      </w:t>
      </w:r>
      <w:r w:rsidR="0052421E" w:rsidRPr="00846AD6">
        <w:rPr>
          <w:rFonts w:ascii="Arial" w:hAnsi="Arial" w:cs="Arial"/>
          <w:sz w:val="24"/>
          <w:szCs w:val="24"/>
        </w:rPr>
        <w:t xml:space="preserve">Pismo, o którym mowa powyżej zawiera kopie wypełnionych </w:t>
      </w:r>
      <w:r w:rsidR="0052421E" w:rsidRPr="00846AD6">
        <w:rPr>
          <w:rFonts w:ascii="Arial" w:hAnsi="Arial" w:cs="Arial"/>
          <w:i/>
          <w:sz w:val="24"/>
          <w:szCs w:val="24"/>
        </w:rPr>
        <w:t>Kart oceny merytorycznej wniosku o dofinansowanie projektu konkursowego w ramach PO WER</w:t>
      </w:r>
      <w:r w:rsidR="0052421E" w:rsidRPr="00846AD6">
        <w:rPr>
          <w:rFonts w:ascii="Arial" w:hAnsi="Arial" w:cs="Arial"/>
          <w:sz w:val="24"/>
          <w:szCs w:val="24"/>
        </w:rPr>
        <w:t xml:space="preserve"> w postaci załączników. IOK, przekazując Wnioskodawcy tę informację zachowuje zasadę anonimowości osób dokonujących oceny.</w:t>
      </w:r>
    </w:p>
    <w:p w14:paraId="79A9A9DF" w14:textId="77777777" w:rsidR="0052421E" w:rsidRPr="00846AD6" w:rsidRDefault="0052421E" w:rsidP="00846AD6">
      <w:pPr>
        <w:spacing w:line="276" w:lineRule="auto"/>
        <w:ind w:left="-142" w:hanging="284"/>
        <w:rPr>
          <w:rFonts w:ascii="Arial" w:hAnsi="Arial" w:cs="Arial"/>
          <w:sz w:val="24"/>
          <w:szCs w:val="24"/>
        </w:rPr>
      </w:pPr>
    </w:p>
    <w:p w14:paraId="7CE6BFE0" w14:textId="77777777" w:rsidR="0052421E" w:rsidRPr="00846AD6" w:rsidRDefault="0052421E" w:rsidP="00846AD6">
      <w:pPr>
        <w:numPr>
          <w:ilvl w:val="0"/>
          <w:numId w:val="71"/>
        </w:numPr>
        <w:spacing w:line="276" w:lineRule="auto"/>
        <w:ind w:left="-142" w:hanging="284"/>
        <w:rPr>
          <w:rFonts w:ascii="Arial" w:hAnsi="Arial" w:cs="Arial"/>
          <w:sz w:val="24"/>
          <w:szCs w:val="24"/>
        </w:rPr>
      </w:pPr>
      <w:r w:rsidRPr="00846AD6">
        <w:rPr>
          <w:rFonts w:ascii="Arial" w:hAnsi="Arial" w:cs="Arial"/>
          <w:sz w:val="24"/>
          <w:szCs w:val="24"/>
        </w:rPr>
        <w:t xml:space="preserve">Negocjacje obejmują wszystkie kwestie wskazane przez oceniających w części G wypełnionych </w:t>
      </w:r>
      <w:r w:rsidRPr="00846AD6">
        <w:rPr>
          <w:rFonts w:ascii="Arial" w:hAnsi="Arial" w:cs="Arial"/>
          <w:i/>
          <w:sz w:val="24"/>
          <w:szCs w:val="24"/>
        </w:rPr>
        <w:t>Kart oceny merytorycznej wniosku o dofinansowanie projektu konkursowego w ramach PO WER</w:t>
      </w:r>
      <w:r w:rsidRPr="00846AD6">
        <w:rPr>
          <w:rFonts w:ascii="Arial" w:hAnsi="Arial" w:cs="Arial"/>
          <w:sz w:val="24"/>
          <w:szCs w:val="24"/>
        </w:rPr>
        <w:t xml:space="preserve"> oraz ewentualne dodatkowe kwestie wskazane przez Przewodniczącego KOP. IOK przekaże wszystkim Wnioskodawcom całą treść wypełnionych kart oceny merytorycznej w postaci załączników, zachowując zasadę anonimowości osób oceniających.</w:t>
      </w:r>
    </w:p>
    <w:p w14:paraId="3B5BFBEC" w14:textId="77777777" w:rsidR="0052421E" w:rsidRPr="00846AD6" w:rsidRDefault="0052421E" w:rsidP="00846AD6">
      <w:pPr>
        <w:spacing w:line="276" w:lineRule="auto"/>
        <w:ind w:left="-142" w:hanging="284"/>
        <w:rPr>
          <w:rFonts w:ascii="Arial" w:hAnsi="Arial" w:cs="Arial"/>
          <w:sz w:val="24"/>
          <w:szCs w:val="24"/>
        </w:rPr>
      </w:pPr>
    </w:p>
    <w:p w14:paraId="52DC56D6" w14:textId="77777777" w:rsidR="0052421E" w:rsidRPr="00846AD6" w:rsidRDefault="0052421E" w:rsidP="00846AD6">
      <w:pPr>
        <w:numPr>
          <w:ilvl w:val="0"/>
          <w:numId w:val="71"/>
        </w:numPr>
        <w:spacing w:line="276" w:lineRule="auto"/>
        <w:ind w:left="-142" w:hanging="284"/>
        <w:rPr>
          <w:rFonts w:ascii="Arial" w:hAnsi="Arial" w:cs="Arial"/>
          <w:sz w:val="24"/>
          <w:szCs w:val="24"/>
        </w:rPr>
      </w:pPr>
      <w:r w:rsidRPr="00846AD6">
        <w:rPr>
          <w:rFonts w:ascii="Arial" w:hAnsi="Arial" w:cs="Arial"/>
          <w:sz w:val="24"/>
          <w:szCs w:val="24"/>
        </w:rPr>
        <w:t>Negocjacje obejmują wszystkie kwestie wskazane przez oceniających w wypełnionych przez nich kartach oceny oraz ewentualnie dodatkowe kwestie wskazane przez przewodniczącego KOP.</w:t>
      </w:r>
    </w:p>
    <w:p w14:paraId="69FC423B" w14:textId="77777777" w:rsidR="0052421E" w:rsidRPr="00846AD6" w:rsidRDefault="0052421E" w:rsidP="00846AD6">
      <w:pPr>
        <w:spacing w:line="276" w:lineRule="auto"/>
        <w:ind w:left="-142" w:hanging="284"/>
        <w:rPr>
          <w:rFonts w:ascii="Arial" w:hAnsi="Arial" w:cs="Arial"/>
          <w:sz w:val="24"/>
          <w:szCs w:val="24"/>
        </w:rPr>
      </w:pPr>
    </w:p>
    <w:p w14:paraId="0D85C042" w14:textId="77777777" w:rsidR="0052421E" w:rsidRPr="00846AD6" w:rsidRDefault="0052421E" w:rsidP="00846AD6">
      <w:pPr>
        <w:numPr>
          <w:ilvl w:val="0"/>
          <w:numId w:val="71"/>
        </w:numPr>
        <w:spacing w:line="276" w:lineRule="auto"/>
        <w:ind w:left="-142" w:hanging="284"/>
        <w:rPr>
          <w:rFonts w:ascii="Arial" w:hAnsi="Arial" w:cs="Arial"/>
          <w:sz w:val="24"/>
          <w:szCs w:val="24"/>
        </w:rPr>
      </w:pPr>
      <w:r w:rsidRPr="00846AD6">
        <w:rPr>
          <w:rFonts w:ascii="Arial" w:hAnsi="Arial" w:cs="Arial"/>
          <w:sz w:val="24"/>
          <w:szCs w:val="24"/>
        </w:rPr>
        <w:t>Negocjacje projektów są przeprowadzane przez pracowników IOK powołanych do składu KOP. Mogą to być pracownicy IOK powołani do składu KOP lub inni niż pracownicy IOK powołani do składu KOP, którzy dokonywali oceny danego projektu.</w:t>
      </w:r>
    </w:p>
    <w:p w14:paraId="5F2D49E4" w14:textId="77777777" w:rsidR="0052421E" w:rsidRPr="00846AD6" w:rsidRDefault="0052421E" w:rsidP="00846AD6">
      <w:pPr>
        <w:spacing w:line="276" w:lineRule="auto"/>
        <w:ind w:left="284" w:hanging="426"/>
        <w:rPr>
          <w:rFonts w:ascii="Arial" w:hAnsi="Arial" w:cs="Arial"/>
          <w:sz w:val="24"/>
          <w:szCs w:val="24"/>
        </w:rPr>
      </w:pPr>
    </w:p>
    <w:p w14:paraId="67788638" w14:textId="77777777" w:rsidR="0052421E" w:rsidRPr="00846AD6" w:rsidRDefault="0052421E" w:rsidP="00846AD6">
      <w:pPr>
        <w:numPr>
          <w:ilvl w:val="0"/>
          <w:numId w:val="71"/>
        </w:numPr>
        <w:spacing w:line="276" w:lineRule="auto"/>
        <w:ind w:left="-142" w:hanging="284"/>
        <w:rPr>
          <w:rFonts w:ascii="Arial" w:hAnsi="Arial" w:cs="Arial"/>
          <w:sz w:val="24"/>
          <w:szCs w:val="24"/>
        </w:rPr>
      </w:pPr>
      <w:r w:rsidRPr="00846AD6">
        <w:rPr>
          <w:rFonts w:ascii="Arial" w:hAnsi="Arial" w:cs="Arial"/>
          <w:sz w:val="24"/>
          <w:szCs w:val="24"/>
        </w:rPr>
        <w:lastRenderedPageBreak/>
        <w:t>Negocjacje projektów są przeprowadzane pisemnie, za pomocą modułu komunikacji w systemie SOWA. Wniosek skorygowany po ocenie merytorycznej (tj. w trakcie negocjacji) należy złożyć w formie dokumentu elektronicznego za pośrednictwem Systemu Obsługi Wniosków Aplikacyjnych SOWA wraz z Oświadczeniem dotyczącym wprowadzonych zmian do wniosku o dofinansowanie projektu, które stanowi zał. nr 17 do Regulaminu konkursu.</w:t>
      </w:r>
    </w:p>
    <w:p w14:paraId="15C1FCBF" w14:textId="77777777" w:rsidR="0052421E" w:rsidRPr="00846AD6" w:rsidRDefault="0052421E" w:rsidP="00846AD6">
      <w:pPr>
        <w:spacing w:line="276" w:lineRule="auto"/>
        <w:ind w:left="-142"/>
        <w:rPr>
          <w:rFonts w:ascii="Arial" w:hAnsi="Arial" w:cs="Arial"/>
          <w:sz w:val="24"/>
          <w:szCs w:val="24"/>
        </w:rPr>
      </w:pPr>
    </w:p>
    <w:p w14:paraId="4E09DC2A" w14:textId="77777777" w:rsidR="0052421E" w:rsidRPr="00846AD6" w:rsidRDefault="0052421E" w:rsidP="00846AD6">
      <w:pPr>
        <w:numPr>
          <w:ilvl w:val="0"/>
          <w:numId w:val="71"/>
        </w:numPr>
        <w:spacing w:line="276" w:lineRule="auto"/>
        <w:ind w:left="-142"/>
        <w:rPr>
          <w:rFonts w:ascii="Arial" w:hAnsi="Arial" w:cs="Arial"/>
          <w:sz w:val="24"/>
          <w:szCs w:val="24"/>
        </w:rPr>
      </w:pPr>
      <w:r w:rsidRPr="00846AD6">
        <w:rPr>
          <w:rFonts w:ascii="Arial" w:hAnsi="Arial" w:cs="Arial"/>
          <w:sz w:val="24"/>
          <w:szCs w:val="24"/>
        </w:rPr>
        <w:t>Z przeprowadzonych negocjacji sporządza się podpisywany przez obie strony protokół ustaleń. Protokół zawiera opis przebiegu negocjacji umożliwiający jego późniejsze odtworzenie.</w:t>
      </w:r>
    </w:p>
    <w:p w14:paraId="6B501A9C" w14:textId="77777777" w:rsidR="0052421E" w:rsidRPr="00846AD6" w:rsidRDefault="0052421E" w:rsidP="00846AD6">
      <w:pPr>
        <w:spacing w:line="276" w:lineRule="auto"/>
        <w:ind w:left="-142"/>
        <w:rPr>
          <w:rFonts w:ascii="Arial" w:hAnsi="Arial" w:cs="Arial"/>
          <w:sz w:val="24"/>
          <w:szCs w:val="24"/>
        </w:rPr>
      </w:pPr>
    </w:p>
    <w:p w14:paraId="7B19CD54" w14:textId="77777777" w:rsidR="0052421E" w:rsidRPr="00846AD6" w:rsidRDefault="0052421E" w:rsidP="00846AD6">
      <w:pPr>
        <w:numPr>
          <w:ilvl w:val="0"/>
          <w:numId w:val="71"/>
        </w:numPr>
        <w:spacing w:line="276" w:lineRule="auto"/>
        <w:ind w:left="-142"/>
        <w:rPr>
          <w:rFonts w:ascii="Arial" w:hAnsi="Arial" w:cs="Arial"/>
          <w:sz w:val="24"/>
          <w:szCs w:val="24"/>
        </w:rPr>
      </w:pPr>
      <w:r w:rsidRPr="00846AD6">
        <w:rPr>
          <w:rFonts w:ascii="Arial" w:hAnsi="Arial" w:cs="Arial"/>
          <w:sz w:val="24"/>
          <w:szCs w:val="24"/>
        </w:rPr>
        <w:t xml:space="preserve">Jeżeli w trakcie negocjacji: </w:t>
      </w:r>
    </w:p>
    <w:p w14:paraId="27E6F6B2" w14:textId="77777777" w:rsidR="0052421E" w:rsidRPr="00846AD6" w:rsidRDefault="0052421E" w:rsidP="00846AD6">
      <w:pPr>
        <w:numPr>
          <w:ilvl w:val="0"/>
          <w:numId w:val="72"/>
        </w:numPr>
        <w:spacing w:line="276" w:lineRule="auto"/>
        <w:ind w:left="-142"/>
        <w:rPr>
          <w:rFonts w:ascii="Arial" w:hAnsi="Arial" w:cs="Arial"/>
          <w:sz w:val="24"/>
          <w:szCs w:val="24"/>
        </w:rPr>
      </w:pPr>
      <w:r w:rsidRPr="00846AD6">
        <w:rPr>
          <w:rFonts w:ascii="Arial" w:hAnsi="Arial" w:cs="Arial"/>
          <w:sz w:val="24"/>
          <w:szCs w:val="24"/>
        </w:rPr>
        <w:t xml:space="preserve">do wniosku nie zostaną wprowadzone korekty wskazane przez oceniających w </w:t>
      </w:r>
      <w:r w:rsidRPr="00846AD6">
        <w:rPr>
          <w:rFonts w:ascii="Arial" w:hAnsi="Arial" w:cs="Arial"/>
          <w:i/>
          <w:sz w:val="24"/>
          <w:szCs w:val="24"/>
        </w:rPr>
        <w:t>Kartach oceny merytorycznej wniosku o dofinansowanie projektu konkursowego w ramach PO WER</w:t>
      </w:r>
      <w:r w:rsidRPr="00846AD6">
        <w:rPr>
          <w:rFonts w:ascii="Arial" w:hAnsi="Arial" w:cs="Arial"/>
          <w:sz w:val="24"/>
          <w:szCs w:val="24"/>
        </w:rPr>
        <w:t xml:space="preserve"> lub przez </w:t>
      </w:r>
      <w:r w:rsidRPr="00846AD6">
        <w:rPr>
          <w:rFonts w:ascii="Arial" w:hAnsi="Arial" w:cs="Arial"/>
          <w:iCs/>
          <w:sz w:val="24"/>
          <w:szCs w:val="24"/>
        </w:rPr>
        <w:t>Przewodniczącego KOP lub inne zmiany wynikające z ustaleń dokonanych podczas negocjacji lub</w:t>
      </w:r>
    </w:p>
    <w:p w14:paraId="6292C2C9" w14:textId="77777777" w:rsidR="0052421E" w:rsidRPr="00846AD6" w:rsidRDefault="0052421E" w:rsidP="00846AD6">
      <w:pPr>
        <w:numPr>
          <w:ilvl w:val="0"/>
          <w:numId w:val="72"/>
        </w:numPr>
        <w:spacing w:line="276" w:lineRule="auto"/>
        <w:ind w:left="-142"/>
        <w:rPr>
          <w:rFonts w:ascii="Arial" w:hAnsi="Arial" w:cs="Arial"/>
          <w:sz w:val="24"/>
          <w:szCs w:val="24"/>
        </w:rPr>
      </w:pPr>
      <w:r w:rsidRPr="00846AD6">
        <w:rPr>
          <w:rFonts w:ascii="Arial" w:hAnsi="Arial" w:cs="Arial"/>
          <w:sz w:val="24"/>
          <w:szCs w:val="24"/>
        </w:rPr>
        <w:t xml:space="preserve">KOP nie uzyska od Wnioskodawcy informacji i wyjaśnień dotyczących określonych zapisów we wniosku, wskazanych przez oceniających w </w:t>
      </w:r>
      <w:r w:rsidRPr="00846AD6">
        <w:rPr>
          <w:rFonts w:ascii="Arial" w:hAnsi="Arial" w:cs="Arial"/>
          <w:i/>
          <w:sz w:val="24"/>
          <w:szCs w:val="24"/>
        </w:rPr>
        <w:t>Kartach oceny merytorycznej wniosku o dofinansowanie projektu konkursowego w ramach PO WER</w:t>
      </w:r>
      <w:r w:rsidRPr="00846AD6">
        <w:rPr>
          <w:rFonts w:ascii="Arial" w:hAnsi="Arial" w:cs="Arial"/>
          <w:sz w:val="24"/>
          <w:szCs w:val="24"/>
        </w:rPr>
        <w:t xml:space="preserve"> lub </w:t>
      </w:r>
      <w:r w:rsidRPr="00846AD6">
        <w:rPr>
          <w:rFonts w:ascii="Arial" w:hAnsi="Arial" w:cs="Arial"/>
          <w:iCs/>
          <w:sz w:val="24"/>
          <w:szCs w:val="24"/>
        </w:rPr>
        <w:t xml:space="preserve">Przewodniczącego KOP lub </w:t>
      </w:r>
    </w:p>
    <w:p w14:paraId="334774BC" w14:textId="77777777" w:rsidR="0052421E" w:rsidRPr="00846AD6" w:rsidRDefault="0052421E" w:rsidP="00846AD6">
      <w:pPr>
        <w:numPr>
          <w:ilvl w:val="0"/>
          <w:numId w:val="72"/>
        </w:numPr>
        <w:spacing w:line="276" w:lineRule="auto"/>
        <w:ind w:left="-142"/>
        <w:rPr>
          <w:rFonts w:ascii="Arial" w:hAnsi="Arial" w:cs="Arial"/>
          <w:b/>
          <w:sz w:val="24"/>
          <w:szCs w:val="24"/>
          <w:u w:val="single"/>
        </w:rPr>
      </w:pPr>
      <w:r w:rsidRPr="00846AD6">
        <w:rPr>
          <w:rFonts w:ascii="Arial" w:hAnsi="Arial" w:cs="Arial"/>
          <w:sz w:val="24"/>
          <w:szCs w:val="24"/>
        </w:rPr>
        <w:t xml:space="preserve">do wniosku zostały wprowadzone inne zmiany nie wynikające z </w:t>
      </w:r>
      <w:r w:rsidRPr="00846AD6">
        <w:rPr>
          <w:rFonts w:ascii="Arial" w:hAnsi="Arial" w:cs="Arial"/>
          <w:i/>
          <w:sz w:val="24"/>
          <w:szCs w:val="24"/>
        </w:rPr>
        <w:t>Kart oceny merytorycznej wniosku o dofinansowanie projektu konkursowego w ramach PO WER</w:t>
      </w:r>
      <w:r w:rsidRPr="00846AD6">
        <w:rPr>
          <w:rFonts w:ascii="Arial" w:hAnsi="Arial" w:cs="Arial"/>
          <w:sz w:val="24"/>
          <w:szCs w:val="24"/>
        </w:rPr>
        <w:t xml:space="preserve"> lub uwag Przewodniczącego KOP lub ustaleń wynikających z procesu negocjacji </w:t>
      </w:r>
    </w:p>
    <w:p w14:paraId="5756105C" w14:textId="77777777" w:rsidR="0052421E" w:rsidRPr="00846AD6" w:rsidRDefault="0052421E" w:rsidP="00846AD6">
      <w:pPr>
        <w:spacing w:line="276" w:lineRule="auto"/>
        <w:ind w:left="-142"/>
        <w:rPr>
          <w:rFonts w:ascii="Arial" w:hAnsi="Arial" w:cs="Arial"/>
          <w:sz w:val="24"/>
          <w:szCs w:val="24"/>
        </w:rPr>
      </w:pPr>
      <w:r w:rsidRPr="00846AD6">
        <w:rPr>
          <w:rFonts w:ascii="Arial" w:hAnsi="Arial" w:cs="Arial"/>
          <w:b/>
          <w:sz w:val="24"/>
          <w:szCs w:val="24"/>
          <w:u w:val="single"/>
        </w:rPr>
        <w:t>negocjacje kończą się z wynikiem negatywnym – niespełnione zostaje Kryterium kończące negocjacje wniosku o dofinansowanie projektu</w:t>
      </w:r>
    </w:p>
    <w:p w14:paraId="1BBE7EE1" w14:textId="77777777" w:rsidR="0052421E" w:rsidRPr="00846AD6" w:rsidRDefault="0052421E" w:rsidP="00846AD6">
      <w:pPr>
        <w:spacing w:line="276" w:lineRule="auto"/>
        <w:ind w:left="-142"/>
        <w:rPr>
          <w:rFonts w:ascii="Arial" w:hAnsi="Arial" w:cs="Arial"/>
          <w:sz w:val="24"/>
          <w:szCs w:val="24"/>
        </w:rPr>
      </w:pPr>
    </w:p>
    <w:p w14:paraId="76162EF7" w14:textId="710347A1" w:rsidR="0052421E" w:rsidRPr="00846AD6" w:rsidRDefault="0052421E" w:rsidP="00846AD6">
      <w:pPr>
        <w:spacing w:line="276" w:lineRule="auto"/>
        <w:ind w:left="-142"/>
        <w:rPr>
          <w:rFonts w:ascii="Arial" w:hAnsi="Arial" w:cs="Arial"/>
          <w:sz w:val="24"/>
          <w:szCs w:val="24"/>
        </w:rPr>
      </w:pPr>
      <w:r w:rsidRPr="00846AD6">
        <w:rPr>
          <w:rFonts w:ascii="Arial" w:hAnsi="Arial" w:cs="Arial"/>
          <w:sz w:val="24"/>
          <w:szCs w:val="24"/>
        </w:rPr>
        <w:t xml:space="preserve">Wzór Karty oceny wniosku o dofinansowanie projektu w zakresie spełnienia warunków negocjacyjnych stanowi załącznik nr </w:t>
      </w:r>
      <w:r w:rsidR="00245EF2" w:rsidRPr="00846AD6">
        <w:rPr>
          <w:rFonts w:ascii="Arial" w:hAnsi="Arial" w:cs="Arial"/>
          <w:sz w:val="24"/>
          <w:szCs w:val="24"/>
        </w:rPr>
        <w:t xml:space="preserve">14 </w:t>
      </w:r>
      <w:r w:rsidRPr="00846AD6">
        <w:rPr>
          <w:rFonts w:ascii="Arial" w:hAnsi="Arial" w:cs="Arial"/>
          <w:sz w:val="24"/>
          <w:szCs w:val="24"/>
        </w:rPr>
        <w:t>do niniejszego Regulaminu.</w:t>
      </w:r>
    </w:p>
    <w:p w14:paraId="4C14A088" w14:textId="77777777" w:rsidR="0052421E" w:rsidRPr="00846AD6" w:rsidRDefault="0052421E" w:rsidP="00846AD6">
      <w:pPr>
        <w:spacing w:line="276" w:lineRule="auto"/>
        <w:ind w:left="-142"/>
        <w:rPr>
          <w:rFonts w:ascii="Arial" w:hAnsi="Arial" w:cs="Arial"/>
          <w:sz w:val="24"/>
          <w:szCs w:val="24"/>
        </w:rPr>
      </w:pPr>
    </w:p>
    <w:p w14:paraId="4E5F6356" w14:textId="77777777" w:rsidR="0052421E" w:rsidRPr="00846AD6" w:rsidRDefault="0052421E" w:rsidP="00846AD6">
      <w:pPr>
        <w:numPr>
          <w:ilvl w:val="0"/>
          <w:numId w:val="71"/>
        </w:numPr>
        <w:spacing w:line="276" w:lineRule="auto"/>
        <w:ind w:left="-142"/>
        <w:rPr>
          <w:rFonts w:ascii="Arial" w:hAnsi="Arial" w:cs="Arial"/>
          <w:sz w:val="24"/>
          <w:szCs w:val="24"/>
        </w:rPr>
      </w:pPr>
      <w:r w:rsidRPr="00846AD6">
        <w:rPr>
          <w:rFonts w:ascii="Arial" w:hAnsi="Arial" w:cs="Arial"/>
          <w:sz w:val="24"/>
          <w:szCs w:val="24"/>
        </w:rPr>
        <w:t>Przebieg negocjacji opisywany jest w protokole z prac KOP.</w:t>
      </w:r>
    </w:p>
    <w:p w14:paraId="2E2CC803"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DDC85A3" w14:textId="77777777" w:rsidTr="00AA2325">
        <w:tc>
          <w:tcPr>
            <w:tcW w:w="9060" w:type="dxa"/>
            <w:shd w:val="clear" w:color="auto" w:fill="B4C6E7" w:themeFill="accent5" w:themeFillTint="66"/>
            <w:vAlign w:val="center"/>
          </w:tcPr>
          <w:p w14:paraId="0701DF34" w14:textId="77777777" w:rsidR="009869B0" w:rsidRPr="00AA2325" w:rsidRDefault="009869B0" w:rsidP="00AA2325">
            <w:pPr>
              <w:pStyle w:val="Nagwek2"/>
              <w:spacing w:before="0"/>
              <w:rPr>
                <w:rFonts w:ascii="Arial" w:hAnsi="Arial" w:cs="Arial"/>
              </w:rPr>
            </w:pPr>
            <w:bookmarkStart w:id="34" w:name="_Toc63928889"/>
            <w:r w:rsidRPr="00AA2325">
              <w:rPr>
                <w:rFonts w:ascii="Arial" w:hAnsi="Arial" w:cs="Arial"/>
              </w:rPr>
              <w:t>4.9 Zakończenie oceny i rozstrzygnięcie konkursu.</w:t>
            </w:r>
            <w:bookmarkEnd w:id="34"/>
            <w:r w:rsidRPr="00AA2325">
              <w:rPr>
                <w:rFonts w:ascii="Arial" w:hAnsi="Arial" w:cs="Arial"/>
              </w:rPr>
              <w:t xml:space="preserve"> </w:t>
            </w:r>
          </w:p>
        </w:tc>
      </w:tr>
    </w:tbl>
    <w:p w14:paraId="3FFF9D73" w14:textId="77777777" w:rsidR="009869B0" w:rsidRPr="009869B0" w:rsidRDefault="009869B0" w:rsidP="009869B0">
      <w:pPr>
        <w:rPr>
          <w:rFonts w:ascii="Arial" w:hAnsi="Arial" w:cs="Arial"/>
          <w:sz w:val="24"/>
          <w:szCs w:val="24"/>
        </w:rPr>
      </w:pPr>
    </w:p>
    <w:p w14:paraId="743A66E2" w14:textId="77777777" w:rsidR="00444512" w:rsidRPr="00444512" w:rsidRDefault="00444512" w:rsidP="00846AD6">
      <w:pPr>
        <w:numPr>
          <w:ilvl w:val="0"/>
          <w:numId w:val="73"/>
        </w:numPr>
        <w:spacing w:line="276" w:lineRule="auto"/>
        <w:ind w:left="0"/>
        <w:contextualSpacing/>
        <w:rPr>
          <w:rFonts w:ascii="Arial" w:hAnsi="Arial" w:cs="Arial"/>
          <w:sz w:val="24"/>
          <w:szCs w:val="24"/>
        </w:rPr>
      </w:pPr>
      <w:r w:rsidRPr="00444512">
        <w:rPr>
          <w:rFonts w:ascii="Arial" w:hAnsi="Arial" w:cs="Arial"/>
          <w:sz w:val="24"/>
          <w:szCs w:val="24"/>
        </w:rPr>
        <w:t xml:space="preserve">Po przeprowadzeniu analizy </w:t>
      </w:r>
      <w:r w:rsidRPr="00444512">
        <w:rPr>
          <w:rFonts w:ascii="Arial" w:hAnsi="Arial" w:cs="Arial"/>
          <w:i/>
          <w:sz w:val="24"/>
          <w:szCs w:val="24"/>
        </w:rPr>
        <w:t>Kart oceny merytorycznej wniosku o dofinansowanie projektu konkursowego w ramach PO WER</w:t>
      </w:r>
      <w:r w:rsidRPr="00444512">
        <w:rPr>
          <w:rFonts w:ascii="Arial" w:hAnsi="Arial" w:cs="Arial"/>
          <w:sz w:val="24"/>
          <w:szCs w:val="24"/>
        </w:rPr>
        <w:t xml:space="preserve"> i obliczeniu liczby przyznanych projektom punktów, IOK podejmuje decyzję o sposobie rozstrzygnięcia konkursu. W przypadku niniejszego konkursu rozstrzygnięcie nastąpi </w:t>
      </w:r>
      <w:r w:rsidRPr="00444512">
        <w:rPr>
          <w:rFonts w:ascii="Arial" w:hAnsi="Arial" w:cs="Arial"/>
          <w:b/>
          <w:sz w:val="24"/>
          <w:szCs w:val="24"/>
        </w:rPr>
        <w:t>całościowo</w:t>
      </w:r>
      <w:r w:rsidRPr="00444512">
        <w:rPr>
          <w:rFonts w:ascii="Arial" w:hAnsi="Arial" w:cs="Arial"/>
          <w:sz w:val="24"/>
          <w:szCs w:val="24"/>
        </w:rPr>
        <w:t xml:space="preserve"> – tj. po rozstrzygnięciu konkursu łącznie dla wszystkich projektów po zakończeniu procesu negocjacji.</w:t>
      </w:r>
    </w:p>
    <w:p w14:paraId="7F89E2C9" w14:textId="77777777" w:rsidR="00444512" w:rsidRPr="00444512" w:rsidRDefault="00444512" w:rsidP="00846AD6">
      <w:pPr>
        <w:spacing w:line="276" w:lineRule="auto"/>
        <w:contextualSpacing/>
        <w:rPr>
          <w:rFonts w:ascii="Arial" w:hAnsi="Arial" w:cs="Arial"/>
          <w:sz w:val="24"/>
          <w:szCs w:val="24"/>
        </w:rPr>
      </w:pPr>
      <w:r w:rsidRPr="00444512">
        <w:rPr>
          <w:rFonts w:ascii="Arial" w:hAnsi="Arial" w:cs="Arial"/>
          <w:sz w:val="24"/>
          <w:szCs w:val="24"/>
        </w:rPr>
        <w:tab/>
      </w:r>
    </w:p>
    <w:p w14:paraId="67CE2E6E" w14:textId="77777777" w:rsidR="00444512" w:rsidRPr="00444512" w:rsidRDefault="00444512" w:rsidP="00846AD6">
      <w:pPr>
        <w:numPr>
          <w:ilvl w:val="0"/>
          <w:numId w:val="73"/>
        </w:numPr>
        <w:spacing w:line="276" w:lineRule="auto"/>
        <w:ind w:left="0"/>
        <w:contextualSpacing/>
        <w:rPr>
          <w:rFonts w:ascii="Arial" w:hAnsi="Arial" w:cs="Arial"/>
          <w:sz w:val="24"/>
          <w:szCs w:val="24"/>
        </w:rPr>
      </w:pPr>
      <w:r w:rsidRPr="00444512">
        <w:rPr>
          <w:rFonts w:ascii="Arial" w:hAnsi="Arial" w:cs="Arial"/>
          <w:sz w:val="24"/>
          <w:szCs w:val="24"/>
        </w:rPr>
        <w:t>KOP przygotowuje listę projektów, które podlegały ocenie w ramach konkursu, uszeregowanych w kolejności malejącej liczby uzyskanych punktów.</w:t>
      </w:r>
    </w:p>
    <w:p w14:paraId="6BD82413" w14:textId="77777777" w:rsidR="00444512" w:rsidRPr="00444512" w:rsidRDefault="00444512" w:rsidP="00846AD6">
      <w:pPr>
        <w:spacing w:line="276" w:lineRule="auto"/>
        <w:contextualSpacing/>
        <w:rPr>
          <w:rFonts w:ascii="Arial" w:hAnsi="Arial" w:cs="Arial"/>
          <w:sz w:val="24"/>
          <w:szCs w:val="24"/>
        </w:rPr>
      </w:pPr>
    </w:p>
    <w:p w14:paraId="5DECDF3E" w14:textId="77777777" w:rsidR="00444512" w:rsidRPr="00444512" w:rsidRDefault="00444512" w:rsidP="00846AD6">
      <w:pPr>
        <w:numPr>
          <w:ilvl w:val="0"/>
          <w:numId w:val="73"/>
        </w:numPr>
        <w:spacing w:line="276" w:lineRule="auto"/>
        <w:ind w:left="0"/>
        <w:contextualSpacing/>
        <w:rPr>
          <w:rFonts w:ascii="Arial" w:hAnsi="Arial" w:cs="Arial"/>
          <w:sz w:val="24"/>
          <w:szCs w:val="24"/>
        </w:rPr>
      </w:pPr>
      <w:r w:rsidRPr="00444512">
        <w:rPr>
          <w:rFonts w:ascii="Arial" w:hAnsi="Arial" w:cs="Arial"/>
          <w:sz w:val="24"/>
          <w:szCs w:val="24"/>
        </w:rPr>
        <w:t>O kolejności projektów na liście, o której mowa w pkt 2 niniejszego podrozdziału, decyduje liczba punktów przyznana danemu projektowi.</w:t>
      </w:r>
    </w:p>
    <w:p w14:paraId="633D2E8E" w14:textId="77777777" w:rsidR="00444512" w:rsidRPr="00444512" w:rsidRDefault="00444512" w:rsidP="00846AD6">
      <w:pPr>
        <w:spacing w:line="276" w:lineRule="auto"/>
        <w:contextualSpacing/>
        <w:rPr>
          <w:rFonts w:ascii="Arial" w:hAnsi="Arial" w:cs="Arial"/>
          <w:sz w:val="24"/>
          <w:szCs w:val="24"/>
        </w:rPr>
      </w:pPr>
    </w:p>
    <w:p w14:paraId="3D2FE00B" w14:textId="77777777" w:rsidR="00444512" w:rsidRPr="00444512" w:rsidRDefault="00444512" w:rsidP="00846AD6">
      <w:pPr>
        <w:numPr>
          <w:ilvl w:val="0"/>
          <w:numId w:val="73"/>
        </w:numPr>
        <w:spacing w:line="276" w:lineRule="auto"/>
        <w:ind w:left="0"/>
        <w:contextualSpacing/>
        <w:rPr>
          <w:rFonts w:ascii="Arial" w:hAnsi="Arial" w:cs="Arial"/>
          <w:sz w:val="24"/>
          <w:szCs w:val="24"/>
        </w:rPr>
      </w:pPr>
      <w:r w:rsidRPr="00444512">
        <w:rPr>
          <w:rFonts w:ascii="Arial" w:hAnsi="Arial" w:cs="Arial"/>
          <w:sz w:val="24"/>
          <w:szCs w:val="24"/>
        </w:rPr>
        <w:t>W sytuacji gdy więcej niż jeden projekt będzie miał tą samą liczbę punktów, wyższe miejsce na liście zajmą wnioski z większą liczbą punktów przyznanych za kryteria merytoryczne punktowe w następującej kolejności:</w:t>
      </w:r>
    </w:p>
    <w:p w14:paraId="70B2D365" w14:textId="77777777" w:rsidR="00444512" w:rsidRPr="00444512" w:rsidRDefault="00444512" w:rsidP="00846AD6">
      <w:pPr>
        <w:numPr>
          <w:ilvl w:val="0"/>
          <w:numId w:val="76"/>
        </w:numPr>
        <w:spacing w:line="276" w:lineRule="auto"/>
        <w:ind w:left="709" w:hanging="283"/>
        <w:contextualSpacing/>
        <w:rPr>
          <w:rFonts w:ascii="Arial" w:hAnsi="Arial" w:cs="Arial"/>
          <w:sz w:val="24"/>
          <w:szCs w:val="24"/>
        </w:rPr>
      </w:pPr>
      <w:r w:rsidRPr="00444512">
        <w:rPr>
          <w:rFonts w:ascii="Arial" w:hAnsi="Arial" w:cs="Arial"/>
          <w:sz w:val="24"/>
          <w:szCs w:val="24"/>
        </w:rPr>
        <w:t>Trafność  doboru  i  spójność zadań  przewidzianych  do  realizacji w  ramach projektu</w:t>
      </w:r>
    </w:p>
    <w:p w14:paraId="1764BBE3" w14:textId="77777777" w:rsidR="00444512" w:rsidRPr="00444512" w:rsidRDefault="00444512" w:rsidP="00846AD6">
      <w:pPr>
        <w:numPr>
          <w:ilvl w:val="0"/>
          <w:numId w:val="76"/>
        </w:numPr>
        <w:spacing w:line="276" w:lineRule="auto"/>
        <w:ind w:left="709" w:hanging="283"/>
        <w:contextualSpacing/>
        <w:rPr>
          <w:rFonts w:ascii="Arial" w:hAnsi="Arial" w:cs="Arial"/>
          <w:sz w:val="24"/>
          <w:szCs w:val="24"/>
        </w:rPr>
      </w:pPr>
      <w:r w:rsidRPr="00444512">
        <w:rPr>
          <w:rFonts w:ascii="Arial" w:hAnsi="Arial" w:cs="Arial"/>
          <w:sz w:val="24"/>
          <w:szCs w:val="24"/>
        </w:rPr>
        <w:t>Adekwatność doboru grupy docelowej do właściwego celu szczegółowego PO WER oraz jakość diagnozy specyfiki tej grupy</w:t>
      </w:r>
    </w:p>
    <w:p w14:paraId="0E88A00D" w14:textId="77777777" w:rsidR="00444512" w:rsidRPr="00444512" w:rsidRDefault="00444512" w:rsidP="00846AD6">
      <w:pPr>
        <w:numPr>
          <w:ilvl w:val="0"/>
          <w:numId w:val="76"/>
        </w:numPr>
        <w:spacing w:line="276" w:lineRule="auto"/>
        <w:ind w:left="709" w:hanging="283"/>
        <w:contextualSpacing/>
        <w:rPr>
          <w:rFonts w:ascii="Arial" w:hAnsi="Arial" w:cs="Arial"/>
          <w:sz w:val="24"/>
          <w:szCs w:val="24"/>
        </w:rPr>
      </w:pPr>
      <w:r w:rsidRPr="00444512">
        <w:rPr>
          <w:rFonts w:ascii="Arial" w:hAnsi="Arial" w:cs="Arial"/>
          <w:sz w:val="24"/>
          <w:szCs w:val="24"/>
        </w:rPr>
        <w:t>Adekwatność potencjału społecznego wnioskodawcy i partnerów</w:t>
      </w:r>
    </w:p>
    <w:p w14:paraId="2A70C91F" w14:textId="77777777" w:rsidR="00444512" w:rsidRPr="00444512" w:rsidRDefault="00444512" w:rsidP="00846AD6">
      <w:pPr>
        <w:numPr>
          <w:ilvl w:val="0"/>
          <w:numId w:val="76"/>
        </w:numPr>
        <w:spacing w:line="276" w:lineRule="auto"/>
        <w:ind w:left="709" w:hanging="283"/>
        <w:contextualSpacing/>
        <w:rPr>
          <w:rFonts w:ascii="Arial" w:hAnsi="Arial" w:cs="Arial"/>
          <w:sz w:val="24"/>
          <w:szCs w:val="24"/>
        </w:rPr>
      </w:pPr>
      <w:r w:rsidRPr="00444512">
        <w:rPr>
          <w:rFonts w:ascii="Arial" w:hAnsi="Arial" w:cs="Arial"/>
          <w:sz w:val="24"/>
          <w:szCs w:val="24"/>
        </w:rPr>
        <w:t>Stopień zaangażowania potencjału wnioskodawcy i partnerów</w:t>
      </w:r>
    </w:p>
    <w:p w14:paraId="43E07F28" w14:textId="77777777" w:rsidR="00444512" w:rsidRPr="00444512" w:rsidRDefault="00444512" w:rsidP="00846AD6">
      <w:pPr>
        <w:numPr>
          <w:ilvl w:val="0"/>
          <w:numId w:val="76"/>
        </w:numPr>
        <w:spacing w:line="276" w:lineRule="auto"/>
        <w:ind w:left="709" w:hanging="283"/>
        <w:contextualSpacing/>
        <w:rPr>
          <w:rFonts w:ascii="Arial" w:hAnsi="Arial" w:cs="Arial"/>
          <w:sz w:val="24"/>
          <w:szCs w:val="24"/>
        </w:rPr>
      </w:pPr>
      <w:r w:rsidRPr="00444512">
        <w:rPr>
          <w:rFonts w:ascii="Arial" w:hAnsi="Arial" w:cs="Arial"/>
          <w:sz w:val="24"/>
          <w:szCs w:val="24"/>
        </w:rPr>
        <w:t>Sposób zarządzania projektem w kontekście zakresu zadań w projekcie</w:t>
      </w:r>
    </w:p>
    <w:p w14:paraId="167AF3A8" w14:textId="77777777" w:rsidR="00444512" w:rsidRPr="00444512" w:rsidRDefault="00444512" w:rsidP="00846AD6">
      <w:pPr>
        <w:numPr>
          <w:ilvl w:val="0"/>
          <w:numId w:val="76"/>
        </w:numPr>
        <w:spacing w:line="276" w:lineRule="auto"/>
        <w:ind w:left="709" w:hanging="283"/>
        <w:contextualSpacing/>
        <w:rPr>
          <w:rFonts w:ascii="Arial" w:hAnsi="Arial" w:cs="Arial"/>
          <w:sz w:val="24"/>
          <w:szCs w:val="24"/>
        </w:rPr>
      </w:pPr>
      <w:r w:rsidRPr="00444512">
        <w:rPr>
          <w:rFonts w:ascii="Arial" w:hAnsi="Arial" w:cs="Arial"/>
          <w:sz w:val="24"/>
          <w:szCs w:val="24"/>
        </w:rPr>
        <w:t>Uzasadnienie  potrzeby  realizacji  projektu  w  kontekście  właściwego  celu szczegółowego POWER</w:t>
      </w:r>
    </w:p>
    <w:p w14:paraId="05E22A82" w14:textId="77777777" w:rsidR="00444512" w:rsidRPr="00444512" w:rsidRDefault="00444512" w:rsidP="00846AD6">
      <w:pPr>
        <w:numPr>
          <w:ilvl w:val="0"/>
          <w:numId w:val="76"/>
        </w:numPr>
        <w:spacing w:line="276" w:lineRule="auto"/>
        <w:ind w:left="709" w:hanging="283"/>
        <w:contextualSpacing/>
        <w:rPr>
          <w:rFonts w:ascii="Arial" w:hAnsi="Arial" w:cs="Arial"/>
          <w:sz w:val="24"/>
          <w:szCs w:val="24"/>
        </w:rPr>
      </w:pPr>
      <w:r w:rsidRPr="00444512">
        <w:rPr>
          <w:rFonts w:ascii="Arial" w:hAnsi="Arial" w:cs="Arial"/>
          <w:sz w:val="24"/>
          <w:szCs w:val="24"/>
        </w:rPr>
        <w:t>Prawidłowość sporządzenia budżetu projektu.</w:t>
      </w:r>
    </w:p>
    <w:p w14:paraId="508572BA" w14:textId="77777777" w:rsidR="00444512" w:rsidRPr="00444512" w:rsidRDefault="00444512" w:rsidP="00846AD6">
      <w:pPr>
        <w:spacing w:line="276" w:lineRule="auto"/>
        <w:ind w:left="426"/>
        <w:contextualSpacing/>
        <w:rPr>
          <w:rFonts w:ascii="Arial" w:hAnsi="Arial" w:cs="Arial"/>
          <w:sz w:val="24"/>
          <w:szCs w:val="24"/>
        </w:rPr>
      </w:pPr>
    </w:p>
    <w:p w14:paraId="2A8F1793" w14:textId="77777777" w:rsidR="00444512" w:rsidRPr="00444512" w:rsidRDefault="00444512" w:rsidP="00846AD6">
      <w:pPr>
        <w:numPr>
          <w:ilvl w:val="0"/>
          <w:numId w:val="73"/>
        </w:numPr>
        <w:spacing w:line="276" w:lineRule="auto"/>
        <w:ind w:left="0"/>
        <w:contextualSpacing/>
        <w:rPr>
          <w:rFonts w:ascii="Arial" w:hAnsi="Arial" w:cs="Arial"/>
          <w:sz w:val="24"/>
          <w:szCs w:val="24"/>
        </w:rPr>
      </w:pPr>
      <w:r w:rsidRPr="00444512">
        <w:rPr>
          <w:rFonts w:ascii="Arial" w:hAnsi="Arial" w:cs="Arial"/>
          <w:sz w:val="24"/>
          <w:szCs w:val="24"/>
        </w:rPr>
        <w:t>Zgodnie z art. 39 ust. 2 ustawy,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w:t>
      </w:r>
      <w:r w:rsidRPr="00444512">
        <w:rPr>
          <w:rFonts w:ascii="Arial" w:hAnsi="Arial" w:cs="Arial"/>
          <w:b/>
          <w:sz w:val="24"/>
          <w:szCs w:val="24"/>
        </w:rPr>
        <w:t>.</w:t>
      </w:r>
    </w:p>
    <w:p w14:paraId="4E881940" w14:textId="77777777" w:rsidR="00444512" w:rsidRPr="00444512" w:rsidRDefault="00444512" w:rsidP="00846AD6">
      <w:pPr>
        <w:spacing w:line="276" w:lineRule="auto"/>
        <w:ind w:left="426"/>
        <w:contextualSpacing/>
        <w:rPr>
          <w:rFonts w:ascii="Arial" w:hAnsi="Arial" w:cs="Arial"/>
          <w:sz w:val="24"/>
          <w:szCs w:val="24"/>
        </w:rPr>
      </w:pPr>
    </w:p>
    <w:p w14:paraId="563D8497" w14:textId="77777777" w:rsidR="00444512" w:rsidRPr="00444512" w:rsidRDefault="00444512" w:rsidP="00846AD6">
      <w:pPr>
        <w:numPr>
          <w:ilvl w:val="0"/>
          <w:numId w:val="73"/>
        </w:numPr>
        <w:spacing w:line="276" w:lineRule="auto"/>
        <w:ind w:left="0"/>
        <w:contextualSpacing/>
        <w:rPr>
          <w:rFonts w:ascii="Arial" w:hAnsi="Arial" w:cs="Arial"/>
          <w:sz w:val="24"/>
          <w:szCs w:val="24"/>
        </w:rPr>
      </w:pPr>
      <w:r w:rsidRPr="00444512">
        <w:rPr>
          <w:rFonts w:ascii="Arial" w:hAnsi="Arial" w:cs="Arial"/>
          <w:sz w:val="24"/>
          <w:szCs w:val="24"/>
        </w:rPr>
        <w:t>Lista projektów, o której mowa w pkt 2 niniejszego podrozdziału wskazuje, które projekty:</w:t>
      </w:r>
    </w:p>
    <w:p w14:paraId="1114749E" w14:textId="77777777" w:rsidR="00444512" w:rsidRPr="00444512" w:rsidRDefault="00444512" w:rsidP="00846AD6">
      <w:pPr>
        <w:numPr>
          <w:ilvl w:val="0"/>
          <w:numId w:val="75"/>
        </w:numPr>
        <w:spacing w:line="276" w:lineRule="auto"/>
        <w:ind w:left="709" w:hanging="283"/>
        <w:contextualSpacing/>
        <w:rPr>
          <w:rFonts w:ascii="Arial" w:hAnsi="Arial" w:cs="Arial"/>
          <w:sz w:val="24"/>
          <w:szCs w:val="24"/>
        </w:rPr>
      </w:pPr>
      <w:r w:rsidRPr="00444512">
        <w:rPr>
          <w:rFonts w:ascii="Arial" w:hAnsi="Arial" w:cs="Arial"/>
          <w:sz w:val="24"/>
          <w:szCs w:val="24"/>
        </w:rPr>
        <w:t>zostały ocenione pozytywnie oraz zostały wybrane do dofinansowania;</w:t>
      </w:r>
    </w:p>
    <w:p w14:paraId="58CA8A1E" w14:textId="77777777" w:rsidR="00444512" w:rsidRPr="00444512" w:rsidRDefault="00444512" w:rsidP="00846AD6">
      <w:pPr>
        <w:numPr>
          <w:ilvl w:val="0"/>
          <w:numId w:val="75"/>
        </w:numPr>
        <w:spacing w:line="276" w:lineRule="auto"/>
        <w:ind w:left="709" w:hanging="283"/>
        <w:contextualSpacing/>
        <w:rPr>
          <w:rFonts w:ascii="Arial" w:hAnsi="Arial" w:cs="Arial"/>
          <w:sz w:val="24"/>
          <w:szCs w:val="24"/>
        </w:rPr>
      </w:pPr>
      <w:r w:rsidRPr="00444512">
        <w:rPr>
          <w:rFonts w:ascii="Arial" w:hAnsi="Arial" w:cs="Arial"/>
          <w:sz w:val="24"/>
          <w:szCs w:val="24"/>
        </w:rPr>
        <w:t>zostały ocenione negatywnie w rozumieniu art. 53 ust. 2 ustawy i nie zostały wybrane do dofinansowania</w:t>
      </w:r>
    </w:p>
    <w:p w14:paraId="6D218DFE" w14:textId="77777777" w:rsidR="00444512" w:rsidRPr="00444512" w:rsidRDefault="00444512" w:rsidP="00846AD6">
      <w:pPr>
        <w:spacing w:line="276" w:lineRule="auto"/>
        <w:ind w:left="426"/>
        <w:contextualSpacing/>
        <w:rPr>
          <w:rFonts w:ascii="Arial" w:hAnsi="Arial" w:cs="Arial"/>
          <w:sz w:val="24"/>
          <w:szCs w:val="24"/>
        </w:rPr>
      </w:pPr>
    </w:p>
    <w:p w14:paraId="3B513519" w14:textId="77777777" w:rsidR="00444512" w:rsidRPr="00444512" w:rsidRDefault="00444512" w:rsidP="00846AD6">
      <w:pPr>
        <w:numPr>
          <w:ilvl w:val="0"/>
          <w:numId w:val="73"/>
        </w:numPr>
        <w:spacing w:line="276" w:lineRule="auto"/>
        <w:ind w:left="0"/>
        <w:contextualSpacing/>
        <w:rPr>
          <w:rFonts w:ascii="Arial" w:hAnsi="Arial" w:cs="Arial"/>
          <w:sz w:val="24"/>
          <w:szCs w:val="24"/>
        </w:rPr>
      </w:pPr>
      <w:r w:rsidRPr="00444512">
        <w:rPr>
          <w:rFonts w:ascii="Arial" w:hAnsi="Arial" w:cs="Arial"/>
          <w:sz w:val="24"/>
          <w:szCs w:val="24"/>
        </w:rPr>
        <w:t>IOK rozstrzyga konkurs, zatwierdzając listę, o której mowa w pkt 6.</w:t>
      </w:r>
    </w:p>
    <w:p w14:paraId="356EC23F" w14:textId="77777777" w:rsidR="00444512" w:rsidRPr="00444512" w:rsidRDefault="00444512" w:rsidP="00846AD6">
      <w:pPr>
        <w:spacing w:line="276" w:lineRule="auto"/>
        <w:contextualSpacing/>
        <w:rPr>
          <w:rFonts w:ascii="Arial" w:hAnsi="Arial" w:cs="Arial"/>
          <w:sz w:val="24"/>
          <w:szCs w:val="24"/>
        </w:rPr>
      </w:pPr>
    </w:p>
    <w:p w14:paraId="751EAD45" w14:textId="77777777" w:rsidR="00444512" w:rsidRPr="00444512" w:rsidRDefault="00444512" w:rsidP="00846AD6">
      <w:pPr>
        <w:numPr>
          <w:ilvl w:val="0"/>
          <w:numId w:val="73"/>
        </w:numPr>
        <w:spacing w:line="276" w:lineRule="auto"/>
        <w:ind w:left="0"/>
        <w:contextualSpacing/>
        <w:rPr>
          <w:rFonts w:ascii="Arial" w:hAnsi="Arial" w:cs="Arial"/>
          <w:sz w:val="24"/>
          <w:szCs w:val="24"/>
        </w:rPr>
      </w:pPr>
      <w:r w:rsidRPr="00444512">
        <w:rPr>
          <w:rFonts w:ascii="Arial" w:hAnsi="Arial" w:cs="Arial"/>
          <w:sz w:val="24"/>
          <w:szCs w:val="24"/>
        </w:rPr>
        <w:t>Zatwierdzenie listy, o której mowa w pkt 6 niniejszego podrozdziału przez IOK kończy ocenę merytoryczną poszczególnych projektów, których ocena nie została zakończona wcześniej z powodu niespełniania co najmniej jednego z: kryteriów  merytorycznych 0-1, dostępu albo kryteriów horyzontalnych.</w:t>
      </w:r>
    </w:p>
    <w:p w14:paraId="34EA2DB9" w14:textId="77777777" w:rsidR="00444512" w:rsidRPr="00444512" w:rsidRDefault="00444512" w:rsidP="00846AD6">
      <w:pPr>
        <w:spacing w:line="276" w:lineRule="auto"/>
        <w:contextualSpacing/>
        <w:rPr>
          <w:rFonts w:ascii="Arial" w:hAnsi="Arial" w:cs="Arial"/>
          <w:sz w:val="24"/>
          <w:szCs w:val="24"/>
        </w:rPr>
      </w:pPr>
    </w:p>
    <w:p w14:paraId="16E8DD37" w14:textId="77777777" w:rsidR="00444512" w:rsidRPr="00444512" w:rsidRDefault="00444512" w:rsidP="00846AD6">
      <w:pPr>
        <w:numPr>
          <w:ilvl w:val="0"/>
          <w:numId w:val="73"/>
        </w:numPr>
        <w:spacing w:line="276" w:lineRule="auto"/>
        <w:ind w:left="0"/>
        <w:contextualSpacing/>
        <w:rPr>
          <w:rFonts w:ascii="Arial" w:hAnsi="Arial" w:cs="Arial"/>
          <w:sz w:val="24"/>
          <w:szCs w:val="24"/>
        </w:rPr>
      </w:pPr>
      <w:r w:rsidRPr="00444512">
        <w:rPr>
          <w:rFonts w:ascii="Arial" w:hAnsi="Arial" w:cs="Arial"/>
          <w:sz w:val="24"/>
          <w:szCs w:val="24"/>
        </w:rPr>
        <w:t>Po zakończeniu oceny merytorycznej projektów niniejszego podrozdziału, IOK, z zastrzeżeniem pkt 8 niniejszego podrozdziału, przekazuje niezwłocznie Wnioskodawcy pisemną informację o zakończeniu oceny jego projektu oraz</w:t>
      </w:r>
    </w:p>
    <w:p w14:paraId="7E7B33A2" w14:textId="77777777" w:rsidR="00444512" w:rsidRPr="00444512" w:rsidRDefault="00444512" w:rsidP="00846AD6">
      <w:pPr>
        <w:numPr>
          <w:ilvl w:val="0"/>
          <w:numId w:val="74"/>
        </w:numPr>
        <w:spacing w:line="276" w:lineRule="auto"/>
        <w:ind w:left="0"/>
        <w:contextualSpacing/>
        <w:rPr>
          <w:rFonts w:ascii="Arial" w:hAnsi="Arial" w:cs="Arial"/>
          <w:sz w:val="24"/>
          <w:szCs w:val="24"/>
        </w:rPr>
      </w:pPr>
      <w:r w:rsidRPr="00444512">
        <w:rPr>
          <w:rFonts w:ascii="Arial" w:hAnsi="Arial" w:cs="Arial"/>
          <w:sz w:val="24"/>
          <w:szCs w:val="24"/>
        </w:rPr>
        <w:t>pozytywnej ocenie projektu i wybraniu go do dofinansowania albo</w:t>
      </w:r>
    </w:p>
    <w:p w14:paraId="5778D7F1" w14:textId="77777777" w:rsidR="00444512" w:rsidRPr="00444512" w:rsidRDefault="00444512" w:rsidP="00846AD6">
      <w:pPr>
        <w:numPr>
          <w:ilvl w:val="0"/>
          <w:numId w:val="74"/>
        </w:numPr>
        <w:spacing w:line="276" w:lineRule="auto"/>
        <w:ind w:left="0"/>
        <w:contextualSpacing/>
        <w:rPr>
          <w:rFonts w:ascii="Arial" w:hAnsi="Arial" w:cs="Arial"/>
          <w:sz w:val="24"/>
          <w:szCs w:val="24"/>
        </w:rPr>
      </w:pPr>
      <w:r w:rsidRPr="00444512">
        <w:rPr>
          <w:rFonts w:ascii="Arial" w:hAnsi="Arial" w:cs="Arial"/>
          <w:sz w:val="24"/>
          <w:szCs w:val="24"/>
        </w:rPr>
        <w:t>negatywnej ocenie projektu i niewybraniu go do dofinansowania wraz ze zgodnym z art. 45 ust. 5 ustawy pouczeniem o możliwości wniesienia protestu, o którym mowa w art. 53 ust. 1 ustawy.</w:t>
      </w:r>
    </w:p>
    <w:p w14:paraId="52012FC3" w14:textId="77777777" w:rsidR="00444512" w:rsidRPr="00444512" w:rsidRDefault="00444512" w:rsidP="00846AD6">
      <w:pPr>
        <w:spacing w:line="276" w:lineRule="auto"/>
        <w:contextualSpacing/>
        <w:rPr>
          <w:rFonts w:ascii="Arial" w:hAnsi="Arial" w:cs="Arial"/>
          <w:sz w:val="24"/>
          <w:szCs w:val="24"/>
        </w:rPr>
      </w:pPr>
    </w:p>
    <w:p w14:paraId="1292254F" w14:textId="77777777" w:rsidR="00444512" w:rsidRPr="00444512" w:rsidRDefault="00444512" w:rsidP="00846AD6">
      <w:pPr>
        <w:numPr>
          <w:ilvl w:val="0"/>
          <w:numId w:val="73"/>
        </w:numPr>
        <w:spacing w:line="276" w:lineRule="auto"/>
        <w:ind w:left="0"/>
        <w:contextualSpacing/>
        <w:rPr>
          <w:rFonts w:ascii="Arial" w:hAnsi="Arial" w:cs="Arial"/>
          <w:sz w:val="24"/>
          <w:szCs w:val="24"/>
        </w:rPr>
      </w:pPr>
      <w:r w:rsidRPr="00444512">
        <w:rPr>
          <w:rFonts w:ascii="Arial" w:hAnsi="Arial" w:cs="Arial"/>
          <w:sz w:val="24"/>
          <w:szCs w:val="24"/>
        </w:rPr>
        <w:t xml:space="preserve">Pisemna informacja, o której mowa w pkt 8 niniejszego podrozdziału, zawiera kopie wypełnionych </w:t>
      </w:r>
      <w:r w:rsidRPr="00444512">
        <w:rPr>
          <w:rFonts w:ascii="Arial" w:hAnsi="Arial" w:cs="Arial"/>
          <w:i/>
          <w:sz w:val="24"/>
          <w:szCs w:val="24"/>
        </w:rPr>
        <w:t xml:space="preserve">Kart oceny merytorycznej wniosku o dofinansowanie projektu </w:t>
      </w:r>
      <w:r w:rsidRPr="00444512">
        <w:rPr>
          <w:rFonts w:ascii="Arial" w:hAnsi="Arial" w:cs="Arial"/>
          <w:i/>
          <w:sz w:val="24"/>
          <w:szCs w:val="24"/>
        </w:rPr>
        <w:lastRenderedPageBreak/>
        <w:t>konkursowego w ramach PO WER</w:t>
      </w:r>
      <w:r w:rsidRPr="00444512">
        <w:rPr>
          <w:rFonts w:ascii="Arial" w:hAnsi="Arial" w:cs="Arial"/>
          <w:sz w:val="24"/>
          <w:szCs w:val="24"/>
        </w:rPr>
        <w:t>, z zastrzeżeniem, że IOK, przekazując Wnioskodawcy tę informację, zachowuje zasadę anonimowości osób dokonujących oceny.</w:t>
      </w:r>
    </w:p>
    <w:p w14:paraId="0BADF688" w14:textId="77777777" w:rsidR="00444512" w:rsidRPr="00444512" w:rsidRDefault="00444512" w:rsidP="00846AD6">
      <w:pPr>
        <w:spacing w:line="276" w:lineRule="auto"/>
        <w:ind w:left="426"/>
        <w:contextualSpacing/>
        <w:rPr>
          <w:rFonts w:ascii="Arial" w:hAnsi="Arial" w:cs="Arial"/>
          <w:sz w:val="24"/>
          <w:szCs w:val="24"/>
        </w:rPr>
      </w:pPr>
    </w:p>
    <w:p w14:paraId="2BD7870A" w14:textId="77777777" w:rsidR="00444512" w:rsidRPr="00444512" w:rsidRDefault="00444512" w:rsidP="00846AD6">
      <w:pPr>
        <w:numPr>
          <w:ilvl w:val="0"/>
          <w:numId w:val="73"/>
        </w:numPr>
        <w:spacing w:line="276" w:lineRule="auto"/>
        <w:ind w:left="0" w:hanging="426"/>
        <w:contextualSpacing/>
        <w:rPr>
          <w:rFonts w:ascii="Arial" w:hAnsi="Arial" w:cs="Arial"/>
          <w:sz w:val="24"/>
          <w:szCs w:val="24"/>
        </w:rPr>
      </w:pPr>
      <w:r w:rsidRPr="00444512">
        <w:rPr>
          <w:rFonts w:ascii="Arial" w:hAnsi="Arial" w:cs="Arial"/>
          <w:sz w:val="24"/>
          <w:szCs w:val="24"/>
        </w:rPr>
        <w:t>Zgodnie z art. 46 ust. 3 ustawy po rozstrzygnięciu konkursu IOK zamieszcza na swojej stronie internetowej oraz na Portalu Funduszy Europejskich listę projektów, które uzyskały wymaganą liczbę punktów, z wyróżnieniem projektów wybranych do dofinansowania oraz informację o składzie KOP.</w:t>
      </w:r>
    </w:p>
    <w:p w14:paraId="066456FD" w14:textId="77777777" w:rsidR="00444512" w:rsidRPr="00444512" w:rsidRDefault="00444512" w:rsidP="00846AD6">
      <w:pPr>
        <w:spacing w:line="276" w:lineRule="auto"/>
        <w:ind w:hanging="426"/>
        <w:contextualSpacing/>
        <w:rPr>
          <w:rFonts w:ascii="Arial" w:hAnsi="Arial" w:cs="Arial"/>
          <w:sz w:val="24"/>
          <w:szCs w:val="24"/>
        </w:rPr>
      </w:pPr>
    </w:p>
    <w:p w14:paraId="5269DEE8" w14:textId="4F432D08" w:rsidR="00846AD6" w:rsidRDefault="00444512" w:rsidP="00846AD6">
      <w:pPr>
        <w:numPr>
          <w:ilvl w:val="0"/>
          <w:numId w:val="73"/>
        </w:numPr>
        <w:spacing w:line="276" w:lineRule="auto"/>
        <w:ind w:left="0" w:hanging="426"/>
        <w:contextualSpacing/>
        <w:rPr>
          <w:rFonts w:ascii="Arial" w:hAnsi="Arial" w:cs="Arial"/>
          <w:sz w:val="24"/>
          <w:szCs w:val="24"/>
        </w:rPr>
      </w:pPr>
      <w:r w:rsidRPr="00444512">
        <w:rPr>
          <w:rFonts w:ascii="Arial" w:hAnsi="Arial" w:cs="Arial"/>
          <w:sz w:val="24"/>
          <w:szCs w:val="24"/>
        </w:rPr>
        <w:t>Wnioski o dofinansowanie projektów, które zostały wycofane/odrzucone lub po procedurze odwoławczej, zostają w IOK w celach archiwizacyjnych i nie będą odsyłane Wnioskodawcom.</w:t>
      </w:r>
    </w:p>
    <w:p w14:paraId="5F23782D" w14:textId="77777777" w:rsidR="00846AD6" w:rsidRDefault="00846AD6">
      <w:pPr>
        <w:rPr>
          <w:rFonts w:ascii="Arial" w:hAnsi="Arial" w:cs="Arial"/>
          <w:sz w:val="24"/>
          <w:szCs w:val="24"/>
        </w:rPr>
      </w:pPr>
      <w:r>
        <w:rPr>
          <w:rFonts w:ascii="Arial" w:hAnsi="Arial" w:cs="Arial"/>
          <w:sz w:val="24"/>
          <w:szCs w:val="24"/>
        </w:rPr>
        <w:br w:type="page"/>
      </w:r>
    </w:p>
    <w:p w14:paraId="70178149" w14:textId="77777777" w:rsidR="008828D7" w:rsidRPr="009869B0" w:rsidRDefault="008828D7" w:rsidP="008828D7">
      <w:pPr>
        <w:ind w:left="426"/>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42BBB34" w14:textId="77777777" w:rsidTr="0087184F">
        <w:tc>
          <w:tcPr>
            <w:tcW w:w="9060" w:type="dxa"/>
            <w:shd w:val="clear" w:color="auto" w:fill="8EAADB" w:themeFill="accent5" w:themeFillTint="99"/>
            <w:vAlign w:val="center"/>
          </w:tcPr>
          <w:p w14:paraId="4EA7BDDE" w14:textId="04E7D0E2" w:rsidR="009869B0" w:rsidRPr="00A327D3" w:rsidRDefault="00731576" w:rsidP="00A327D3">
            <w:pPr>
              <w:pStyle w:val="Nagwek2"/>
              <w:spacing w:before="0"/>
              <w:rPr>
                <w:rFonts w:ascii="Arial" w:hAnsi="Arial" w:cs="Arial"/>
                <w:sz w:val="36"/>
                <w:szCs w:val="36"/>
              </w:rPr>
            </w:pPr>
            <w:r>
              <w:rPr>
                <w:rFonts w:ascii="Arial" w:hAnsi="Arial" w:cs="Arial"/>
                <w:sz w:val="24"/>
                <w:szCs w:val="24"/>
              </w:rPr>
              <w:br w:type="page"/>
            </w:r>
            <w:bookmarkStart w:id="35" w:name="_Toc63928890"/>
            <w:r w:rsidR="009869B0" w:rsidRPr="00A327D3">
              <w:rPr>
                <w:rFonts w:ascii="Arial" w:hAnsi="Arial" w:cs="Arial"/>
                <w:sz w:val="36"/>
                <w:szCs w:val="36"/>
              </w:rPr>
              <w:t xml:space="preserve">Rozdział 5 </w:t>
            </w:r>
            <w:r w:rsidR="00A327D3" w:rsidRPr="00A327D3">
              <w:rPr>
                <w:rFonts w:ascii="Arial" w:hAnsi="Arial" w:cs="Arial"/>
                <w:sz w:val="36"/>
                <w:szCs w:val="36"/>
              </w:rPr>
              <w:t>P</w:t>
            </w:r>
            <w:r w:rsidR="009869B0" w:rsidRPr="00A327D3">
              <w:rPr>
                <w:rFonts w:ascii="Arial" w:hAnsi="Arial" w:cs="Arial"/>
                <w:sz w:val="36"/>
                <w:szCs w:val="36"/>
              </w:rPr>
              <w:t>rocedura odwoławcza</w:t>
            </w:r>
            <w:bookmarkEnd w:id="35"/>
          </w:p>
        </w:tc>
      </w:tr>
    </w:tbl>
    <w:p w14:paraId="20A2A0F4" w14:textId="77777777" w:rsidR="009869B0" w:rsidRPr="009869B0" w:rsidRDefault="009869B0" w:rsidP="009869B0">
      <w:pPr>
        <w:rPr>
          <w:rFonts w:ascii="Arial" w:hAnsi="Arial" w:cs="Arial"/>
          <w:sz w:val="24"/>
          <w:szCs w:val="24"/>
        </w:rPr>
      </w:pPr>
    </w:p>
    <w:p w14:paraId="16FEA9FC" w14:textId="77777777" w:rsidR="002F0326" w:rsidRPr="002F0326" w:rsidRDefault="002F0326" w:rsidP="00846AD6">
      <w:pPr>
        <w:numPr>
          <w:ilvl w:val="0"/>
          <w:numId w:val="79"/>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W kwestii procedury odwoławczej przysługującej wnioskodawcom zastosowanie mają przepisy rozdziału 15 ustawy wdrożeniowej.</w:t>
      </w:r>
    </w:p>
    <w:p w14:paraId="42CBD5A7"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20D04ED9" w14:textId="77777777" w:rsidR="002F0326" w:rsidRPr="002F0326" w:rsidRDefault="002F0326" w:rsidP="00846AD6">
      <w:pPr>
        <w:numPr>
          <w:ilvl w:val="0"/>
          <w:numId w:val="79"/>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Wnioskodawcy, którego wniosek złożony w trybie konkursowym uzyskał ocenę negatywną, przysługuje prawo do złożenia środka odwoławczego – protestu</w:t>
      </w:r>
      <w:r w:rsidRPr="002F0326">
        <w:rPr>
          <w:rFonts w:ascii="Arial" w:hAnsi="Arial" w:cs="Arial"/>
          <w:b/>
          <w:snapToGrid/>
          <w:sz w:val="24"/>
          <w:szCs w:val="24"/>
          <w:lang w:eastAsia="ar-SA"/>
        </w:rPr>
        <w:t xml:space="preserve"> </w:t>
      </w:r>
      <w:r w:rsidRPr="002F0326">
        <w:rPr>
          <w:rFonts w:ascii="Arial" w:hAnsi="Arial" w:cs="Arial"/>
          <w:snapToGrid/>
          <w:sz w:val="24"/>
          <w:szCs w:val="24"/>
          <w:lang w:eastAsia="ar-SA"/>
        </w:rPr>
        <w:t>w celu</w:t>
      </w:r>
      <w:r w:rsidRPr="002F0326">
        <w:rPr>
          <w:rFonts w:ascii="Arial" w:hAnsi="Arial" w:cs="Arial"/>
          <w:b/>
          <w:snapToGrid/>
          <w:sz w:val="24"/>
          <w:szCs w:val="24"/>
          <w:lang w:eastAsia="ar-SA"/>
        </w:rPr>
        <w:t xml:space="preserve"> </w:t>
      </w:r>
      <w:r w:rsidRPr="002F0326">
        <w:rPr>
          <w:rFonts w:ascii="Arial" w:hAnsi="Arial" w:cs="Arial"/>
          <w:snapToGrid/>
          <w:sz w:val="24"/>
          <w:szCs w:val="24"/>
          <w:lang w:eastAsia="ar-SA"/>
        </w:rPr>
        <w:t>ponownego sprawdzenia złożonego wniosku o dofinansowanie projektu w zakresie spełniania kryteriów wyboru projektów</w:t>
      </w:r>
    </w:p>
    <w:p w14:paraId="726D92E0"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70A8967B" w14:textId="77777777" w:rsidR="002F0326" w:rsidRPr="002F0326" w:rsidRDefault="002F0326" w:rsidP="00846AD6">
      <w:pPr>
        <w:numPr>
          <w:ilvl w:val="0"/>
          <w:numId w:val="79"/>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Zgodnie z art. 53 ust. 2 ustawy, negatywną oceną, jest ocena w zakresie spełniania przez projekt kryteriów wyboru projektów, w ramach której:</w:t>
      </w:r>
    </w:p>
    <w:p w14:paraId="0EA1D74F" w14:textId="77777777" w:rsidR="002F0326" w:rsidRPr="002F0326" w:rsidRDefault="002F0326" w:rsidP="00846AD6">
      <w:pPr>
        <w:suppressAutoHyphens/>
        <w:spacing w:line="276" w:lineRule="auto"/>
        <w:rPr>
          <w:rFonts w:ascii="Arial" w:hAnsi="Arial" w:cs="Arial"/>
          <w:snapToGrid/>
          <w:sz w:val="24"/>
          <w:szCs w:val="24"/>
          <w:lang w:eastAsia="ar-SA"/>
        </w:rPr>
      </w:pPr>
    </w:p>
    <w:p w14:paraId="71CDB774" w14:textId="77777777" w:rsidR="002F0326" w:rsidRPr="002F0326" w:rsidRDefault="002F0326" w:rsidP="00846AD6">
      <w:pPr>
        <w:numPr>
          <w:ilvl w:val="0"/>
          <w:numId w:val="77"/>
        </w:numPr>
        <w:suppressAutoHyphens/>
        <w:spacing w:line="276" w:lineRule="auto"/>
        <w:ind w:left="993" w:hanging="426"/>
        <w:rPr>
          <w:rFonts w:ascii="Arial" w:hAnsi="Arial" w:cs="Arial"/>
          <w:snapToGrid/>
          <w:sz w:val="24"/>
          <w:szCs w:val="24"/>
          <w:lang w:eastAsia="ar-SA"/>
        </w:rPr>
      </w:pPr>
      <w:r w:rsidRPr="002F0326">
        <w:rPr>
          <w:rFonts w:ascii="Arial" w:hAnsi="Arial" w:cs="Arial"/>
          <w:snapToGrid/>
          <w:sz w:val="24"/>
          <w:szCs w:val="24"/>
          <w:lang w:eastAsia="ar-SA"/>
        </w:rPr>
        <w:t>projekt nie uzyskał wymaganej liczby punktów lub nie spełnił kryteriów wyboru projektów, na skutek czego nie może być wybrany do dofinansowania albo skierowany do kolejnego etapu oceny;</w:t>
      </w:r>
    </w:p>
    <w:p w14:paraId="7C03E176" w14:textId="77777777" w:rsidR="002F0326" w:rsidRPr="002F0326" w:rsidRDefault="002F0326" w:rsidP="00846AD6">
      <w:pPr>
        <w:numPr>
          <w:ilvl w:val="0"/>
          <w:numId w:val="77"/>
        </w:numPr>
        <w:suppressAutoHyphens/>
        <w:spacing w:line="276" w:lineRule="auto"/>
        <w:ind w:left="993" w:hanging="426"/>
        <w:rPr>
          <w:rFonts w:ascii="Arial" w:hAnsi="Arial" w:cs="Arial"/>
          <w:snapToGrid/>
          <w:sz w:val="24"/>
          <w:szCs w:val="24"/>
          <w:lang w:eastAsia="ar-SA"/>
        </w:rPr>
      </w:pPr>
      <w:r w:rsidRPr="002F0326">
        <w:rPr>
          <w:rFonts w:ascii="Arial" w:hAnsi="Arial" w:cs="Arial"/>
          <w:snapToGrid/>
          <w:sz w:val="24"/>
          <w:szCs w:val="24"/>
          <w:lang w:eastAsia="ar-SA"/>
        </w:rPr>
        <w:t>projekt uzyskał wymaganą liczbę punktów lub spełnił kryteria wyboru projektów, jednak kwota przeznaczona na dofinansowanie projektów w konkursie nie wystarcza na wybranie go do dofinansowania.</w:t>
      </w:r>
    </w:p>
    <w:p w14:paraId="3BED63AE"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1D15CEC6" w14:textId="77777777" w:rsidR="002F0326" w:rsidRPr="002F0326" w:rsidRDefault="002F0326" w:rsidP="00846AD6">
      <w:pPr>
        <w:numPr>
          <w:ilvl w:val="0"/>
          <w:numId w:val="79"/>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Zgodnie z art. 53 ust. 3 ustawy, w przypadku, gdy kwota przeznaczona na dofinansowanie projektów w konkursie nie wystarcza na wybranie projektu do dofinansowania, okoliczność ta nie może stanowić wyłącznej przesłanki wniesienia protestu.</w:t>
      </w:r>
    </w:p>
    <w:p w14:paraId="68AA3D1F"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65F7BB21" w14:textId="77777777" w:rsidR="002F0326" w:rsidRPr="002F0326" w:rsidRDefault="002F0326" w:rsidP="00846AD6">
      <w:pPr>
        <w:numPr>
          <w:ilvl w:val="0"/>
          <w:numId w:val="79"/>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Procedura odwoławcza, o której mowa w art. 53-64 ustawy, nie wstrzymuje zawierania umów z Wnioskodawcami, których projekty zostały wybrane do dofinansowania.</w:t>
      </w:r>
    </w:p>
    <w:p w14:paraId="6BD2DE44"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13A5CB85" w14:textId="77777777" w:rsidR="002F0326" w:rsidRPr="002F0326" w:rsidRDefault="002F0326" w:rsidP="00846AD6">
      <w:pPr>
        <w:numPr>
          <w:ilvl w:val="0"/>
          <w:numId w:val="79"/>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 xml:space="preserve">Zgodnie z art. 66 ust. 2 ustawy w przypadku, gdy na jakimkolwiek etapie postępowania w zakresie procedury odwoławczej zostanie wyczerpana kwota przeznaczona na dofinansowanie projektów w ramach działania, a w przypadku gdy w działaniu występują poddziałania - w ramach poddziałania: </w:t>
      </w:r>
    </w:p>
    <w:p w14:paraId="5A7D67AF" w14:textId="77777777" w:rsidR="002F0326" w:rsidRPr="002F0326" w:rsidRDefault="002F0326" w:rsidP="00846AD6">
      <w:pPr>
        <w:suppressAutoHyphens/>
        <w:spacing w:line="276" w:lineRule="auto"/>
        <w:rPr>
          <w:rFonts w:ascii="Arial" w:hAnsi="Arial" w:cs="Arial"/>
          <w:snapToGrid/>
          <w:sz w:val="24"/>
          <w:szCs w:val="24"/>
          <w:lang w:eastAsia="ar-SA"/>
        </w:rPr>
      </w:pPr>
    </w:p>
    <w:p w14:paraId="17FF9186" w14:textId="77777777" w:rsidR="002F0326" w:rsidRPr="002F0326" w:rsidRDefault="002F0326" w:rsidP="00846AD6">
      <w:pPr>
        <w:numPr>
          <w:ilvl w:val="0"/>
          <w:numId w:val="78"/>
        </w:numPr>
        <w:suppressAutoHyphens/>
        <w:spacing w:line="276" w:lineRule="auto"/>
        <w:ind w:left="993" w:hanging="426"/>
        <w:rPr>
          <w:rFonts w:ascii="Arial" w:hAnsi="Arial" w:cs="Arial"/>
          <w:snapToGrid/>
          <w:sz w:val="24"/>
          <w:szCs w:val="24"/>
          <w:lang w:eastAsia="ar-SA"/>
        </w:rPr>
      </w:pPr>
      <w:r w:rsidRPr="002F0326">
        <w:rPr>
          <w:rFonts w:ascii="Arial" w:hAnsi="Arial" w:cs="Arial"/>
          <w:snapToGrid/>
          <w:sz w:val="24"/>
          <w:szCs w:val="24"/>
          <w:lang w:eastAsia="ar-SA"/>
        </w:rPr>
        <w:t xml:space="preserve">właściwa instytucja, do której wpłynął protest, pozostawia go bez rozpatrzenia, informując o tym na piśmie Wnioskodawcę, pouczając jednocześnie o możliwości wniesienia skargi do sądu administracyjnego na zasadach określonych w art. 61 ustawy; </w:t>
      </w:r>
    </w:p>
    <w:p w14:paraId="427E7934" w14:textId="77777777" w:rsidR="002F0326" w:rsidRPr="002F0326" w:rsidRDefault="002F0326" w:rsidP="00846AD6">
      <w:pPr>
        <w:numPr>
          <w:ilvl w:val="0"/>
          <w:numId w:val="78"/>
        </w:numPr>
        <w:suppressAutoHyphens/>
        <w:spacing w:line="276" w:lineRule="auto"/>
        <w:ind w:left="993" w:hanging="426"/>
        <w:rPr>
          <w:rFonts w:ascii="Arial" w:hAnsi="Arial" w:cs="Arial"/>
          <w:snapToGrid/>
          <w:sz w:val="24"/>
          <w:szCs w:val="24"/>
          <w:lang w:eastAsia="ar-SA"/>
        </w:rPr>
      </w:pPr>
      <w:r w:rsidRPr="002F0326">
        <w:rPr>
          <w:rFonts w:ascii="Arial" w:hAnsi="Arial" w:cs="Arial"/>
          <w:snapToGrid/>
          <w:sz w:val="24"/>
          <w:szCs w:val="24"/>
          <w:lang w:eastAsia="ar-SA"/>
        </w:rPr>
        <w:t xml:space="preserve">sąd, uwzględniając skargę, stwierdza tylko, że ocena projektu została przeprowadzona w sposób naruszający prawo i nie przekazuje sprawy do ponownego rozpatrzenia. </w:t>
      </w:r>
    </w:p>
    <w:p w14:paraId="08FC8A39" w14:textId="77777777" w:rsidR="002F0326" w:rsidRPr="002F0326" w:rsidRDefault="002F0326" w:rsidP="00846AD6">
      <w:pPr>
        <w:suppressAutoHyphens/>
        <w:spacing w:line="276" w:lineRule="auto"/>
        <w:ind w:left="426"/>
        <w:rPr>
          <w:rFonts w:ascii="Arial" w:hAnsi="Arial" w:cs="Arial"/>
          <w:snapToGrid/>
          <w:sz w:val="24"/>
          <w:szCs w:val="24"/>
          <w:lang w:eastAsia="ar-SA"/>
        </w:rPr>
      </w:pPr>
    </w:p>
    <w:p w14:paraId="5B4F6760" w14:textId="77777777" w:rsidR="002F0326" w:rsidRPr="002F0326" w:rsidRDefault="002F0326" w:rsidP="00846AD6">
      <w:pPr>
        <w:numPr>
          <w:ilvl w:val="0"/>
          <w:numId w:val="79"/>
        </w:numPr>
        <w:suppressAutoHyphens/>
        <w:spacing w:line="276" w:lineRule="auto"/>
        <w:ind w:left="426" w:hanging="426"/>
        <w:rPr>
          <w:rFonts w:ascii="Arial" w:hAnsi="Arial" w:cs="Arial"/>
          <w:snapToGrid/>
          <w:sz w:val="24"/>
          <w:szCs w:val="24"/>
          <w:lang w:eastAsia="ar-SA"/>
        </w:rPr>
      </w:pPr>
      <w:r w:rsidRPr="002F0326">
        <w:rPr>
          <w:rFonts w:ascii="Arial" w:hAnsi="Arial" w:cs="Arial"/>
          <w:snapToGrid/>
          <w:sz w:val="24"/>
          <w:szCs w:val="24"/>
          <w:lang w:eastAsia="ar-SA"/>
        </w:rPr>
        <w:lastRenderedPageBreak/>
        <w:t>Zgodnie z art. 67 ustawy wdrożeniowej, do procedury odwoławczej nie stosuje się przepisów ustawy z dnia 14 czerwca 1960 r. – Kodeks postępowania administracyjnego (tj. Dz. U. z 2020 r., poz. 256), z wyjątkiem przepisów dotyczących wyłączenia pracowników organu, doręczeń i sposobu obliczania terminów.</w:t>
      </w:r>
    </w:p>
    <w:p w14:paraId="4DE0A09D" w14:textId="09E8585C" w:rsidR="009869B0" w:rsidRDefault="009869B0" w:rsidP="009869B0">
      <w:pPr>
        <w:ind w:left="720"/>
        <w:contextualSpacing/>
        <w:rPr>
          <w:rFonts w:ascii="Arial" w:hAnsi="Arial" w:cs="Arial"/>
          <w:sz w:val="24"/>
          <w:szCs w:val="24"/>
        </w:rPr>
      </w:pPr>
    </w:p>
    <w:p w14:paraId="3192842F" w14:textId="77777777" w:rsidR="00731576" w:rsidRPr="009869B0" w:rsidRDefault="00731576" w:rsidP="009869B0">
      <w:pPr>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C3C3F5A" w14:textId="77777777" w:rsidTr="0087184F">
        <w:tc>
          <w:tcPr>
            <w:tcW w:w="9060" w:type="dxa"/>
            <w:shd w:val="clear" w:color="auto" w:fill="B4C6E7" w:themeFill="accent5" w:themeFillTint="66"/>
            <w:vAlign w:val="center"/>
          </w:tcPr>
          <w:p w14:paraId="3D7E958E" w14:textId="0F881AB6" w:rsidR="009869B0" w:rsidRPr="0087184F" w:rsidRDefault="009869B0" w:rsidP="0087184F">
            <w:pPr>
              <w:pStyle w:val="Nagwek2"/>
              <w:spacing w:before="0"/>
              <w:rPr>
                <w:rFonts w:ascii="Arial" w:hAnsi="Arial" w:cs="Arial"/>
              </w:rPr>
            </w:pPr>
            <w:bookmarkStart w:id="36" w:name="_Toc63928891"/>
            <w:r w:rsidRPr="0087184F">
              <w:rPr>
                <w:rFonts w:ascii="Arial" w:hAnsi="Arial" w:cs="Arial"/>
              </w:rPr>
              <w:t>5.1 Sposób złożenia protestu</w:t>
            </w:r>
            <w:bookmarkEnd w:id="36"/>
            <w:r w:rsidRPr="0087184F">
              <w:rPr>
                <w:rFonts w:ascii="Arial" w:hAnsi="Arial" w:cs="Arial"/>
              </w:rPr>
              <w:t xml:space="preserve"> </w:t>
            </w:r>
          </w:p>
        </w:tc>
      </w:tr>
    </w:tbl>
    <w:p w14:paraId="16B1AA33" w14:textId="77777777" w:rsidR="00A27DF2" w:rsidRDefault="00A27DF2" w:rsidP="00A27DF2">
      <w:pPr>
        <w:suppressAutoHyphens/>
        <w:ind w:left="426"/>
        <w:rPr>
          <w:rFonts w:ascii="Arial" w:hAnsi="Arial" w:cs="Arial"/>
          <w:snapToGrid/>
          <w:sz w:val="24"/>
          <w:szCs w:val="24"/>
          <w:lang w:eastAsia="ar-SA"/>
        </w:rPr>
      </w:pPr>
    </w:p>
    <w:p w14:paraId="02EEE04F" w14:textId="6219E6A1" w:rsidR="002F0326" w:rsidRPr="002F0326" w:rsidRDefault="002F0326" w:rsidP="00846AD6">
      <w:pPr>
        <w:numPr>
          <w:ilvl w:val="0"/>
          <w:numId w:val="81"/>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Wnioskodawca może wnieść protest w terminie 14 dni</w:t>
      </w:r>
      <w:r w:rsidRPr="002F0326">
        <w:rPr>
          <w:rFonts w:ascii="Arial" w:hAnsi="Arial" w:cs="Arial"/>
          <w:snapToGrid/>
          <w:sz w:val="24"/>
          <w:szCs w:val="24"/>
          <w:vertAlign w:val="superscript"/>
          <w:lang w:eastAsia="ar-SA"/>
        </w:rPr>
        <w:footnoteReference w:id="13"/>
      </w:r>
      <w:r w:rsidRPr="002F0326">
        <w:rPr>
          <w:rFonts w:ascii="Arial" w:hAnsi="Arial" w:cs="Arial"/>
          <w:snapToGrid/>
          <w:sz w:val="24"/>
          <w:szCs w:val="24"/>
          <w:lang w:eastAsia="ar-SA"/>
        </w:rPr>
        <w:t xml:space="preserve"> od dnia doręczenia informacji o negatywnym wyniku oceny projektu.</w:t>
      </w:r>
    </w:p>
    <w:p w14:paraId="211FF27F" w14:textId="77777777" w:rsidR="002F0326" w:rsidRPr="002F0326" w:rsidRDefault="002F0326" w:rsidP="00846AD6">
      <w:pPr>
        <w:spacing w:line="276" w:lineRule="auto"/>
        <w:ind w:left="426"/>
        <w:rPr>
          <w:rFonts w:ascii="Arial" w:hAnsi="Arial" w:cs="Arial"/>
          <w:snapToGrid/>
          <w:sz w:val="24"/>
          <w:szCs w:val="24"/>
          <w:lang w:eastAsia="ar-SA"/>
        </w:rPr>
      </w:pPr>
    </w:p>
    <w:p w14:paraId="61A6A3AA" w14:textId="77777777" w:rsidR="002F0326" w:rsidRPr="002F0326" w:rsidRDefault="002F0326" w:rsidP="00846AD6">
      <w:pPr>
        <w:suppressAutoHyphens/>
        <w:spacing w:line="276" w:lineRule="auto"/>
        <w:ind w:left="142"/>
        <w:rPr>
          <w:rFonts w:ascii="Arial" w:hAnsi="Arial" w:cs="Arial"/>
          <w:b/>
          <w:snapToGrid/>
          <w:sz w:val="24"/>
          <w:szCs w:val="24"/>
          <w:lang w:eastAsia="ar-SA"/>
        </w:rPr>
      </w:pPr>
      <w:r w:rsidRPr="002F0326">
        <w:rPr>
          <w:rFonts w:ascii="Arial" w:hAnsi="Arial" w:cs="Arial"/>
          <w:b/>
          <w:snapToGrid/>
          <w:sz w:val="24"/>
          <w:szCs w:val="24"/>
          <w:lang w:eastAsia="ar-SA"/>
        </w:rPr>
        <w:t>Zgodnie z art. 18 ust. 1 pkt 1 specustawy funduszowej w przypadku gdy na skutek wystąpienia COVID-19 niemożliwe lub utrudnione jest wniesienie protestu w terminie określonym w ustawie wdrożeniowej tj. w terminie 14 dni od dnia doręczenia informacji o negatywnym wyniku oceny, IOK na uzasadniony wniosek wnioskodawcy, może przedłużyć termin na wniesienie protestu – jednak nie dłużej niż o 30 dni.</w:t>
      </w:r>
    </w:p>
    <w:p w14:paraId="50E1A412" w14:textId="77777777" w:rsidR="002F0326" w:rsidRPr="002F0326" w:rsidRDefault="002F0326" w:rsidP="00846AD6">
      <w:pPr>
        <w:suppressAutoHyphens/>
        <w:spacing w:line="276" w:lineRule="auto"/>
        <w:ind w:left="142"/>
        <w:rPr>
          <w:rFonts w:ascii="Arial" w:hAnsi="Arial" w:cs="Arial"/>
          <w:b/>
          <w:snapToGrid/>
          <w:sz w:val="24"/>
          <w:szCs w:val="24"/>
          <w:highlight w:val="yellow"/>
          <w:lang w:eastAsia="ar-SA"/>
        </w:rPr>
      </w:pPr>
    </w:p>
    <w:p w14:paraId="7B603548" w14:textId="77777777" w:rsidR="002F0326" w:rsidRPr="002F0326" w:rsidRDefault="002F0326" w:rsidP="00846AD6">
      <w:pPr>
        <w:suppressAutoHyphens/>
        <w:spacing w:line="276" w:lineRule="auto"/>
        <w:ind w:left="142"/>
        <w:rPr>
          <w:rFonts w:ascii="Arial" w:hAnsi="Arial" w:cs="Arial"/>
          <w:b/>
          <w:snapToGrid/>
          <w:sz w:val="24"/>
          <w:szCs w:val="24"/>
          <w:lang w:eastAsia="ar-SA"/>
        </w:rPr>
      </w:pPr>
      <w:r w:rsidRPr="002F0326">
        <w:rPr>
          <w:rFonts w:ascii="Arial" w:hAnsi="Arial" w:cs="Arial"/>
          <w:b/>
          <w:snapToGrid/>
          <w:sz w:val="24"/>
          <w:szCs w:val="24"/>
          <w:lang w:eastAsia="ar-SA"/>
        </w:rPr>
        <w:t>We wniosku wnioskodawca powinien wykazać związek pomiędzy wystąpieniem COVID-19 a niemożnością dotrzymania 14 – dniowego terminu na wniesienie protestu. IOK dokona oceny, czy zachodzi przesłanka określona w specustawie funduszowej: czy istotnie – z uwagi na wystąpienie COVID-19 – wnioskodawca nie mógł dochować terminu na wniesienie protestu lub czy występujące – na skutek wystąpienia COVID-19 – okoliczności utrudniały wniesienie protestu w terminie.</w:t>
      </w:r>
    </w:p>
    <w:p w14:paraId="34E8F6D4" w14:textId="77777777" w:rsidR="002F0326" w:rsidRPr="002F0326" w:rsidRDefault="002F0326" w:rsidP="00846AD6">
      <w:pPr>
        <w:suppressAutoHyphens/>
        <w:spacing w:line="276" w:lineRule="auto"/>
        <w:ind w:left="142"/>
        <w:rPr>
          <w:rFonts w:ascii="Arial" w:hAnsi="Arial" w:cs="Arial"/>
          <w:snapToGrid/>
          <w:sz w:val="24"/>
          <w:szCs w:val="24"/>
          <w:lang w:eastAsia="ar-SA"/>
        </w:rPr>
      </w:pPr>
    </w:p>
    <w:p w14:paraId="6851FD9A" w14:textId="77777777" w:rsidR="002F0326" w:rsidRPr="002F0326" w:rsidRDefault="002F0326" w:rsidP="00846AD6">
      <w:pPr>
        <w:suppressAutoHyphens/>
        <w:spacing w:line="276" w:lineRule="auto"/>
        <w:ind w:left="142"/>
        <w:rPr>
          <w:rFonts w:ascii="Arial" w:hAnsi="Arial" w:cs="Arial"/>
          <w:snapToGrid/>
          <w:sz w:val="24"/>
          <w:szCs w:val="24"/>
          <w:lang w:eastAsia="ar-SA"/>
        </w:rPr>
      </w:pPr>
      <w:r w:rsidRPr="002F0326">
        <w:rPr>
          <w:rFonts w:ascii="Arial" w:hAnsi="Arial" w:cs="Arial"/>
          <w:b/>
          <w:snapToGrid/>
          <w:sz w:val="24"/>
          <w:szCs w:val="24"/>
          <w:lang w:eastAsia="ar-SA"/>
        </w:rPr>
        <w:t>Wniosek (pismo) o możliwość wydłużenia terminu wniesienia protestu musi zostać złożony przez Wnioskodawcę w terminie umożliwiającym IOK podjęcie decyzji. Wniosek (pismo) powinien zostać złożony za pośrednictwem Systemu Obsługi Wniosków Aplikacyjnych SOWA.</w:t>
      </w:r>
    </w:p>
    <w:p w14:paraId="2C7AEDF0"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0306E6BC" w14:textId="77777777" w:rsidR="002F0326" w:rsidRPr="002F0326" w:rsidRDefault="002F0326" w:rsidP="00846AD6">
      <w:pPr>
        <w:numPr>
          <w:ilvl w:val="0"/>
          <w:numId w:val="81"/>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 xml:space="preserve">Na prawo Wnioskodawcy do wniesienia protestu nie wpływa negatywnie błędne pouczenie lub brak pouczenia. </w:t>
      </w:r>
    </w:p>
    <w:p w14:paraId="3ACE65E8"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1B284430" w14:textId="77777777" w:rsidR="002F0326" w:rsidRPr="002F0326" w:rsidRDefault="002F0326" w:rsidP="00846AD6">
      <w:pPr>
        <w:numPr>
          <w:ilvl w:val="0"/>
          <w:numId w:val="81"/>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Instytucją, do której wnoszony jest protest, jest IP PO WER – Wojewódzki Urząd Pracy w Zielonej Górze.</w:t>
      </w:r>
    </w:p>
    <w:p w14:paraId="72CC93D1"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2D4FA37A" w14:textId="77777777" w:rsidR="002F0326" w:rsidRPr="002F0326" w:rsidRDefault="002F0326" w:rsidP="00846AD6">
      <w:pPr>
        <w:numPr>
          <w:ilvl w:val="0"/>
          <w:numId w:val="81"/>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Protest należy wnieść w formie pisemnej na adres siedziby IOK:</w:t>
      </w:r>
    </w:p>
    <w:p w14:paraId="633F3E2F"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0C417A21" w14:textId="77777777" w:rsidR="002F0326" w:rsidRPr="002F0326" w:rsidRDefault="002F0326" w:rsidP="00846AD6">
      <w:pPr>
        <w:suppressAutoHyphens/>
        <w:spacing w:line="276" w:lineRule="auto"/>
        <w:ind w:left="709" w:hanging="360"/>
        <w:rPr>
          <w:rFonts w:ascii="Arial" w:hAnsi="Arial" w:cs="Arial"/>
          <w:b/>
          <w:snapToGrid/>
          <w:sz w:val="24"/>
          <w:szCs w:val="24"/>
          <w:lang w:eastAsia="ar-SA"/>
        </w:rPr>
      </w:pPr>
      <w:r w:rsidRPr="002F0326">
        <w:rPr>
          <w:rFonts w:ascii="Arial" w:hAnsi="Arial" w:cs="Arial"/>
          <w:b/>
          <w:snapToGrid/>
          <w:sz w:val="24"/>
          <w:szCs w:val="24"/>
          <w:lang w:eastAsia="ar-SA"/>
        </w:rPr>
        <w:t>Wojewódzki Urząd Pracy w Zielonej Górze,</w:t>
      </w:r>
    </w:p>
    <w:p w14:paraId="46F6EA6D" w14:textId="77777777" w:rsidR="002F0326" w:rsidRPr="002F0326" w:rsidRDefault="002F0326" w:rsidP="00846AD6">
      <w:pPr>
        <w:suppressAutoHyphens/>
        <w:spacing w:line="276" w:lineRule="auto"/>
        <w:ind w:left="709" w:hanging="360"/>
        <w:rPr>
          <w:rFonts w:ascii="Arial" w:hAnsi="Arial" w:cs="Arial"/>
          <w:b/>
          <w:snapToGrid/>
          <w:sz w:val="24"/>
          <w:szCs w:val="24"/>
          <w:lang w:eastAsia="ar-SA"/>
        </w:rPr>
      </w:pPr>
      <w:r w:rsidRPr="002F0326">
        <w:rPr>
          <w:rFonts w:ascii="Arial" w:hAnsi="Arial" w:cs="Arial"/>
          <w:b/>
          <w:snapToGrid/>
          <w:sz w:val="24"/>
          <w:szCs w:val="24"/>
          <w:lang w:eastAsia="ar-SA"/>
        </w:rPr>
        <w:t>ul. Wyspiańskiego 15,</w:t>
      </w:r>
    </w:p>
    <w:p w14:paraId="098C3869" w14:textId="77777777" w:rsidR="002F0326" w:rsidRPr="002F0326" w:rsidRDefault="002F0326" w:rsidP="00846AD6">
      <w:pPr>
        <w:suppressAutoHyphens/>
        <w:spacing w:line="276" w:lineRule="auto"/>
        <w:ind w:left="709" w:hanging="360"/>
        <w:rPr>
          <w:rFonts w:ascii="Arial" w:hAnsi="Arial" w:cs="Arial"/>
          <w:snapToGrid/>
          <w:sz w:val="24"/>
          <w:szCs w:val="24"/>
          <w:lang w:eastAsia="ar-SA"/>
        </w:rPr>
      </w:pPr>
      <w:r w:rsidRPr="002F0326">
        <w:rPr>
          <w:rFonts w:ascii="Arial" w:hAnsi="Arial" w:cs="Arial"/>
          <w:b/>
          <w:snapToGrid/>
          <w:sz w:val="24"/>
          <w:szCs w:val="24"/>
          <w:lang w:eastAsia="ar-SA"/>
        </w:rPr>
        <w:lastRenderedPageBreak/>
        <w:t>65-036 Zielona Góra</w:t>
      </w:r>
    </w:p>
    <w:p w14:paraId="635CBB55" w14:textId="77777777" w:rsidR="002F0326" w:rsidRPr="002F0326" w:rsidRDefault="002F0326" w:rsidP="00846AD6">
      <w:pPr>
        <w:suppressAutoHyphens/>
        <w:spacing w:line="276" w:lineRule="auto"/>
        <w:rPr>
          <w:rFonts w:ascii="Arial" w:hAnsi="Arial" w:cs="Arial"/>
          <w:snapToGrid/>
          <w:sz w:val="24"/>
          <w:szCs w:val="24"/>
          <w:lang w:eastAsia="ar-SA"/>
        </w:rPr>
      </w:pPr>
    </w:p>
    <w:p w14:paraId="778B85A4" w14:textId="77777777" w:rsidR="002F0326" w:rsidRPr="002F0326" w:rsidRDefault="002F0326" w:rsidP="00846AD6">
      <w:pPr>
        <w:numPr>
          <w:ilvl w:val="0"/>
          <w:numId w:val="81"/>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Dopuszczalne sposoby wniesienia protestu:</w:t>
      </w:r>
    </w:p>
    <w:p w14:paraId="3E92D5A5" w14:textId="77777777" w:rsidR="002F0326" w:rsidRPr="002F0326" w:rsidRDefault="002F0326" w:rsidP="00846AD6">
      <w:pPr>
        <w:numPr>
          <w:ilvl w:val="0"/>
          <w:numId w:val="80"/>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list polecony w zaklejonej kopercie lub paczce,</w:t>
      </w:r>
    </w:p>
    <w:p w14:paraId="221AF887" w14:textId="77777777" w:rsidR="002F0326" w:rsidRPr="002F0326" w:rsidRDefault="002F0326" w:rsidP="00846AD6">
      <w:pPr>
        <w:numPr>
          <w:ilvl w:val="0"/>
          <w:numId w:val="80"/>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przesyłka kurierska,</w:t>
      </w:r>
    </w:p>
    <w:p w14:paraId="7FBD27DC" w14:textId="77777777" w:rsidR="002F0326" w:rsidRPr="002F0326" w:rsidRDefault="002F0326" w:rsidP="00846AD6">
      <w:pPr>
        <w:numPr>
          <w:ilvl w:val="0"/>
          <w:numId w:val="80"/>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osobiście,</w:t>
      </w:r>
    </w:p>
    <w:p w14:paraId="16AF1471" w14:textId="77777777" w:rsidR="002F0326" w:rsidRPr="002F0326" w:rsidRDefault="002F0326" w:rsidP="00846AD6">
      <w:pPr>
        <w:numPr>
          <w:ilvl w:val="0"/>
          <w:numId w:val="80"/>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przez posłańca.</w:t>
      </w:r>
    </w:p>
    <w:p w14:paraId="55AFEDB8" w14:textId="77777777" w:rsidR="002F0326" w:rsidRPr="002F0326" w:rsidRDefault="002F0326" w:rsidP="00846AD6">
      <w:pPr>
        <w:spacing w:line="276" w:lineRule="auto"/>
        <w:ind w:left="66"/>
        <w:rPr>
          <w:rFonts w:ascii="Arial" w:hAnsi="Arial" w:cs="Arial"/>
          <w:snapToGrid/>
          <w:sz w:val="24"/>
          <w:szCs w:val="24"/>
          <w:lang w:eastAsia="ar-SA"/>
        </w:rPr>
      </w:pPr>
    </w:p>
    <w:p w14:paraId="593F8E4C" w14:textId="5EB710B7" w:rsidR="002F0326" w:rsidRDefault="002F0326" w:rsidP="00846AD6">
      <w:pPr>
        <w:numPr>
          <w:ilvl w:val="0"/>
          <w:numId w:val="81"/>
        </w:numPr>
        <w:suppressAutoHyphens/>
        <w:spacing w:line="276" w:lineRule="auto"/>
        <w:ind w:left="426"/>
        <w:rPr>
          <w:rFonts w:ascii="Arial" w:hAnsi="Arial" w:cs="Arial"/>
          <w:b/>
          <w:snapToGrid/>
          <w:sz w:val="24"/>
          <w:szCs w:val="24"/>
          <w:lang w:eastAsia="ar-SA"/>
        </w:rPr>
      </w:pPr>
      <w:r w:rsidRPr="002F0326">
        <w:rPr>
          <w:rFonts w:ascii="Arial" w:hAnsi="Arial" w:cs="Arial"/>
          <w:b/>
          <w:snapToGrid/>
          <w:sz w:val="24"/>
          <w:szCs w:val="24"/>
          <w:lang w:eastAsia="ar-SA"/>
        </w:rPr>
        <w:t>Zgodnie z art. 18 ust. 2 i 3 specustawy funduszowej w przypadku gdy na skutek wystąpienia COVID-19 wniesienie protestu w formie pisemnej jest niemożliwe lub znacznie utrudnione, protest może zostać wniesiony w postaci elektronicznej pozwalającej na jej utrwalenie na trwałym nośniku lub systemie teleinformatycznym. W takim przypadku IOK w informacji, o której mowa w art. 45 ust. 4 ustawy wdrożeniowej, określi sposób wnoszenia protestów.</w:t>
      </w:r>
    </w:p>
    <w:p w14:paraId="30092A8D" w14:textId="77777777" w:rsidR="00C6769E" w:rsidRPr="002F0326" w:rsidRDefault="00C6769E" w:rsidP="00846AD6">
      <w:pPr>
        <w:suppressAutoHyphens/>
        <w:spacing w:line="276" w:lineRule="auto"/>
        <w:ind w:left="426"/>
        <w:rPr>
          <w:rFonts w:ascii="Arial" w:hAnsi="Arial" w:cs="Arial"/>
          <w:b/>
          <w:snapToGrid/>
          <w:sz w:val="24"/>
          <w:szCs w:val="24"/>
          <w:lang w:eastAsia="ar-SA"/>
        </w:rPr>
      </w:pPr>
    </w:p>
    <w:p w14:paraId="7642ED5F" w14:textId="77777777" w:rsidR="002F0326" w:rsidRPr="002F0326" w:rsidRDefault="002F0326" w:rsidP="00846AD6">
      <w:pPr>
        <w:suppressAutoHyphens/>
        <w:spacing w:after="280" w:line="276" w:lineRule="auto"/>
        <w:rPr>
          <w:rFonts w:ascii="Arial" w:hAnsi="Arial" w:cs="Arial"/>
          <w:snapToGrid/>
          <w:sz w:val="24"/>
          <w:szCs w:val="24"/>
          <w:lang w:eastAsia="ar-SA"/>
        </w:rPr>
      </w:pPr>
      <w:r w:rsidRPr="002F0326">
        <w:rPr>
          <w:rFonts w:ascii="Arial" w:hAnsi="Arial" w:cs="Arial"/>
          <w:snapToGrid/>
          <w:sz w:val="24"/>
          <w:szCs w:val="24"/>
          <w:lang w:eastAsia="ar-SA"/>
        </w:rPr>
        <w:t xml:space="preserve">Zachowanie terminu na wniesienie protestu ustala się na podstawie zwrotnego potwierdzenia odbioru pisma informującego o wynikach negatywnej oceny oraz jego wniesienia.  </w:t>
      </w:r>
    </w:p>
    <w:p w14:paraId="009947B5" w14:textId="77777777" w:rsidR="002F0326" w:rsidRPr="002F0326" w:rsidRDefault="002F0326" w:rsidP="00846AD6">
      <w:pPr>
        <w:suppressAutoHyphens/>
        <w:spacing w:after="280" w:line="276" w:lineRule="auto"/>
        <w:rPr>
          <w:rFonts w:ascii="Arial" w:hAnsi="Arial" w:cs="Arial"/>
          <w:snapToGrid/>
          <w:sz w:val="24"/>
          <w:szCs w:val="24"/>
          <w:lang w:eastAsia="ar-SA"/>
        </w:rPr>
      </w:pPr>
      <w:r w:rsidRPr="002F0326">
        <w:rPr>
          <w:rFonts w:ascii="Arial" w:hAnsi="Arial" w:cs="Arial"/>
          <w:snapToGrid/>
          <w:sz w:val="24"/>
          <w:szCs w:val="24"/>
          <w:lang w:eastAsia="ar-SA"/>
        </w:rPr>
        <w:t xml:space="preserve">Wniesienie protestu poprzez nadanie w polskiej placówce pocztowej jest równoznaczne z jego wniesieniem. W takim przypadku decyduje data stempla pocztowego. </w:t>
      </w:r>
    </w:p>
    <w:p w14:paraId="13609757" w14:textId="77777777" w:rsidR="002F0326" w:rsidRPr="002F0326" w:rsidRDefault="002F0326" w:rsidP="00846AD6">
      <w:pPr>
        <w:suppressAutoHyphens/>
        <w:spacing w:line="276" w:lineRule="auto"/>
        <w:rPr>
          <w:rFonts w:ascii="Arial" w:hAnsi="Arial" w:cs="Arial"/>
          <w:snapToGrid/>
          <w:sz w:val="24"/>
          <w:szCs w:val="24"/>
          <w:lang w:eastAsia="ar-SA"/>
        </w:rPr>
      </w:pPr>
      <w:r w:rsidRPr="002F0326">
        <w:rPr>
          <w:rFonts w:ascii="Arial" w:hAnsi="Arial" w:cs="Arial"/>
          <w:snapToGrid/>
          <w:sz w:val="24"/>
          <w:szCs w:val="24"/>
          <w:lang w:eastAsia="ar-SA"/>
        </w:rPr>
        <w:t>Wniesienie protestu w postaci elektronicznej jest równoznaczne z momentem wpłynięcia protestu w systemie teleinformatycznym/Systemie Obsługi Wniosków Aplikacyjnych (SOWA).</w:t>
      </w:r>
    </w:p>
    <w:p w14:paraId="253B37F1" w14:textId="1179076C"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588F58E" w14:textId="77777777" w:rsidTr="0087184F">
        <w:tc>
          <w:tcPr>
            <w:tcW w:w="9060" w:type="dxa"/>
            <w:shd w:val="clear" w:color="auto" w:fill="B4C6E7" w:themeFill="accent5" w:themeFillTint="66"/>
            <w:vAlign w:val="center"/>
          </w:tcPr>
          <w:p w14:paraId="56F08E1E" w14:textId="77777777" w:rsidR="009869B0" w:rsidRPr="0087184F" w:rsidRDefault="009869B0" w:rsidP="0087184F">
            <w:pPr>
              <w:pStyle w:val="Nagwek2"/>
              <w:spacing w:before="0"/>
              <w:rPr>
                <w:rFonts w:ascii="Arial" w:hAnsi="Arial" w:cs="Arial"/>
              </w:rPr>
            </w:pPr>
            <w:bookmarkStart w:id="37" w:name="_Toc63928892"/>
            <w:r w:rsidRPr="0087184F">
              <w:rPr>
                <w:rFonts w:ascii="Arial" w:hAnsi="Arial" w:cs="Arial"/>
              </w:rPr>
              <w:t>5.2 Zakres protestu</w:t>
            </w:r>
            <w:bookmarkEnd w:id="37"/>
            <w:r w:rsidRPr="0087184F">
              <w:rPr>
                <w:rFonts w:ascii="Arial" w:hAnsi="Arial" w:cs="Arial"/>
              </w:rPr>
              <w:t xml:space="preserve"> </w:t>
            </w:r>
          </w:p>
        </w:tc>
      </w:tr>
    </w:tbl>
    <w:p w14:paraId="13D0AA9B" w14:textId="77777777" w:rsidR="003D46AB" w:rsidRDefault="003D46AB" w:rsidP="003D46AB">
      <w:pPr>
        <w:suppressAutoHyphens/>
        <w:ind w:left="360"/>
        <w:rPr>
          <w:rFonts w:ascii="Arial" w:hAnsi="Arial" w:cs="Arial"/>
          <w:snapToGrid/>
          <w:sz w:val="24"/>
          <w:szCs w:val="24"/>
          <w:lang w:eastAsia="ar-SA"/>
        </w:rPr>
      </w:pPr>
    </w:p>
    <w:p w14:paraId="50F7B8C1" w14:textId="06FC302C" w:rsidR="002F0326" w:rsidRPr="002F0326" w:rsidRDefault="002F0326" w:rsidP="00846AD6">
      <w:pPr>
        <w:numPr>
          <w:ilvl w:val="0"/>
          <w:numId w:val="83"/>
        </w:numPr>
        <w:suppressAutoHyphens/>
        <w:spacing w:line="276" w:lineRule="auto"/>
        <w:ind w:left="0" w:hanging="426"/>
        <w:rPr>
          <w:rFonts w:ascii="Arial" w:hAnsi="Arial" w:cs="Arial"/>
          <w:snapToGrid/>
          <w:sz w:val="24"/>
          <w:szCs w:val="24"/>
          <w:lang w:eastAsia="ar-SA"/>
        </w:rPr>
      </w:pPr>
      <w:r w:rsidRPr="002F0326">
        <w:rPr>
          <w:rFonts w:ascii="Arial" w:hAnsi="Arial" w:cs="Arial"/>
          <w:snapToGrid/>
          <w:sz w:val="24"/>
          <w:szCs w:val="24"/>
          <w:lang w:eastAsia="ar-SA"/>
        </w:rPr>
        <w:t xml:space="preserve">Protest zgodnie z art. 54 ust. 2 ustawy wdrożeniowej zawiera następujące informacje (wymogi formalne): </w:t>
      </w:r>
    </w:p>
    <w:p w14:paraId="4A77994E" w14:textId="77777777" w:rsidR="002F0326" w:rsidRPr="002F0326" w:rsidRDefault="002F0326" w:rsidP="00846AD6">
      <w:pPr>
        <w:numPr>
          <w:ilvl w:val="0"/>
          <w:numId w:val="82"/>
        </w:numPr>
        <w:suppressAutoHyphens/>
        <w:spacing w:line="276" w:lineRule="auto"/>
        <w:ind w:left="0" w:hanging="426"/>
        <w:rPr>
          <w:rFonts w:ascii="Arial" w:hAnsi="Arial" w:cs="Arial"/>
          <w:snapToGrid/>
          <w:sz w:val="24"/>
          <w:szCs w:val="24"/>
          <w:lang w:eastAsia="ar-SA"/>
        </w:rPr>
      </w:pPr>
      <w:r w:rsidRPr="002F0326">
        <w:rPr>
          <w:rFonts w:ascii="Arial" w:hAnsi="Arial" w:cs="Arial"/>
          <w:snapToGrid/>
          <w:sz w:val="24"/>
          <w:szCs w:val="24"/>
          <w:lang w:eastAsia="ar-SA"/>
        </w:rPr>
        <w:t>oznaczenie instytucji właściwej do rozpatrzenia protestu;</w:t>
      </w:r>
    </w:p>
    <w:p w14:paraId="69413354" w14:textId="77777777" w:rsidR="002F0326" w:rsidRPr="002F0326" w:rsidRDefault="002F0326" w:rsidP="00846AD6">
      <w:pPr>
        <w:numPr>
          <w:ilvl w:val="0"/>
          <w:numId w:val="82"/>
        </w:numPr>
        <w:suppressAutoHyphens/>
        <w:spacing w:line="276" w:lineRule="auto"/>
        <w:ind w:left="0" w:hanging="426"/>
        <w:rPr>
          <w:rFonts w:ascii="Arial" w:hAnsi="Arial" w:cs="Arial"/>
          <w:snapToGrid/>
          <w:sz w:val="24"/>
          <w:szCs w:val="24"/>
          <w:lang w:eastAsia="ar-SA"/>
        </w:rPr>
      </w:pPr>
      <w:r w:rsidRPr="002F0326">
        <w:rPr>
          <w:rFonts w:ascii="Arial" w:hAnsi="Arial" w:cs="Arial"/>
          <w:snapToGrid/>
          <w:sz w:val="24"/>
          <w:szCs w:val="24"/>
          <w:lang w:eastAsia="ar-SA"/>
        </w:rPr>
        <w:t>oznaczenie Wnioskodawcy;</w:t>
      </w:r>
    </w:p>
    <w:p w14:paraId="055B103C" w14:textId="77777777" w:rsidR="002F0326" w:rsidRPr="002F0326" w:rsidRDefault="002F0326" w:rsidP="00846AD6">
      <w:pPr>
        <w:numPr>
          <w:ilvl w:val="0"/>
          <w:numId w:val="82"/>
        </w:numPr>
        <w:suppressAutoHyphens/>
        <w:spacing w:line="276" w:lineRule="auto"/>
        <w:ind w:left="0" w:hanging="426"/>
        <w:rPr>
          <w:rFonts w:ascii="Arial" w:hAnsi="Arial" w:cs="Arial"/>
          <w:snapToGrid/>
          <w:sz w:val="24"/>
          <w:szCs w:val="24"/>
          <w:lang w:eastAsia="ar-SA"/>
        </w:rPr>
      </w:pPr>
      <w:r w:rsidRPr="002F0326">
        <w:rPr>
          <w:rFonts w:ascii="Arial" w:hAnsi="Arial" w:cs="Arial"/>
          <w:snapToGrid/>
          <w:sz w:val="24"/>
          <w:szCs w:val="24"/>
          <w:lang w:eastAsia="ar-SA"/>
        </w:rPr>
        <w:t>numer wniosku o dofinansowanie projektu;</w:t>
      </w:r>
    </w:p>
    <w:p w14:paraId="118A84CC" w14:textId="77777777" w:rsidR="002F0326" w:rsidRPr="002F0326" w:rsidRDefault="002F0326" w:rsidP="00846AD6">
      <w:pPr>
        <w:numPr>
          <w:ilvl w:val="0"/>
          <w:numId w:val="82"/>
        </w:numPr>
        <w:suppressAutoHyphens/>
        <w:spacing w:line="276" w:lineRule="auto"/>
        <w:ind w:left="0" w:hanging="426"/>
        <w:rPr>
          <w:rFonts w:ascii="Arial" w:hAnsi="Arial" w:cs="Arial"/>
          <w:snapToGrid/>
          <w:sz w:val="24"/>
          <w:szCs w:val="24"/>
          <w:lang w:eastAsia="ar-SA"/>
        </w:rPr>
      </w:pPr>
      <w:r w:rsidRPr="002F0326">
        <w:rPr>
          <w:rFonts w:ascii="Arial" w:hAnsi="Arial" w:cs="Arial"/>
          <w:snapToGrid/>
          <w:sz w:val="24"/>
          <w:szCs w:val="24"/>
          <w:lang w:eastAsia="ar-SA"/>
        </w:rPr>
        <w:t>wskazanie kryteriów wyboru projektów, z których oceną Wnioskodawca się nie zgadza, wraz z uzasadnieniem;</w:t>
      </w:r>
    </w:p>
    <w:p w14:paraId="0A154607" w14:textId="77777777" w:rsidR="002F0326" w:rsidRPr="002F0326" w:rsidRDefault="002F0326" w:rsidP="00846AD6">
      <w:pPr>
        <w:numPr>
          <w:ilvl w:val="0"/>
          <w:numId w:val="82"/>
        </w:numPr>
        <w:suppressAutoHyphens/>
        <w:spacing w:line="276" w:lineRule="auto"/>
        <w:ind w:left="0" w:hanging="426"/>
        <w:rPr>
          <w:rFonts w:ascii="Arial" w:hAnsi="Arial" w:cs="Arial"/>
          <w:snapToGrid/>
          <w:sz w:val="24"/>
          <w:szCs w:val="24"/>
          <w:lang w:eastAsia="ar-SA"/>
        </w:rPr>
      </w:pPr>
      <w:r w:rsidRPr="002F0326">
        <w:rPr>
          <w:rFonts w:ascii="Arial" w:hAnsi="Arial" w:cs="Arial"/>
          <w:snapToGrid/>
          <w:sz w:val="24"/>
          <w:szCs w:val="24"/>
          <w:lang w:eastAsia="ar-SA"/>
        </w:rPr>
        <w:t>wskazanie zarzutów o charakterze proceduralnym w zakresie przeprowadzonej oceny, jeżeli zdaniem Wnioskodawcy naruszenia takie miały miejsce, wraz z uzasadnieniem;</w:t>
      </w:r>
    </w:p>
    <w:p w14:paraId="6D2C2BB2" w14:textId="77777777" w:rsidR="002F0326" w:rsidRPr="002F0326" w:rsidRDefault="002F0326" w:rsidP="00846AD6">
      <w:pPr>
        <w:numPr>
          <w:ilvl w:val="0"/>
          <w:numId w:val="82"/>
        </w:numPr>
        <w:suppressAutoHyphens/>
        <w:spacing w:line="276" w:lineRule="auto"/>
        <w:ind w:left="0" w:hanging="426"/>
        <w:rPr>
          <w:rFonts w:ascii="Arial" w:hAnsi="Arial" w:cs="Arial"/>
          <w:snapToGrid/>
          <w:sz w:val="24"/>
          <w:szCs w:val="24"/>
          <w:lang w:eastAsia="ar-SA"/>
        </w:rPr>
      </w:pPr>
      <w:r w:rsidRPr="002F0326">
        <w:rPr>
          <w:rFonts w:ascii="Arial" w:hAnsi="Arial" w:cs="Arial"/>
          <w:snapToGrid/>
          <w:sz w:val="24"/>
          <w:szCs w:val="24"/>
          <w:lang w:eastAsia="ar-SA"/>
        </w:rPr>
        <w:t>podpis Wnioskodawcy lub osoby upoważnionej do jego reprezentowania, z załączeniem oryginału lub kopii dokumentu poświadczającego umocowanie takiej osoby do reprezentowania Wnioskodawcy.</w:t>
      </w:r>
    </w:p>
    <w:p w14:paraId="52952B7F" w14:textId="77777777" w:rsidR="002F0326" w:rsidRPr="002F0326" w:rsidRDefault="002F0326" w:rsidP="00846AD6">
      <w:pPr>
        <w:spacing w:line="276" w:lineRule="auto"/>
        <w:rPr>
          <w:rFonts w:ascii="Arial" w:hAnsi="Arial" w:cs="Arial"/>
          <w:snapToGrid/>
          <w:sz w:val="24"/>
          <w:szCs w:val="24"/>
          <w:lang w:eastAsia="ar-SA"/>
        </w:rPr>
      </w:pPr>
    </w:p>
    <w:p w14:paraId="3FB28D44" w14:textId="77777777" w:rsidR="002F0326" w:rsidRPr="002F0326" w:rsidRDefault="002F0326" w:rsidP="00846AD6">
      <w:pPr>
        <w:suppressAutoHyphens/>
        <w:spacing w:line="276" w:lineRule="auto"/>
        <w:rPr>
          <w:rFonts w:ascii="Arial" w:hAnsi="Arial" w:cs="Arial"/>
          <w:b/>
          <w:snapToGrid/>
          <w:sz w:val="24"/>
          <w:szCs w:val="24"/>
          <w:lang w:eastAsia="ar-SA"/>
        </w:rPr>
      </w:pPr>
      <w:r w:rsidRPr="002F0326">
        <w:rPr>
          <w:rFonts w:ascii="Arial" w:hAnsi="Arial" w:cs="Arial"/>
          <w:b/>
          <w:snapToGrid/>
          <w:sz w:val="24"/>
          <w:szCs w:val="24"/>
          <w:lang w:eastAsia="ar-SA"/>
        </w:rPr>
        <w:lastRenderedPageBreak/>
        <w:t>Protest w postaci elektronicznej powinien zostać „podpisany” przez wnoszącego lub osobę upoważnioną do jego reprezentowania, w sposób jednoznacznie wskazujący od kogo pochodzi, bez konieczności dodatkowego autoryzowania podpisu.</w:t>
      </w:r>
    </w:p>
    <w:p w14:paraId="3FE23348" w14:textId="77777777" w:rsidR="002F0326" w:rsidRPr="002F0326" w:rsidRDefault="002F0326" w:rsidP="00846AD6">
      <w:pPr>
        <w:suppressAutoHyphens/>
        <w:spacing w:line="276" w:lineRule="auto"/>
        <w:rPr>
          <w:rFonts w:ascii="Arial" w:hAnsi="Arial" w:cs="Arial"/>
          <w:b/>
          <w:snapToGrid/>
          <w:sz w:val="24"/>
          <w:szCs w:val="24"/>
          <w:lang w:eastAsia="ar-SA"/>
        </w:rPr>
      </w:pPr>
      <w:r w:rsidRPr="002F0326">
        <w:rPr>
          <w:rFonts w:ascii="Arial" w:hAnsi="Arial" w:cs="Arial"/>
          <w:b/>
          <w:snapToGrid/>
          <w:sz w:val="24"/>
          <w:szCs w:val="24"/>
          <w:lang w:eastAsia="ar-SA"/>
        </w:rPr>
        <w:t>W razie istotnych wątpliwości lub gdy IOK rozpatrująca protest wniesiony w postaci elektronicznej ustali, że nie jest on podpisany, wezwie wnoszącego do uzupełnienia tego braku formalnego zgodnie z art. 54 ust. 3 i 4 ustawy wdrożeniowej.</w:t>
      </w:r>
    </w:p>
    <w:p w14:paraId="63D6393B" w14:textId="77777777" w:rsidR="002F0326" w:rsidRPr="002F0326" w:rsidRDefault="002F0326" w:rsidP="00846AD6">
      <w:pPr>
        <w:suppressAutoHyphens/>
        <w:spacing w:line="276" w:lineRule="auto"/>
        <w:rPr>
          <w:rFonts w:ascii="Arial" w:hAnsi="Arial" w:cs="Arial"/>
          <w:snapToGrid/>
          <w:sz w:val="24"/>
          <w:szCs w:val="24"/>
          <w:lang w:eastAsia="ar-SA"/>
        </w:rPr>
      </w:pPr>
    </w:p>
    <w:p w14:paraId="2C5E71BD" w14:textId="77777777" w:rsidR="002F0326" w:rsidRPr="0067774D" w:rsidRDefault="002F0326" w:rsidP="00846AD6">
      <w:pPr>
        <w:numPr>
          <w:ilvl w:val="0"/>
          <w:numId w:val="83"/>
        </w:numPr>
        <w:suppressAutoHyphens/>
        <w:spacing w:line="276" w:lineRule="auto"/>
        <w:ind w:left="0" w:hanging="426"/>
        <w:rPr>
          <w:rFonts w:ascii="Arial" w:hAnsi="Arial" w:cs="Arial"/>
          <w:snapToGrid/>
          <w:sz w:val="24"/>
          <w:szCs w:val="24"/>
          <w:lang w:eastAsia="ar-SA"/>
        </w:rPr>
      </w:pPr>
      <w:r w:rsidRPr="002F0326">
        <w:rPr>
          <w:rFonts w:ascii="Arial" w:hAnsi="Arial" w:cs="Arial"/>
          <w:snapToGrid/>
          <w:sz w:val="24"/>
          <w:szCs w:val="24"/>
          <w:lang w:eastAsia="ar-SA"/>
        </w:rPr>
        <w:t xml:space="preserve">Ocena spełnienia przez protest wymogów formalnych dokonywana jest na podstawie </w:t>
      </w:r>
      <w:r w:rsidRPr="002F0326">
        <w:rPr>
          <w:rFonts w:ascii="Arial" w:hAnsi="Arial" w:cs="Arial"/>
          <w:i/>
          <w:snapToGrid/>
          <w:sz w:val="24"/>
          <w:szCs w:val="24"/>
          <w:lang w:eastAsia="ar-SA"/>
        </w:rPr>
        <w:t>Karty oceny formalnej protestu w ramach PO WER</w:t>
      </w:r>
      <w:r w:rsidRPr="002F0326">
        <w:rPr>
          <w:rFonts w:ascii="Arial" w:hAnsi="Arial" w:cs="Arial"/>
          <w:snapToGrid/>
          <w:sz w:val="24"/>
          <w:szCs w:val="24"/>
          <w:lang w:eastAsia="ar-SA"/>
        </w:rPr>
        <w:t xml:space="preserve">, </w:t>
      </w:r>
      <w:r w:rsidRPr="0067774D">
        <w:rPr>
          <w:rFonts w:ascii="Arial" w:hAnsi="Arial" w:cs="Arial"/>
          <w:snapToGrid/>
          <w:sz w:val="24"/>
          <w:szCs w:val="24"/>
          <w:lang w:eastAsia="ar-SA"/>
        </w:rPr>
        <w:t>stanowiącej załącznik nr 15 do Regulaminu konkursu</w:t>
      </w:r>
      <w:r w:rsidRPr="0067774D">
        <w:rPr>
          <w:rFonts w:ascii="Arial" w:hAnsi="Arial" w:cs="Arial"/>
          <w:i/>
          <w:snapToGrid/>
          <w:sz w:val="24"/>
          <w:szCs w:val="24"/>
          <w:lang w:eastAsia="ar-SA"/>
        </w:rPr>
        <w:t>.</w:t>
      </w:r>
    </w:p>
    <w:p w14:paraId="3E3E2951" w14:textId="77777777" w:rsidR="002F0326" w:rsidRPr="002F0326" w:rsidRDefault="002F0326" w:rsidP="00846AD6">
      <w:pPr>
        <w:suppressAutoHyphens/>
        <w:spacing w:line="276" w:lineRule="auto"/>
        <w:ind w:hanging="426"/>
        <w:rPr>
          <w:rFonts w:ascii="Arial" w:hAnsi="Arial" w:cs="Arial"/>
          <w:snapToGrid/>
          <w:sz w:val="24"/>
          <w:szCs w:val="24"/>
          <w:lang w:eastAsia="ar-SA"/>
        </w:rPr>
      </w:pPr>
    </w:p>
    <w:p w14:paraId="71C3D11A" w14:textId="77777777" w:rsidR="002F0326" w:rsidRPr="002F0326" w:rsidRDefault="002F0326" w:rsidP="00846AD6">
      <w:pPr>
        <w:numPr>
          <w:ilvl w:val="0"/>
          <w:numId w:val="83"/>
        </w:numPr>
        <w:suppressAutoHyphens/>
        <w:spacing w:line="276" w:lineRule="auto"/>
        <w:ind w:left="0" w:hanging="426"/>
        <w:rPr>
          <w:rFonts w:ascii="Arial" w:hAnsi="Arial" w:cs="Arial"/>
          <w:snapToGrid/>
          <w:sz w:val="24"/>
          <w:szCs w:val="24"/>
          <w:lang w:eastAsia="ar-SA"/>
        </w:rPr>
      </w:pPr>
      <w:r w:rsidRPr="002F0326">
        <w:rPr>
          <w:rFonts w:ascii="Arial" w:hAnsi="Arial" w:cs="Arial"/>
          <w:snapToGrid/>
          <w:sz w:val="24"/>
          <w:szCs w:val="24"/>
          <w:lang w:eastAsia="ar-SA"/>
        </w:rPr>
        <w:t>W przypadku wniesienia protestu niespełniającego wymogów formalnych wymienionych w podpunktach a-c oraz f punktu 1 niniejszego podrozdziału lub zawierającego oczywiste omyłki, IP PO WER wzywa Wnioskodawcę do jego uzupełnienia lub poprawienia w nim oczywistych omyłek, w terminie 7 dni, licząc od dnia otrzymania wezwania, pod rygorem pozostawienia protestu bez rozpatrzenia.</w:t>
      </w:r>
    </w:p>
    <w:p w14:paraId="0039D9FF" w14:textId="77777777" w:rsidR="002F0326" w:rsidRPr="002F0326" w:rsidRDefault="002F0326" w:rsidP="00846AD6">
      <w:pPr>
        <w:spacing w:line="276" w:lineRule="auto"/>
        <w:ind w:left="720"/>
        <w:rPr>
          <w:rFonts w:ascii="Arial" w:hAnsi="Arial" w:cs="Arial"/>
          <w:snapToGrid/>
          <w:sz w:val="24"/>
          <w:szCs w:val="24"/>
          <w:lang w:eastAsia="ar-SA"/>
        </w:rPr>
      </w:pPr>
    </w:p>
    <w:p w14:paraId="466CAF61" w14:textId="77777777" w:rsidR="002F0326" w:rsidRPr="002F0326" w:rsidRDefault="002F0326" w:rsidP="00846AD6">
      <w:pPr>
        <w:suppressAutoHyphens/>
        <w:spacing w:line="276" w:lineRule="auto"/>
        <w:rPr>
          <w:rFonts w:ascii="Arial" w:hAnsi="Arial" w:cs="Arial"/>
          <w:b/>
          <w:snapToGrid/>
          <w:sz w:val="24"/>
          <w:szCs w:val="24"/>
          <w:lang w:eastAsia="ar-SA"/>
        </w:rPr>
      </w:pPr>
      <w:r w:rsidRPr="002F0326">
        <w:rPr>
          <w:rFonts w:ascii="Arial" w:hAnsi="Arial" w:cs="Arial"/>
          <w:b/>
          <w:snapToGrid/>
          <w:sz w:val="24"/>
          <w:szCs w:val="24"/>
          <w:lang w:eastAsia="ar-SA"/>
        </w:rPr>
        <w:t>Zgodnie z art. 18 ust. 1 pkt 1 specustawy funduszowej w przypadku gdy na skutek wystąpienia COVID-19 niemożliwe lub utrudnione jest uzupełnienie protestu lub poprawienie w nim oczywistych omyłek w terminie określonym w ustawie wdrożeniowej, tj. 7 dni, licząc od dnia otrzymania wezwania IOK może, na uzasadniony wniosek wnioskodawcy, przedłużyć termin na dokonanie tych czynności – jednak nie dłużej niż o 30 dni.</w:t>
      </w:r>
    </w:p>
    <w:p w14:paraId="5290E85E" w14:textId="77777777" w:rsidR="002F0326" w:rsidRPr="002F0326" w:rsidRDefault="002F0326" w:rsidP="00846AD6">
      <w:pPr>
        <w:suppressAutoHyphens/>
        <w:spacing w:line="276" w:lineRule="auto"/>
        <w:rPr>
          <w:rFonts w:ascii="Arial" w:hAnsi="Arial" w:cs="Arial"/>
          <w:b/>
          <w:snapToGrid/>
          <w:sz w:val="24"/>
          <w:szCs w:val="24"/>
          <w:lang w:eastAsia="ar-SA"/>
        </w:rPr>
      </w:pPr>
    </w:p>
    <w:p w14:paraId="1C2F34FE" w14:textId="77777777" w:rsidR="002F0326" w:rsidRPr="002F0326" w:rsidRDefault="002F0326" w:rsidP="00846AD6">
      <w:pPr>
        <w:suppressAutoHyphens/>
        <w:spacing w:line="276" w:lineRule="auto"/>
        <w:rPr>
          <w:rFonts w:ascii="Arial" w:hAnsi="Arial" w:cs="Arial"/>
          <w:b/>
          <w:snapToGrid/>
          <w:sz w:val="24"/>
          <w:szCs w:val="24"/>
          <w:lang w:eastAsia="ar-SA"/>
        </w:rPr>
      </w:pPr>
      <w:r w:rsidRPr="002F0326">
        <w:rPr>
          <w:rFonts w:ascii="Arial" w:hAnsi="Arial" w:cs="Arial"/>
          <w:b/>
          <w:snapToGrid/>
          <w:sz w:val="24"/>
          <w:szCs w:val="24"/>
          <w:lang w:eastAsia="ar-SA"/>
        </w:rPr>
        <w:t>Wniosek o przedłużenie terminu na uzupełnienie protestu lub poprawienie w nim oczywistych omyłek, może być złożony także po upływie 7 dni od dnia otrzymania wezwania.</w:t>
      </w:r>
    </w:p>
    <w:p w14:paraId="5A10BBC1" w14:textId="77777777" w:rsidR="002F0326" w:rsidRPr="002F0326" w:rsidRDefault="002F0326" w:rsidP="00846AD6">
      <w:pPr>
        <w:suppressAutoHyphens/>
        <w:spacing w:line="276" w:lineRule="auto"/>
        <w:rPr>
          <w:rFonts w:ascii="Arial" w:hAnsi="Arial" w:cs="Arial"/>
          <w:b/>
          <w:snapToGrid/>
          <w:sz w:val="24"/>
          <w:szCs w:val="24"/>
          <w:lang w:eastAsia="ar-SA"/>
        </w:rPr>
      </w:pPr>
    </w:p>
    <w:p w14:paraId="4EFFBFE4" w14:textId="77777777" w:rsidR="002F0326" w:rsidRPr="002F0326" w:rsidRDefault="002F0326" w:rsidP="00846AD6">
      <w:pPr>
        <w:suppressAutoHyphens/>
        <w:spacing w:line="276" w:lineRule="auto"/>
        <w:rPr>
          <w:rFonts w:ascii="Arial" w:hAnsi="Arial" w:cs="Arial"/>
          <w:b/>
          <w:snapToGrid/>
          <w:sz w:val="24"/>
          <w:szCs w:val="24"/>
          <w:lang w:eastAsia="ar-SA"/>
        </w:rPr>
      </w:pPr>
      <w:r w:rsidRPr="002F0326">
        <w:rPr>
          <w:rFonts w:ascii="Arial" w:hAnsi="Arial" w:cs="Arial"/>
          <w:b/>
          <w:snapToGrid/>
          <w:sz w:val="24"/>
          <w:szCs w:val="24"/>
          <w:lang w:eastAsia="ar-SA"/>
        </w:rPr>
        <w:t>Przedłużenie terminu na uzupełnienie protestu lub poprawienie w nim oczywistych omyłek określonego w ustawie wdrożeniowej może nastąpić maksymalnie o 30 dni, a więc jest to data graniczna dla wnioskodawcy na złożenie stosownego wniosku.</w:t>
      </w:r>
    </w:p>
    <w:p w14:paraId="4471736E" w14:textId="77777777" w:rsidR="002F0326" w:rsidRPr="002F0326" w:rsidRDefault="002F0326" w:rsidP="00846AD6">
      <w:pPr>
        <w:suppressAutoHyphens/>
        <w:spacing w:line="276" w:lineRule="auto"/>
        <w:rPr>
          <w:rFonts w:ascii="Arial" w:hAnsi="Arial" w:cs="Arial"/>
          <w:b/>
          <w:snapToGrid/>
          <w:sz w:val="24"/>
          <w:szCs w:val="24"/>
          <w:lang w:eastAsia="ar-SA"/>
        </w:rPr>
      </w:pPr>
    </w:p>
    <w:p w14:paraId="4F66287D" w14:textId="77777777" w:rsidR="002F0326" w:rsidRPr="002F0326" w:rsidRDefault="002F0326" w:rsidP="00846AD6">
      <w:pPr>
        <w:suppressAutoHyphens/>
        <w:spacing w:line="276" w:lineRule="auto"/>
        <w:rPr>
          <w:rFonts w:ascii="Arial" w:hAnsi="Arial" w:cs="Arial"/>
          <w:b/>
          <w:snapToGrid/>
          <w:sz w:val="24"/>
          <w:szCs w:val="24"/>
          <w:lang w:eastAsia="ar-SA"/>
        </w:rPr>
      </w:pPr>
      <w:r w:rsidRPr="002F0326">
        <w:rPr>
          <w:rFonts w:ascii="Arial" w:hAnsi="Arial" w:cs="Arial"/>
          <w:b/>
          <w:snapToGrid/>
          <w:sz w:val="24"/>
          <w:szCs w:val="24"/>
          <w:lang w:eastAsia="ar-SA"/>
        </w:rPr>
        <w:t>Termin na uzupełnienie protestu lub poprawienie w nim oczywistych omyłek może być wydłużany kilkakrotnie, jednakże istotne jest, aby takie przedłużanie nie przekroczyło w sumie 30 dni.</w:t>
      </w:r>
    </w:p>
    <w:p w14:paraId="1D2C21F9" w14:textId="77777777" w:rsidR="002F0326" w:rsidRPr="002F0326" w:rsidRDefault="002F0326" w:rsidP="00846AD6">
      <w:pPr>
        <w:spacing w:line="276" w:lineRule="auto"/>
        <w:rPr>
          <w:rFonts w:ascii="Arial" w:hAnsi="Arial" w:cs="Arial"/>
          <w:snapToGrid/>
          <w:sz w:val="24"/>
          <w:szCs w:val="24"/>
          <w:lang w:eastAsia="ar-SA"/>
        </w:rPr>
      </w:pPr>
    </w:p>
    <w:p w14:paraId="412009C6" w14:textId="77777777" w:rsidR="002F0326" w:rsidRPr="002F0326" w:rsidRDefault="002F0326" w:rsidP="00846AD6">
      <w:pPr>
        <w:suppressAutoHyphens/>
        <w:spacing w:line="276" w:lineRule="auto"/>
        <w:ind w:hanging="426"/>
        <w:rPr>
          <w:rFonts w:ascii="Arial" w:hAnsi="Arial" w:cs="Arial"/>
          <w:snapToGrid/>
          <w:sz w:val="24"/>
          <w:szCs w:val="24"/>
          <w:lang w:eastAsia="ar-SA"/>
        </w:rPr>
      </w:pPr>
    </w:p>
    <w:p w14:paraId="0523D33D" w14:textId="77777777" w:rsidR="002F0326" w:rsidRPr="002F0326" w:rsidRDefault="002F0326" w:rsidP="00846AD6">
      <w:pPr>
        <w:numPr>
          <w:ilvl w:val="0"/>
          <w:numId w:val="83"/>
        </w:numPr>
        <w:suppressAutoHyphens/>
        <w:spacing w:line="276" w:lineRule="auto"/>
        <w:ind w:left="0" w:hanging="426"/>
        <w:rPr>
          <w:rFonts w:ascii="Arial" w:hAnsi="Arial" w:cs="Arial"/>
          <w:snapToGrid/>
          <w:sz w:val="24"/>
          <w:szCs w:val="24"/>
          <w:lang w:eastAsia="ar-SA"/>
        </w:rPr>
      </w:pPr>
      <w:r w:rsidRPr="002F0326">
        <w:rPr>
          <w:rFonts w:ascii="Arial" w:hAnsi="Arial" w:cs="Arial"/>
          <w:snapToGrid/>
          <w:sz w:val="24"/>
          <w:szCs w:val="24"/>
          <w:lang w:eastAsia="ar-SA"/>
        </w:rPr>
        <w:t>Po uzupełnieniu braków formalnych IOK ponownie weryfikuje uzupełniony protest. W przypadku stwierdzenia, iż uzupełniony protest wpłynął po terminie lub nie został właściwie skorygowany, pozostanie on bez rozpatrzenia.</w:t>
      </w:r>
    </w:p>
    <w:p w14:paraId="4A6B8AA0" w14:textId="77777777" w:rsidR="002F0326" w:rsidRPr="002F0326" w:rsidRDefault="002F0326" w:rsidP="00846AD6">
      <w:pPr>
        <w:suppressAutoHyphens/>
        <w:spacing w:line="276" w:lineRule="auto"/>
        <w:ind w:hanging="426"/>
        <w:rPr>
          <w:rFonts w:ascii="Arial" w:hAnsi="Arial" w:cs="Arial"/>
          <w:snapToGrid/>
          <w:sz w:val="24"/>
          <w:szCs w:val="24"/>
          <w:lang w:eastAsia="ar-SA"/>
        </w:rPr>
      </w:pPr>
    </w:p>
    <w:p w14:paraId="1AB1F032" w14:textId="77777777" w:rsidR="002F0326" w:rsidRPr="002F0326" w:rsidRDefault="002F0326" w:rsidP="00846AD6">
      <w:pPr>
        <w:numPr>
          <w:ilvl w:val="0"/>
          <w:numId w:val="83"/>
        </w:numPr>
        <w:suppressAutoHyphens/>
        <w:spacing w:line="276" w:lineRule="auto"/>
        <w:ind w:left="0" w:hanging="426"/>
        <w:rPr>
          <w:rFonts w:ascii="Arial" w:hAnsi="Arial" w:cs="Arial"/>
          <w:snapToGrid/>
          <w:sz w:val="24"/>
          <w:szCs w:val="24"/>
          <w:lang w:eastAsia="ar-SA"/>
        </w:rPr>
      </w:pPr>
      <w:r w:rsidRPr="002F0326">
        <w:rPr>
          <w:rFonts w:ascii="Arial" w:hAnsi="Arial" w:cs="Arial"/>
          <w:snapToGrid/>
          <w:sz w:val="24"/>
          <w:szCs w:val="24"/>
          <w:lang w:eastAsia="ar-SA"/>
        </w:rPr>
        <w:lastRenderedPageBreak/>
        <w:t>Zgodnie z art. 54 ust. 5 ustawy, wezwanie do uzupełnienia lub poprawienia protestu, wstrzymuje bieg terminu, o którym mowa w art. 57 ustawy. Bieg terminu ulega zawieszeniu na czas uzupełnienia lub poprawienia protestu, o którym mowa w art. 54 ust. 3 ustawy.</w:t>
      </w:r>
    </w:p>
    <w:p w14:paraId="52412E90" w14:textId="77777777" w:rsidR="009869B0" w:rsidRPr="009869B0" w:rsidRDefault="009869B0" w:rsidP="009869B0">
      <w:pPr>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7B95BFC7" w14:textId="77777777" w:rsidTr="0087184F">
        <w:tc>
          <w:tcPr>
            <w:tcW w:w="9060" w:type="dxa"/>
            <w:shd w:val="clear" w:color="auto" w:fill="B4C6E7" w:themeFill="accent5" w:themeFillTint="66"/>
            <w:vAlign w:val="center"/>
          </w:tcPr>
          <w:p w14:paraId="36D3EF72" w14:textId="77777777" w:rsidR="009869B0" w:rsidRPr="0087184F" w:rsidRDefault="009869B0" w:rsidP="0087184F">
            <w:pPr>
              <w:pStyle w:val="Nagwek2"/>
              <w:spacing w:before="0"/>
              <w:rPr>
                <w:rFonts w:ascii="Arial" w:hAnsi="Arial" w:cs="Arial"/>
              </w:rPr>
            </w:pPr>
            <w:bookmarkStart w:id="38" w:name="_Toc63928893"/>
            <w:r w:rsidRPr="0087184F">
              <w:rPr>
                <w:rFonts w:ascii="Arial" w:hAnsi="Arial" w:cs="Arial"/>
              </w:rPr>
              <w:t>5.3 Wycofanie protestu</w:t>
            </w:r>
            <w:bookmarkEnd w:id="38"/>
          </w:p>
        </w:tc>
      </w:tr>
    </w:tbl>
    <w:p w14:paraId="6B3F6897" w14:textId="77777777" w:rsidR="009869B0" w:rsidRPr="009869B0" w:rsidRDefault="009869B0" w:rsidP="009869B0">
      <w:pPr>
        <w:rPr>
          <w:rFonts w:ascii="Arial" w:hAnsi="Arial" w:cs="Arial"/>
          <w:sz w:val="24"/>
          <w:szCs w:val="24"/>
        </w:rPr>
      </w:pPr>
    </w:p>
    <w:p w14:paraId="3F1B7003" w14:textId="77777777" w:rsidR="002F0326" w:rsidRPr="002F0326" w:rsidRDefault="002F0326" w:rsidP="00846AD6">
      <w:pPr>
        <w:numPr>
          <w:ilvl w:val="0"/>
          <w:numId w:val="84"/>
        </w:numPr>
        <w:suppressAutoHyphens/>
        <w:spacing w:line="276" w:lineRule="auto"/>
        <w:ind w:left="284" w:hanging="426"/>
        <w:rPr>
          <w:rFonts w:ascii="Arial" w:hAnsi="Arial" w:cs="Arial"/>
          <w:snapToGrid/>
          <w:sz w:val="24"/>
          <w:szCs w:val="24"/>
          <w:lang w:eastAsia="ar-SA"/>
        </w:rPr>
      </w:pPr>
      <w:r w:rsidRPr="002F0326">
        <w:rPr>
          <w:rFonts w:ascii="Arial" w:hAnsi="Arial" w:cs="Arial"/>
          <w:snapToGrid/>
          <w:sz w:val="24"/>
          <w:szCs w:val="24"/>
          <w:lang w:eastAsia="ar-SA"/>
        </w:rPr>
        <w:t>Na zasadach określonych w art. 54a Wnioskodawca może wycofać protest do czasu zakończenia rozpatrywania protestu przez IP.</w:t>
      </w:r>
    </w:p>
    <w:p w14:paraId="1AA4F7FC" w14:textId="77777777" w:rsidR="002F0326" w:rsidRPr="002F0326" w:rsidRDefault="002F0326" w:rsidP="00846AD6">
      <w:pPr>
        <w:suppressAutoHyphens/>
        <w:spacing w:line="276" w:lineRule="auto"/>
        <w:ind w:left="284" w:hanging="426"/>
        <w:rPr>
          <w:rFonts w:ascii="Arial" w:hAnsi="Arial" w:cs="Arial"/>
          <w:snapToGrid/>
          <w:sz w:val="24"/>
          <w:szCs w:val="24"/>
          <w:lang w:eastAsia="ar-SA"/>
        </w:rPr>
      </w:pPr>
    </w:p>
    <w:p w14:paraId="45CA50AB" w14:textId="77777777" w:rsidR="002F0326" w:rsidRPr="002F0326" w:rsidRDefault="002F0326" w:rsidP="00846AD6">
      <w:pPr>
        <w:numPr>
          <w:ilvl w:val="0"/>
          <w:numId w:val="84"/>
        </w:numPr>
        <w:suppressAutoHyphens/>
        <w:spacing w:line="276" w:lineRule="auto"/>
        <w:ind w:left="284" w:hanging="426"/>
        <w:rPr>
          <w:rFonts w:ascii="Arial" w:hAnsi="Arial" w:cs="Arial"/>
          <w:snapToGrid/>
          <w:sz w:val="24"/>
          <w:szCs w:val="24"/>
          <w:lang w:eastAsia="ar-SA"/>
        </w:rPr>
      </w:pPr>
      <w:r w:rsidRPr="002F0326">
        <w:rPr>
          <w:rFonts w:ascii="Arial" w:hAnsi="Arial" w:cs="Arial"/>
          <w:snapToGrid/>
          <w:sz w:val="24"/>
          <w:szCs w:val="24"/>
          <w:lang w:eastAsia="ar-SA"/>
        </w:rPr>
        <w:t>Wycofanie protestu następuje przez złożenie do IP pisemnego oświadczenia o wycofaniu protestu.</w:t>
      </w:r>
    </w:p>
    <w:p w14:paraId="7D858CF4" w14:textId="77777777" w:rsidR="002F0326" w:rsidRPr="002F0326" w:rsidRDefault="002F0326" w:rsidP="00846AD6">
      <w:pPr>
        <w:suppressAutoHyphens/>
        <w:spacing w:line="276" w:lineRule="auto"/>
        <w:ind w:left="284" w:hanging="426"/>
        <w:rPr>
          <w:rFonts w:ascii="Arial" w:hAnsi="Arial" w:cs="Arial"/>
          <w:snapToGrid/>
          <w:sz w:val="24"/>
          <w:szCs w:val="24"/>
          <w:lang w:eastAsia="ar-SA"/>
        </w:rPr>
      </w:pPr>
    </w:p>
    <w:p w14:paraId="077D6EDF" w14:textId="77777777" w:rsidR="002F0326" w:rsidRPr="002F0326" w:rsidRDefault="002F0326" w:rsidP="00846AD6">
      <w:pPr>
        <w:numPr>
          <w:ilvl w:val="0"/>
          <w:numId w:val="84"/>
        </w:numPr>
        <w:suppressAutoHyphens/>
        <w:spacing w:line="276" w:lineRule="auto"/>
        <w:ind w:left="284" w:hanging="426"/>
        <w:rPr>
          <w:rFonts w:ascii="Arial" w:hAnsi="Arial" w:cs="Arial"/>
          <w:snapToGrid/>
          <w:sz w:val="24"/>
          <w:szCs w:val="24"/>
          <w:lang w:eastAsia="ar-SA"/>
        </w:rPr>
      </w:pPr>
      <w:r w:rsidRPr="002F0326">
        <w:rPr>
          <w:rFonts w:ascii="Arial" w:hAnsi="Arial" w:cs="Arial"/>
          <w:snapToGrid/>
          <w:sz w:val="24"/>
          <w:szCs w:val="24"/>
          <w:lang w:eastAsia="ar-SA"/>
        </w:rPr>
        <w:t>W przypadku wycofania protestu przez Wnioskodawcę IP pozostawia protest bez rozpatrzenia, informując o tym Wnioskodawcę w formie pisemnej.</w:t>
      </w:r>
    </w:p>
    <w:p w14:paraId="721308CC" w14:textId="77777777" w:rsidR="002F0326" w:rsidRPr="002F0326" w:rsidRDefault="002F0326" w:rsidP="00846AD6">
      <w:pPr>
        <w:suppressAutoHyphens/>
        <w:spacing w:line="276" w:lineRule="auto"/>
        <w:ind w:left="284" w:hanging="426"/>
        <w:rPr>
          <w:rFonts w:ascii="Arial" w:hAnsi="Arial" w:cs="Arial"/>
          <w:snapToGrid/>
          <w:sz w:val="24"/>
          <w:szCs w:val="24"/>
          <w:lang w:eastAsia="ar-SA"/>
        </w:rPr>
      </w:pPr>
    </w:p>
    <w:p w14:paraId="5F456541" w14:textId="77777777" w:rsidR="002F0326" w:rsidRPr="002F0326" w:rsidRDefault="002F0326" w:rsidP="00846AD6">
      <w:pPr>
        <w:numPr>
          <w:ilvl w:val="0"/>
          <w:numId w:val="84"/>
        </w:numPr>
        <w:suppressAutoHyphens/>
        <w:spacing w:line="276" w:lineRule="auto"/>
        <w:ind w:left="284" w:hanging="426"/>
        <w:rPr>
          <w:rFonts w:ascii="Arial" w:hAnsi="Arial" w:cs="Arial"/>
          <w:snapToGrid/>
          <w:sz w:val="24"/>
          <w:szCs w:val="24"/>
          <w:lang w:eastAsia="ar-SA"/>
        </w:rPr>
      </w:pPr>
      <w:r w:rsidRPr="002F0326">
        <w:rPr>
          <w:rFonts w:ascii="Arial" w:hAnsi="Arial" w:cs="Arial"/>
          <w:snapToGrid/>
          <w:sz w:val="24"/>
          <w:szCs w:val="24"/>
          <w:lang w:eastAsia="ar-SA"/>
        </w:rPr>
        <w:t>W przypadku wycofania protestu ponowne jego wniesienie jest niedopuszczalne.</w:t>
      </w:r>
    </w:p>
    <w:p w14:paraId="044A653B" w14:textId="77777777" w:rsidR="002F0326" w:rsidRPr="002F0326" w:rsidRDefault="002F0326" w:rsidP="00846AD6">
      <w:pPr>
        <w:suppressAutoHyphens/>
        <w:spacing w:line="276" w:lineRule="auto"/>
        <w:ind w:left="284" w:hanging="426"/>
        <w:rPr>
          <w:rFonts w:ascii="Arial" w:hAnsi="Arial" w:cs="Arial"/>
          <w:snapToGrid/>
          <w:sz w:val="24"/>
          <w:szCs w:val="24"/>
          <w:lang w:eastAsia="ar-SA"/>
        </w:rPr>
      </w:pPr>
    </w:p>
    <w:p w14:paraId="351A2A27" w14:textId="77777777" w:rsidR="002F0326" w:rsidRPr="002F0326" w:rsidRDefault="002F0326" w:rsidP="00846AD6">
      <w:pPr>
        <w:numPr>
          <w:ilvl w:val="0"/>
          <w:numId w:val="84"/>
        </w:numPr>
        <w:suppressAutoHyphens/>
        <w:spacing w:line="276" w:lineRule="auto"/>
        <w:ind w:left="284" w:hanging="426"/>
        <w:rPr>
          <w:rFonts w:ascii="Arial" w:hAnsi="Arial" w:cs="Arial"/>
          <w:snapToGrid/>
          <w:sz w:val="24"/>
          <w:szCs w:val="24"/>
          <w:lang w:eastAsia="ar-SA"/>
        </w:rPr>
      </w:pPr>
      <w:r w:rsidRPr="002F0326">
        <w:rPr>
          <w:rFonts w:ascii="Arial" w:hAnsi="Arial" w:cs="Arial"/>
          <w:snapToGrid/>
          <w:sz w:val="24"/>
          <w:szCs w:val="24"/>
          <w:lang w:eastAsia="ar-SA"/>
        </w:rPr>
        <w:t>W przypadku wycofania protestu wnioskodawca nie może wnieść skargi do sądu administracyjnego.</w:t>
      </w:r>
    </w:p>
    <w:p w14:paraId="20B982D3" w14:textId="77777777" w:rsidR="009869B0" w:rsidRPr="009869B0" w:rsidRDefault="009869B0" w:rsidP="009869B0">
      <w:pPr>
        <w:rPr>
          <w:rFonts w:ascii="Arial" w:hAnsi="Arial" w:cs="Arial"/>
          <w:sz w:val="24"/>
          <w:szCs w:val="24"/>
        </w:rPr>
      </w:pPr>
    </w:p>
    <w:p w14:paraId="07DC9101"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06F2D2AE" w14:textId="77777777" w:rsidTr="0087184F">
        <w:tc>
          <w:tcPr>
            <w:tcW w:w="9060" w:type="dxa"/>
            <w:shd w:val="clear" w:color="auto" w:fill="B4C6E7" w:themeFill="accent5" w:themeFillTint="66"/>
            <w:vAlign w:val="center"/>
          </w:tcPr>
          <w:p w14:paraId="33B37741" w14:textId="77777777" w:rsidR="009869B0" w:rsidRPr="0087184F" w:rsidRDefault="009869B0" w:rsidP="0087184F">
            <w:pPr>
              <w:pStyle w:val="Nagwek2"/>
              <w:spacing w:before="0"/>
              <w:rPr>
                <w:rFonts w:ascii="Arial" w:hAnsi="Arial" w:cs="Arial"/>
              </w:rPr>
            </w:pPr>
            <w:bookmarkStart w:id="39" w:name="_Toc63928894"/>
            <w:r w:rsidRPr="0087184F">
              <w:rPr>
                <w:rFonts w:ascii="Arial" w:hAnsi="Arial" w:cs="Arial"/>
              </w:rPr>
              <w:t>5.4 Pozostawienie protestu bez rozpatrzenia</w:t>
            </w:r>
            <w:bookmarkEnd w:id="39"/>
          </w:p>
        </w:tc>
      </w:tr>
    </w:tbl>
    <w:p w14:paraId="2C891D6D" w14:textId="77777777" w:rsidR="009869B0" w:rsidRPr="009869B0" w:rsidRDefault="009869B0" w:rsidP="009869B0">
      <w:pPr>
        <w:rPr>
          <w:rFonts w:ascii="Arial" w:hAnsi="Arial" w:cs="Arial"/>
          <w:sz w:val="24"/>
          <w:szCs w:val="24"/>
        </w:rPr>
      </w:pPr>
    </w:p>
    <w:p w14:paraId="741EADF2" w14:textId="77777777" w:rsidR="002F0326" w:rsidRPr="002F0326" w:rsidRDefault="002F0326" w:rsidP="00846AD6">
      <w:pPr>
        <w:numPr>
          <w:ilvl w:val="0"/>
          <w:numId w:val="86"/>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 xml:space="preserve">Nie podlega rozpatrzeniu protest, jeżeli mimo prawidłowego pouczenia, o którym mowa w art. 45 ust. 5 </w:t>
      </w:r>
      <w:r w:rsidRPr="002F0326">
        <w:rPr>
          <w:rFonts w:ascii="Arial" w:hAnsi="Arial" w:cs="Arial"/>
          <w:i/>
          <w:iCs/>
          <w:snapToGrid/>
          <w:sz w:val="24"/>
          <w:szCs w:val="24"/>
          <w:lang w:eastAsia="ar-SA"/>
        </w:rPr>
        <w:t>ustawy wdrożeniowej</w:t>
      </w:r>
      <w:r w:rsidRPr="002F0326">
        <w:rPr>
          <w:rFonts w:ascii="Arial" w:hAnsi="Arial" w:cs="Arial"/>
          <w:snapToGrid/>
          <w:sz w:val="24"/>
          <w:szCs w:val="24"/>
          <w:lang w:eastAsia="ar-SA"/>
        </w:rPr>
        <w:t>, został wniesiony:</w:t>
      </w:r>
    </w:p>
    <w:p w14:paraId="58042116" w14:textId="77777777" w:rsidR="002F0326" w:rsidRPr="002F0326" w:rsidRDefault="002F0326" w:rsidP="00846AD6">
      <w:pPr>
        <w:numPr>
          <w:ilvl w:val="0"/>
          <w:numId w:val="85"/>
        </w:numPr>
        <w:suppressAutoHyphens/>
        <w:spacing w:line="276" w:lineRule="auto"/>
        <w:ind w:left="851"/>
        <w:rPr>
          <w:rFonts w:ascii="Arial" w:hAnsi="Arial" w:cs="Arial"/>
          <w:snapToGrid/>
          <w:sz w:val="24"/>
          <w:szCs w:val="24"/>
          <w:lang w:eastAsia="ar-SA"/>
        </w:rPr>
      </w:pPr>
      <w:r w:rsidRPr="002F0326">
        <w:rPr>
          <w:rFonts w:ascii="Arial" w:hAnsi="Arial" w:cs="Arial"/>
          <w:snapToGrid/>
          <w:sz w:val="24"/>
          <w:szCs w:val="24"/>
          <w:lang w:eastAsia="ar-SA"/>
        </w:rPr>
        <w:t xml:space="preserve"> po terminie;</w:t>
      </w:r>
    </w:p>
    <w:p w14:paraId="317632B8" w14:textId="77777777" w:rsidR="002F0326" w:rsidRPr="002F0326" w:rsidRDefault="002F0326" w:rsidP="00846AD6">
      <w:pPr>
        <w:numPr>
          <w:ilvl w:val="0"/>
          <w:numId w:val="85"/>
        </w:numPr>
        <w:suppressAutoHyphens/>
        <w:spacing w:line="276" w:lineRule="auto"/>
        <w:ind w:left="851"/>
        <w:rPr>
          <w:rFonts w:ascii="Arial" w:hAnsi="Arial" w:cs="Arial"/>
          <w:snapToGrid/>
          <w:sz w:val="24"/>
          <w:szCs w:val="24"/>
          <w:lang w:eastAsia="ar-SA"/>
        </w:rPr>
      </w:pPr>
      <w:r w:rsidRPr="002F0326">
        <w:rPr>
          <w:rFonts w:ascii="Arial" w:hAnsi="Arial" w:cs="Arial"/>
          <w:snapToGrid/>
          <w:sz w:val="24"/>
          <w:szCs w:val="24"/>
          <w:lang w:eastAsia="ar-SA"/>
        </w:rPr>
        <w:t xml:space="preserve"> przez podmiot wykluczony z możliwości otrzymania dofinansowania;</w:t>
      </w:r>
    </w:p>
    <w:p w14:paraId="1E847BA3" w14:textId="77777777" w:rsidR="002F0326" w:rsidRPr="002F0326" w:rsidRDefault="002F0326" w:rsidP="00846AD6">
      <w:pPr>
        <w:numPr>
          <w:ilvl w:val="0"/>
          <w:numId w:val="85"/>
        </w:numPr>
        <w:suppressAutoHyphens/>
        <w:spacing w:line="276" w:lineRule="auto"/>
        <w:ind w:left="851"/>
        <w:rPr>
          <w:rFonts w:ascii="Arial" w:hAnsi="Arial" w:cs="Arial"/>
          <w:snapToGrid/>
          <w:sz w:val="24"/>
          <w:szCs w:val="24"/>
          <w:lang w:eastAsia="ar-SA"/>
        </w:rPr>
      </w:pPr>
      <w:r w:rsidRPr="002F0326">
        <w:rPr>
          <w:rFonts w:ascii="Arial" w:hAnsi="Arial" w:cs="Arial"/>
          <w:snapToGrid/>
          <w:sz w:val="24"/>
          <w:szCs w:val="24"/>
          <w:lang w:eastAsia="ar-SA"/>
        </w:rPr>
        <w:t xml:space="preserve"> bez spełnienia wymogów określonych w art. 54 ust. 2 pkt.4 </w:t>
      </w:r>
      <w:r w:rsidRPr="002F0326">
        <w:rPr>
          <w:rFonts w:ascii="Arial" w:hAnsi="Arial" w:cs="Arial"/>
          <w:i/>
          <w:snapToGrid/>
          <w:sz w:val="24"/>
          <w:szCs w:val="24"/>
          <w:lang w:eastAsia="ar-SA"/>
        </w:rPr>
        <w:t>ustawy</w:t>
      </w:r>
      <w:r w:rsidRPr="002F0326">
        <w:rPr>
          <w:rFonts w:ascii="Arial" w:hAnsi="Arial" w:cs="Arial"/>
          <w:snapToGrid/>
          <w:sz w:val="24"/>
          <w:szCs w:val="24"/>
          <w:lang w:eastAsia="ar-SA"/>
        </w:rPr>
        <w:t>, tj. protest, który nie zawiera wskazania kryteriów wyboru projektów, z których oceną Wnioskodawca się nie zgadza, wraz z uzasadnieniem;</w:t>
      </w:r>
    </w:p>
    <w:p w14:paraId="5B87D7EE" w14:textId="77777777" w:rsidR="002F0326" w:rsidRPr="002F0326" w:rsidRDefault="002F0326" w:rsidP="00846AD6">
      <w:pPr>
        <w:numPr>
          <w:ilvl w:val="0"/>
          <w:numId w:val="85"/>
        </w:numPr>
        <w:suppressAutoHyphens/>
        <w:spacing w:line="276" w:lineRule="auto"/>
        <w:ind w:left="851"/>
        <w:rPr>
          <w:rFonts w:ascii="Arial" w:hAnsi="Arial" w:cs="Arial"/>
          <w:snapToGrid/>
          <w:sz w:val="24"/>
          <w:szCs w:val="24"/>
          <w:lang w:eastAsia="ar-SA"/>
        </w:rPr>
      </w:pPr>
      <w:r w:rsidRPr="002F0326">
        <w:rPr>
          <w:rFonts w:ascii="Arial" w:hAnsi="Arial" w:cs="Arial"/>
          <w:snapToGrid/>
          <w:sz w:val="24"/>
          <w:szCs w:val="24"/>
          <w:lang w:eastAsia="ar-SA"/>
        </w:rPr>
        <w:t xml:space="preserve"> w przypadku, o którym mowa w art. 66 ust. 2 </w:t>
      </w:r>
      <w:r w:rsidRPr="002F0326">
        <w:rPr>
          <w:rFonts w:ascii="Arial" w:hAnsi="Arial" w:cs="Arial"/>
          <w:i/>
          <w:snapToGrid/>
          <w:sz w:val="24"/>
          <w:szCs w:val="24"/>
          <w:lang w:eastAsia="ar-SA"/>
        </w:rPr>
        <w:t>ustawy,</w:t>
      </w:r>
      <w:r w:rsidRPr="002F0326">
        <w:rPr>
          <w:rFonts w:ascii="Arial" w:hAnsi="Arial" w:cs="Arial"/>
          <w:snapToGrid/>
          <w:sz w:val="24"/>
          <w:szCs w:val="24"/>
          <w:lang w:eastAsia="ar-SA"/>
        </w:rPr>
        <w:t xml:space="preserve"> tj. gdy na jakimkolwiek etapie postępowania w zakresie procedury odwoławczej wyczerpana zostanie kwota przeznaczona na dofinansowanie projektów w ramach Działania, o czym Wnioskodawca jest informowany na piśmie przez IP PO WER.</w:t>
      </w:r>
    </w:p>
    <w:p w14:paraId="0573BCC0"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441CCBD2" w14:textId="1C39F328" w:rsidR="002F0326" w:rsidRDefault="002F0326" w:rsidP="00846AD6">
      <w:pPr>
        <w:numPr>
          <w:ilvl w:val="0"/>
          <w:numId w:val="86"/>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 xml:space="preserve">Informacja, o której mowa powyżej zawiera pouczenie o możliwości wniesienia skargi do sądu administracyjnego, na zasadach określonych w art. 61 </w:t>
      </w:r>
      <w:r w:rsidRPr="002F0326">
        <w:rPr>
          <w:rFonts w:ascii="Arial" w:hAnsi="Arial" w:cs="Arial"/>
          <w:i/>
          <w:snapToGrid/>
          <w:sz w:val="24"/>
          <w:szCs w:val="24"/>
          <w:lang w:eastAsia="ar-SA"/>
        </w:rPr>
        <w:t>ustawy</w:t>
      </w:r>
      <w:r w:rsidRPr="002F0326">
        <w:rPr>
          <w:rFonts w:ascii="Arial" w:hAnsi="Arial" w:cs="Arial"/>
          <w:snapToGrid/>
          <w:sz w:val="24"/>
          <w:szCs w:val="24"/>
          <w:lang w:eastAsia="ar-SA"/>
        </w:rPr>
        <w:t>.</w:t>
      </w:r>
    </w:p>
    <w:p w14:paraId="763202E5" w14:textId="6691C5B2" w:rsidR="00846AD6" w:rsidRDefault="00846AD6" w:rsidP="00846AD6">
      <w:pPr>
        <w:suppressAutoHyphens/>
        <w:spacing w:line="276" w:lineRule="auto"/>
        <w:rPr>
          <w:rFonts w:ascii="Arial" w:hAnsi="Arial" w:cs="Arial"/>
          <w:snapToGrid/>
          <w:sz w:val="24"/>
          <w:szCs w:val="24"/>
          <w:lang w:eastAsia="ar-SA"/>
        </w:rPr>
      </w:pPr>
    </w:p>
    <w:p w14:paraId="015A3D45" w14:textId="7BE474B2" w:rsidR="00846AD6" w:rsidRDefault="00846AD6" w:rsidP="00846AD6">
      <w:pPr>
        <w:suppressAutoHyphens/>
        <w:spacing w:line="276" w:lineRule="auto"/>
        <w:rPr>
          <w:rFonts w:ascii="Arial" w:hAnsi="Arial" w:cs="Arial"/>
          <w:snapToGrid/>
          <w:sz w:val="24"/>
          <w:szCs w:val="24"/>
          <w:lang w:eastAsia="ar-SA"/>
        </w:rPr>
      </w:pPr>
    </w:p>
    <w:p w14:paraId="065DC6D4" w14:textId="78A4CBE8" w:rsidR="00846AD6" w:rsidRDefault="00846AD6" w:rsidP="00846AD6">
      <w:pPr>
        <w:suppressAutoHyphens/>
        <w:spacing w:line="276" w:lineRule="auto"/>
        <w:rPr>
          <w:rFonts w:ascii="Arial" w:hAnsi="Arial" w:cs="Arial"/>
          <w:snapToGrid/>
          <w:sz w:val="24"/>
          <w:szCs w:val="24"/>
          <w:lang w:eastAsia="ar-SA"/>
        </w:rPr>
      </w:pPr>
    </w:p>
    <w:p w14:paraId="652F7984" w14:textId="77777777" w:rsidR="00846AD6" w:rsidRPr="002F0326" w:rsidRDefault="00846AD6" w:rsidP="00846AD6">
      <w:pPr>
        <w:suppressAutoHyphens/>
        <w:spacing w:line="276" w:lineRule="auto"/>
        <w:rPr>
          <w:rFonts w:ascii="Arial" w:hAnsi="Arial" w:cs="Arial"/>
          <w:snapToGrid/>
          <w:sz w:val="24"/>
          <w:szCs w:val="24"/>
          <w:lang w:eastAsia="ar-SA"/>
        </w:rPr>
      </w:pPr>
    </w:p>
    <w:p w14:paraId="1466EB02" w14:textId="77777777" w:rsidR="009869B0" w:rsidRPr="009869B0" w:rsidRDefault="009869B0" w:rsidP="009869B0">
      <w:pPr>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379CFC9" w14:textId="77777777" w:rsidTr="0087184F">
        <w:tc>
          <w:tcPr>
            <w:tcW w:w="9060" w:type="dxa"/>
            <w:shd w:val="clear" w:color="auto" w:fill="B4C6E7" w:themeFill="accent5" w:themeFillTint="66"/>
            <w:vAlign w:val="center"/>
          </w:tcPr>
          <w:p w14:paraId="4B526858" w14:textId="77777777" w:rsidR="009869B0" w:rsidRPr="0087184F" w:rsidRDefault="009869B0" w:rsidP="0087184F">
            <w:pPr>
              <w:pStyle w:val="Nagwek2"/>
              <w:spacing w:before="0"/>
              <w:rPr>
                <w:rFonts w:ascii="Arial" w:hAnsi="Arial" w:cs="Arial"/>
              </w:rPr>
            </w:pPr>
            <w:bookmarkStart w:id="40" w:name="_Toc63928895"/>
            <w:r w:rsidRPr="0087184F">
              <w:rPr>
                <w:rFonts w:ascii="Arial" w:hAnsi="Arial" w:cs="Arial"/>
              </w:rPr>
              <w:lastRenderedPageBreak/>
              <w:t>5.5 Rozpatrzenie protestu</w:t>
            </w:r>
            <w:bookmarkEnd w:id="40"/>
          </w:p>
        </w:tc>
      </w:tr>
    </w:tbl>
    <w:p w14:paraId="6325275C" w14:textId="77777777" w:rsidR="009869B0" w:rsidRPr="009869B0" w:rsidRDefault="009869B0" w:rsidP="009869B0">
      <w:pPr>
        <w:rPr>
          <w:rFonts w:ascii="Arial" w:hAnsi="Arial" w:cs="Arial"/>
          <w:sz w:val="24"/>
          <w:szCs w:val="24"/>
        </w:rPr>
      </w:pPr>
    </w:p>
    <w:p w14:paraId="15FFE52F" w14:textId="77777777" w:rsidR="002F0326" w:rsidRPr="002F0326" w:rsidRDefault="002F0326" w:rsidP="00846AD6">
      <w:pPr>
        <w:numPr>
          <w:ilvl w:val="0"/>
          <w:numId w:val="88"/>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 xml:space="preserve">Protest zgodnie z art. 57 </w:t>
      </w:r>
      <w:r w:rsidRPr="002F0326">
        <w:rPr>
          <w:rFonts w:ascii="Arial" w:hAnsi="Arial" w:cs="Arial"/>
          <w:iCs/>
          <w:snapToGrid/>
          <w:sz w:val="24"/>
          <w:szCs w:val="24"/>
          <w:lang w:eastAsia="ar-SA"/>
        </w:rPr>
        <w:t>ustawy wdrożeniowej</w:t>
      </w:r>
      <w:r w:rsidRPr="002F0326">
        <w:rPr>
          <w:rFonts w:ascii="Arial" w:hAnsi="Arial" w:cs="Arial"/>
          <w:snapToGrid/>
          <w:sz w:val="24"/>
          <w:szCs w:val="24"/>
          <w:lang w:eastAsia="ar-SA"/>
        </w:rPr>
        <w:t xml:space="preserve">, jest rozpatrywany przez IP PO WER w terminie 21 dni, licząc od dnia jego otrzymania (data wpływu do IP PO WER) </w:t>
      </w:r>
    </w:p>
    <w:p w14:paraId="1507FDCA"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6E9FED52" w14:textId="77777777" w:rsidR="002F0326" w:rsidRPr="002F0326" w:rsidRDefault="002F0326" w:rsidP="00846AD6">
      <w:pPr>
        <w:numPr>
          <w:ilvl w:val="0"/>
          <w:numId w:val="88"/>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W uzasadnionych przypadkach, w szczególności gdy w trakcie rozpatrywania protestu konieczne jest skorzystanie z pomocy ekspertów, termin rozpatrzenia protestu może być przedłużony, o czym IP PO WER informuje na piśmie Wnioskodawcę. Termin rozpatrzenia protestu nie może przekroczyć łącznie 45 dni od dnia jego otrzymania.</w:t>
      </w:r>
    </w:p>
    <w:p w14:paraId="086052D0" w14:textId="77777777" w:rsidR="002F0326" w:rsidRPr="002F0326" w:rsidRDefault="002F0326" w:rsidP="00846AD6">
      <w:pPr>
        <w:spacing w:line="276" w:lineRule="auto"/>
        <w:ind w:left="720"/>
        <w:rPr>
          <w:rFonts w:ascii="Arial" w:hAnsi="Arial" w:cs="Arial"/>
          <w:b/>
          <w:snapToGrid/>
          <w:sz w:val="24"/>
          <w:szCs w:val="24"/>
          <w:lang w:eastAsia="ar-SA"/>
        </w:rPr>
      </w:pPr>
    </w:p>
    <w:p w14:paraId="725597F4" w14:textId="77777777" w:rsidR="002F0326" w:rsidRPr="002F0326" w:rsidRDefault="002F0326" w:rsidP="00846AD6">
      <w:pPr>
        <w:suppressAutoHyphens/>
        <w:spacing w:line="276" w:lineRule="auto"/>
        <w:ind w:left="426"/>
        <w:rPr>
          <w:rFonts w:ascii="Arial" w:hAnsi="Arial" w:cs="Arial"/>
          <w:b/>
          <w:snapToGrid/>
          <w:sz w:val="24"/>
          <w:szCs w:val="24"/>
          <w:lang w:eastAsia="ar-SA"/>
        </w:rPr>
      </w:pPr>
      <w:r w:rsidRPr="002F0326">
        <w:rPr>
          <w:rFonts w:ascii="Arial" w:hAnsi="Arial" w:cs="Arial"/>
          <w:b/>
          <w:snapToGrid/>
          <w:sz w:val="24"/>
          <w:szCs w:val="24"/>
          <w:lang w:eastAsia="ar-SA"/>
        </w:rPr>
        <w:t>Zgodnie z art. 18 ust. 1 pkt 2 specustawy funduszowej w przypadku gdy na skutek wystąpienia COVID-19 niemożliwe lub utrudnione jest rozpatrzenie protestu w terminie 21 dni licząc od dnia otrzymania protestu, termin ten może zostać przedłożony, jednak nie dłużej niż o 30 dni. Ta sama zasada ma zastosowanie w przypadku wydłużenia na podstawie ustawy wdrożeniowej - z uwagi na szczególne okoliczności – terminu na rozpatrzenia protestu przez IOK. Wówczas 45 – dniowy termin na rozpatrzenie protestu może być także przedłużony, jednakże maksymalnie o 30 dni.</w:t>
      </w:r>
    </w:p>
    <w:p w14:paraId="58B353CA"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72A258CD" w14:textId="77777777" w:rsidR="002F0326" w:rsidRPr="002F0326" w:rsidRDefault="002F0326" w:rsidP="00846AD6">
      <w:pPr>
        <w:suppressAutoHyphens/>
        <w:spacing w:line="276" w:lineRule="auto"/>
        <w:ind w:left="426"/>
        <w:rPr>
          <w:rFonts w:ascii="Arial" w:hAnsi="Arial" w:cs="Arial"/>
          <w:b/>
          <w:snapToGrid/>
          <w:sz w:val="24"/>
          <w:szCs w:val="24"/>
          <w:lang w:eastAsia="ar-SA"/>
        </w:rPr>
      </w:pPr>
      <w:r w:rsidRPr="002F0326">
        <w:rPr>
          <w:rFonts w:ascii="Arial" w:hAnsi="Arial" w:cs="Arial"/>
          <w:b/>
          <w:snapToGrid/>
          <w:sz w:val="24"/>
          <w:szCs w:val="24"/>
          <w:lang w:eastAsia="ar-SA"/>
        </w:rPr>
        <w:t>W przypadku skorzystania przez IOK z przedłużenia terminu na rozpatrzenie protestu, wnioskodawca zostanie natychmiast poinformowany o tym fakcie.</w:t>
      </w:r>
    </w:p>
    <w:p w14:paraId="5935AA4E" w14:textId="77777777" w:rsidR="002F0326" w:rsidRPr="002F0326" w:rsidRDefault="002F0326" w:rsidP="00846AD6">
      <w:pPr>
        <w:suppressAutoHyphens/>
        <w:spacing w:line="276" w:lineRule="auto"/>
        <w:ind w:left="426"/>
        <w:rPr>
          <w:rFonts w:ascii="Arial" w:hAnsi="Arial" w:cs="Arial"/>
          <w:snapToGrid/>
          <w:sz w:val="24"/>
          <w:szCs w:val="24"/>
          <w:lang w:eastAsia="ar-SA"/>
        </w:rPr>
      </w:pPr>
    </w:p>
    <w:p w14:paraId="7AD359A9" w14:textId="77777777" w:rsidR="002F0326" w:rsidRPr="002F0326" w:rsidRDefault="002F0326" w:rsidP="00846AD6">
      <w:pPr>
        <w:numPr>
          <w:ilvl w:val="0"/>
          <w:numId w:val="88"/>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 xml:space="preserve">IP PO WER rozpatruje protest, weryfikując prawidłowość oceny projektu w zakresie kryteriów i zarzutów, o których mowa w art. 54 ust. 2 pkt 4 i 5 </w:t>
      </w:r>
      <w:r w:rsidRPr="002F0326">
        <w:rPr>
          <w:rFonts w:ascii="Arial" w:hAnsi="Arial" w:cs="Arial"/>
          <w:iCs/>
          <w:snapToGrid/>
          <w:sz w:val="24"/>
          <w:szCs w:val="24"/>
          <w:lang w:eastAsia="ar-SA"/>
        </w:rPr>
        <w:t>ustawy wdrożeniowej.</w:t>
      </w:r>
    </w:p>
    <w:p w14:paraId="192394BE"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050E09AE" w14:textId="77777777" w:rsidR="002F0326" w:rsidRPr="002F0326" w:rsidRDefault="002F0326" w:rsidP="00846AD6">
      <w:pPr>
        <w:numPr>
          <w:ilvl w:val="0"/>
          <w:numId w:val="88"/>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Podczas rozpatrywania protestu, sprawdzana jest zgodność złożonego wniosku tylko z tym kryterium lub kryteriami oceny, które zostały wskazane w proteście oraz – jeśli dotyczy - w zakresie zarzutów dotyczących sposobu dokonania oceny, podniesionych przez Wnioskodawcę.</w:t>
      </w:r>
    </w:p>
    <w:p w14:paraId="069604B9" w14:textId="77777777" w:rsidR="002F0326" w:rsidRPr="002F0326" w:rsidRDefault="002F0326" w:rsidP="00846AD6">
      <w:pPr>
        <w:suppressAutoHyphens/>
        <w:spacing w:line="276" w:lineRule="auto"/>
        <w:ind w:left="426" w:hanging="360"/>
        <w:rPr>
          <w:rFonts w:ascii="Arial" w:hAnsi="Arial" w:cs="Arial"/>
          <w:snapToGrid/>
          <w:sz w:val="24"/>
          <w:szCs w:val="24"/>
          <w:lang w:eastAsia="ar-SA"/>
        </w:rPr>
      </w:pPr>
    </w:p>
    <w:p w14:paraId="443FDCA3" w14:textId="77777777" w:rsidR="002F0326" w:rsidRPr="002F0326" w:rsidRDefault="002F0326" w:rsidP="00846AD6">
      <w:pPr>
        <w:numPr>
          <w:ilvl w:val="0"/>
          <w:numId w:val="88"/>
        </w:num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W wyniku rozpatrzenia protestu IP PO WER zgodnie z art. 58 ust. 1 i 2 ustawy wdrożeniowej może:</w:t>
      </w:r>
    </w:p>
    <w:p w14:paraId="6100323A" w14:textId="77777777" w:rsidR="002F0326" w:rsidRPr="002F0326" w:rsidRDefault="002F0326" w:rsidP="00846AD6">
      <w:pPr>
        <w:suppressAutoHyphens/>
        <w:spacing w:line="276" w:lineRule="auto"/>
        <w:ind w:left="720"/>
        <w:rPr>
          <w:rFonts w:ascii="Arial" w:hAnsi="Arial" w:cs="Arial"/>
          <w:snapToGrid/>
          <w:sz w:val="24"/>
          <w:szCs w:val="24"/>
          <w:lang w:eastAsia="ar-SA"/>
        </w:rPr>
      </w:pPr>
    </w:p>
    <w:p w14:paraId="5F93D32E" w14:textId="77777777" w:rsidR="002F0326" w:rsidRPr="002F0326" w:rsidRDefault="002F0326" w:rsidP="00846AD6">
      <w:pPr>
        <w:numPr>
          <w:ilvl w:val="0"/>
          <w:numId w:val="87"/>
        </w:numPr>
        <w:suppressAutoHyphens/>
        <w:spacing w:line="276" w:lineRule="auto"/>
        <w:ind w:left="426" w:hanging="426"/>
        <w:rPr>
          <w:rFonts w:ascii="Arial" w:hAnsi="Arial" w:cs="Arial"/>
          <w:snapToGrid/>
          <w:sz w:val="24"/>
          <w:szCs w:val="24"/>
          <w:lang w:eastAsia="ar-SA"/>
        </w:rPr>
      </w:pPr>
      <w:r w:rsidRPr="002F0326">
        <w:rPr>
          <w:rFonts w:ascii="Arial" w:hAnsi="Arial" w:cs="Arial"/>
          <w:snapToGrid/>
          <w:sz w:val="24"/>
          <w:szCs w:val="24"/>
          <w:lang w:eastAsia="ar-SA"/>
        </w:rPr>
        <w:t xml:space="preserve">uwzględnić protest; </w:t>
      </w:r>
    </w:p>
    <w:p w14:paraId="45196C12" w14:textId="77777777" w:rsidR="002F0326" w:rsidRPr="002F0326" w:rsidRDefault="002F0326" w:rsidP="00846AD6">
      <w:pPr>
        <w:suppressAutoHyphens/>
        <w:spacing w:line="276" w:lineRule="auto"/>
        <w:ind w:left="426" w:hanging="426"/>
        <w:rPr>
          <w:rFonts w:ascii="Arial" w:hAnsi="Arial" w:cs="Arial"/>
          <w:snapToGrid/>
          <w:sz w:val="24"/>
          <w:szCs w:val="24"/>
          <w:lang w:eastAsia="ar-SA"/>
        </w:rPr>
      </w:pPr>
    </w:p>
    <w:p w14:paraId="7B53B8A4" w14:textId="77777777" w:rsidR="002F0326" w:rsidRPr="002F0326" w:rsidRDefault="002F0326" w:rsidP="00846AD6">
      <w:pPr>
        <w:suppressAutoHyphens/>
        <w:spacing w:line="276" w:lineRule="auto"/>
        <w:ind w:left="426"/>
        <w:rPr>
          <w:rFonts w:ascii="Arial" w:hAnsi="Arial" w:cs="Arial"/>
          <w:snapToGrid/>
          <w:sz w:val="24"/>
          <w:szCs w:val="24"/>
          <w:lang w:eastAsia="ar-SA"/>
        </w:rPr>
      </w:pPr>
      <w:r w:rsidRPr="002F0326">
        <w:rPr>
          <w:rFonts w:ascii="Arial" w:hAnsi="Arial" w:cs="Arial"/>
          <w:snapToGrid/>
          <w:sz w:val="24"/>
          <w:szCs w:val="24"/>
          <w:lang w:eastAsia="ar-SA"/>
        </w:rPr>
        <w:t>W przypadku uwzględnienia protestu IP PO WER informuje Wnioskodawcę na piśmie o wyniku rozpatrzenia jego protestu wraz z uzasadnieniem oraz kieruje projekt do właściwego etapu oceny albo dokonuje aktualizacji listy projektów wybranych do dofinansowania. Wnioskodawcę.</w:t>
      </w:r>
    </w:p>
    <w:p w14:paraId="55DF5E11" w14:textId="77777777" w:rsidR="002F0326" w:rsidRPr="002F0326" w:rsidRDefault="002F0326" w:rsidP="00846AD6">
      <w:pPr>
        <w:suppressAutoHyphens/>
        <w:spacing w:line="276" w:lineRule="auto"/>
        <w:ind w:left="426" w:hanging="426"/>
        <w:rPr>
          <w:rFonts w:ascii="Arial" w:hAnsi="Arial" w:cs="Arial"/>
          <w:snapToGrid/>
          <w:sz w:val="24"/>
          <w:szCs w:val="24"/>
          <w:lang w:eastAsia="ar-SA"/>
        </w:rPr>
      </w:pPr>
    </w:p>
    <w:p w14:paraId="7528A0FE" w14:textId="77777777" w:rsidR="002F0326" w:rsidRPr="002F0326" w:rsidRDefault="002F0326" w:rsidP="00846AD6">
      <w:pPr>
        <w:numPr>
          <w:ilvl w:val="0"/>
          <w:numId w:val="87"/>
        </w:numPr>
        <w:suppressAutoHyphens/>
        <w:spacing w:line="276" w:lineRule="auto"/>
        <w:ind w:left="426" w:hanging="426"/>
        <w:rPr>
          <w:rFonts w:ascii="Arial" w:hAnsi="Arial" w:cs="Arial"/>
          <w:snapToGrid/>
          <w:sz w:val="24"/>
          <w:szCs w:val="24"/>
          <w:lang w:eastAsia="ar-SA"/>
        </w:rPr>
      </w:pPr>
      <w:r w:rsidRPr="002F0326">
        <w:rPr>
          <w:rFonts w:ascii="Arial" w:hAnsi="Arial" w:cs="Arial"/>
          <w:snapToGrid/>
          <w:sz w:val="24"/>
          <w:szCs w:val="24"/>
          <w:lang w:eastAsia="ar-SA"/>
        </w:rPr>
        <w:t>nie uwzględnić protestu;</w:t>
      </w:r>
    </w:p>
    <w:p w14:paraId="32B522EA" w14:textId="77777777" w:rsidR="002F0326" w:rsidRPr="002F0326" w:rsidRDefault="002F0326" w:rsidP="00846AD6">
      <w:pPr>
        <w:suppressAutoHyphens/>
        <w:spacing w:line="276" w:lineRule="auto"/>
        <w:ind w:left="426" w:hanging="426"/>
        <w:rPr>
          <w:rFonts w:ascii="Arial" w:hAnsi="Arial" w:cs="Arial"/>
          <w:snapToGrid/>
          <w:sz w:val="24"/>
          <w:szCs w:val="24"/>
          <w:lang w:eastAsia="ar-SA"/>
        </w:rPr>
      </w:pPr>
    </w:p>
    <w:p w14:paraId="6A09418C" w14:textId="77777777" w:rsidR="002F0326" w:rsidRPr="002F0326" w:rsidRDefault="002F0326" w:rsidP="00846AD6">
      <w:pPr>
        <w:suppressAutoHyphens/>
        <w:spacing w:line="276" w:lineRule="auto"/>
        <w:ind w:left="426"/>
        <w:rPr>
          <w:rFonts w:ascii="Arial" w:hAnsi="Arial" w:cs="Arial"/>
          <w:snapToGrid/>
          <w:lang w:eastAsia="ar-SA"/>
        </w:rPr>
      </w:pPr>
      <w:r w:rsidRPr="002F0326">
        <w:rPr>
          <w:rFonts w:ascii="Arial" w:hAnsi="Arial" w:cs="Arial"/>
          <w:snapToGrid/>
          <w:sz w:val="24"/>
          <w:szCs w:val="24"/>
          <w:lang w:eastAsia="ar-SA"/>
        </w:rPr>
        <w:t>W przypadku nieuwzględnienia protestu IP PO WER informuje Wnioskodawcę na piśmie o wyniku rozpatrzenia jego protestu wraz z uzasadnieniem, w tym o możliwości wniesienia skargi do wojewódzkiego sądu administracyjnego na zasadach określonych w art. 61 ustawy wdrożeniowej.</w:t>
      </w:r>
    </w:p>
    <w:p w14:paraId="29DD77A2" w14:textId="062D28A1" w:rsidR="009869B0" w:rsidRPr="009869B0" w:rsidRDefault="009869B0" w:rsidP="0087184F">
      <w:pPr>
        <w:ind w:left="426"/>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BC37355" w14:textId="77777777" w:rsidTr="0087184F">
        <w:tc>
          <w:tcPr>
            <w:tcW w:w="9060" w:type="dxa"/>
            <w:shd w:val="clear" w:color="auto" w:fill="B4C6E7" w:themeFill="accent5" w:themeFillTint="66"/>
            <w:vAlign w:val="center"/>
          </w:tcPr>
          <w:p w14:paraId="069EF902" w14:textId="77777777" w:rsidR="009869B0" w:rsidRPr="0087184F" w:rsidRDefault="009869B0" w:rsidP="0087184F">
            <w:pPr>
              <w:pStyle w:val="Nagwek2"/>
              <w:spacing w:before="0"/>
              <w:rPr>
                <w:rFonts w:ascii="Arial" w:hAnsi="Arial" w:cs="Arial"/>
              </w:rPr>
            </w:pPr>
            <w:bookmarkStart w:id="41" w:name="_Toc63928896"/>
            <w:r w:rsidRPr="0087184F">
              <w:rPr>
                <w:rFonts w:ascii="Arial" w:hAnsi="Arial" w:cs="Arial"/>
              </w:rPr>
              <w:t>5.6 Skarga do sądu administracyjnego</w:t>
            </w:r>
            <w:bookmarkEnd w:id="41"/>
          </w:p>
        </w:tc>
      </w:tr>
    </w:tbl>
    <w:p w14:paraId="342C40CC" w14:textId="77777777" w:rsidR="009869B0" w:rsidRPr="009869B0" w:rsidRDefault="009869B0" w:rsidP="009869B0">
      <w:pPr>
        <w:rPr>
          <w:rFonts w:ascii="Arial" w:hAnsi="Arial" w:cs="Arial"/>
          <w:sz w:val="24"/>
          <w:szCs w:val="24"/>
        </w:rPr>
      </w:pPr>
    </w:p>
    <w:p w14:paraId="5CCE212B" w14:textId="77777777" w:rsidR="00A27DF2" w:rsidRPr="00A27DF2" w:rsidRDefault="00A27DF2" w:rsidP="00846AD6">
      <w:pPr>
        <w:numPr>
          <w:ilvl w:val="0"/>
          <w:numId w:val="89"/>
        </w:numPr>
        <w:suppressAutoHyphens/>
        <w:spacing w:line="276" w:lineRule="auto"/>
        <w:ind w:left="426" w:hanging="425"/>
        <w:rPr>
          <w:rFonts w:ascii="Arial" w:hAnsi="Arial" w:cs="Arial"/>
          <w:snapToGrid/>
          <w:sz w:val="24"/>
          <w:szCs w:val="24"/>
          <w:lang w:eastAsia="ar-SA"/>
        </w:rPr>
      </w:pPr>
      <w:r w:rsidRPr="00A27DF2">
        <w:rPr>
          <w:rFonts w:ascii="Arial" w:hAnsi="Arial" w:cs="Arial"/>
          <w:snapToGrid/>
          <w:sz w:val="24"/>
          <w:szCs w:val="24"/>
          <w:lang w:eastAsia="ar-SA"/>
        </w:rPr>
        <w:t xml:space="preserve">Prawo do wniesienia skargi do sądu administracyjnego przysługuje Wnioskodawcy w przypadkach określonych w art. 61 ust. 1 ustawy. </w:t>
      </w:r>
    </w:p>
    <w:p w14:paraId="6ADB5F93" w14:textId="77777777" w:rsidR="00A27DF2" w:rsidRPr="00A27DF2" w:rsidRDefault="00A27DF2" w:rsidP="00846AD6">
      <w:pPr>
        <w:suppressAutoHyphens/>
        <w:spacing w:line="276" w:lineRule="auto"/>
        <w:ind w:left="426"/>
        <w:rPr>
          <w:rFonts w:ascii="Arial" w:hAnsi="Arial" w:cs="Arial"/>
          <w:snapToGrid/>
          <w:sz w:val="24"/>
          <w:szCs w:val="24"/>
          <w:lang w:eastAsia="ar-SA"/>
        </w:rPr>
      </w:pPr>
    </w:p>
    <w:p w14:paraId="7CEE709A" w14:textId="77777777" w:rsidR="00A27DF2" w:rsidRPr="00A27DF2" w:rsidRDefault="00A27DF2" w:rsidP="00846AD6">
      <w:pPr>
        <w:numPr>
          <w:ilvl w:val="0"/>
          <w:numId w:val="89"/>
        </w:numPr>
        <w:suppressAutoHyphens/>
        <w:spacing w:line="276" w:lineRule="auto"/>
        <w:ind w:left="426" w:hanging="425"/>
        <w:rPr>
          <w:rFonts w:ascii="Arial" w:hAnsi="Arial" w:cs="Arial"/>
          <w:snapToGrid/>
          <w:sz w:val="24"/>
          <w:szCs w:val="24"/>
          <w:lang w:eastAsia="ar-SA"/>
        </w:rPr>
      </w:pPr>
      <w:r w:rsidRPr="00A27DF2">
        <w:rPr>
          <w:rFonts w:ascii="Arial" w:hAnsi="Arial" w:cs="Arial"/>
          <w:snapToGrid/>
          <w:sz w:val="24"/>
          <w:szCs w:val="24"/>
          <w:lang w:eastAsia="ar-SA"/>
        </w:rPr>
        <w:t>Skarga, o której mowa w punkcie 1 wnoszona jest w terminie 14 dni od dnia otrzymania informacji o nieuwzględnieniu protestu, negatywnej ponownej oceny projektu lub pozostawieniu protestu bez rozpatrzenia, a w przypadku wniesienia protestu niespełniającego wymogów formalnych lub zawierającego oczywiste omyłki – w terminie 14 dni od dnia upływu terminu na uzupełnienie protestu lub poprawienie w nim oczywistych omyłek wraz z kompletną dokumentacją w sprawie bezpośrednio do wojewódzkiego sądu administracyjnego. Skarga podlega wpisowi stałemu.</w:t>
      </w:r>
    </w:p>
    <w:p w14:paraId="6262BADB" w14:textId="77777777" w:rsidR="00A27DF2" w:rsidRPr="00A27DF2" w:rsidRDefault="00A27DF2" w:rsidP="00846AD6">
      <w:pPr>
        <w:suppressAutoHyphens/>
        <w:spacing w:line="276" w:lineRule="auto"/>
        <w:ind w:left="426" w:hanging="425"/>
        <w:rPr>
          <w:rFonts w:ascii="Arial" w:hAnsi="Arial" w:cs="Arial"/>
          <w:snapToGrid/>
          <w:sz w:val="24"/>
          <w:szCs w:val="24"/>
          <w:lang w:eastAsia="ar-SA"/>
        </w:rPr>
      </w:pPr>
    </w:p>
    <w:p w14:paraId="00A74798" w14:textId="77777777" w:rsidR="00A27DF2" w:rsidRPr="00A27DF2" w:rsidRDefault="00A27DF2" w:rsidP="00846AD6">
      <w:pPr>
        <w:numPr>
          <w:ilvl w:val="0"/>
          <w:numId w:val="89"/>
        </w:numPr>
        <w:suppressAutoHyphens/>
        <w:spacing w:line="276" w:lineRule="auto"/>
        <w:ind w:left="426" w:hanging="425"/>
        <w:rPr>
          <w:rFonts w:ascii="Arial" w:hAnsi="Arial" w:cs="Arial"/>
          <w:snapToGrid/>
          <w:sz w:val="24"/>
          <w:szCs w:val="24"/>
          <w:lang w:eastAsia="ar-SA"/>
        </w:rPr>
      </w:pPr>
      <w:r w:rsidRPr="00A27DF2">
        <w:rPr>
          <w:rFonts w:ascii="Arial" w:hAnsi="Arial" w:cs="Arial"/>
          <w:snapToGrid/>
          <w:sz w:val="24"/>
          <w:szCs w:val="24"/>
          <w:lang w:eastAsia="ar-SA"/>
        </w:rPr>
        <w:t>Do skargi należy dołączyć kompletną dokumentację w sprawie, której zakres wskazano w art. 61 ust. 3 ustawy wdrożeniowej. Kompletna dokumentacja jest wnoszona przez Wnioskodawcę w oryginale lub w postaci uwierzytelnionej kopii.</w:t>
      </w:r>
    </w:p>
    <w:p w14:paraId="2C723224" w14:textId="77777777" w:rsidR="00A27DF2" w:rsidRPr="00A27DF2" w:rsidRDefault="00A27DF2" w:rsidP="00846AD6">
      <w:pPr>
        <w:suppressAutoHyphens/>
        <w:spacing w:line="276" w:lineRule="auto"/>
        <w:ind w:left="426" w:hanging="425"/>
        <w:rPr>
          <w:rFonts w:ascii="Arial" w:hAnsi="Arial" w:cs="Arial"/>
          <w:snapToGrid/>
          <w:sz w:val="24"/>
          <w:szCs w:val="24"/>
          <w:lang w:eastAsia="ar-SA"/>
        </w:rPr>
      </w:pPr>
    </w:p>
    <w:p w14:paraId="33FA5118" w14:textId="77777777" w:rsidR="00A27DF2" w:rsidRPr="00A27DF2" w:rsidRDefault="00A27DF2" w:rsidP="00846AD6">
      <w:pPr>
        <w:numPr>
          <w:ilvl w:val="0"/>
          <w:numId w:val="89"/>
        </w:numPr>
        <w:suppressAutoHyphens/>
        <w:spacing w:line="276" w:lineRule="auto"/>
        <w:ind w:left="426" w:hanging="425"/>
        <w:rPr>
          <w:rFonts w:ascii="Arial" w:hAnsi="Arial" w:cs="Arial"/>
          <w:snapToGrid/>
          <w:sz w:val="24"/>
          <w:szCs w:val="24"/>
          <w:lang w:eastAsia="ar-SA"/>
        </w:rPr>
      </w:pPr>
      <w:r w:rsidRPr="00A27DF2">
        <w:rPr>
          <w:rFonts w:ascii="Arial" w:hAnsi="Arial" w:cs="Arial"/>
          <w:snapToGrid/>
          <w:sz w:val="24"/>
          <w:szCs w:val="24"/>
          <w:lang w:eastAsia="ar-SA"/>
        </w:rPr>
        <w:t>Zgodnie z art. 61 ust. 5 ustawy wdrożeniowej, sąd rozpoznaje skargę w zakresie, o którym mowa w art. 61 ust. 1, w terminie 30 dni od dnia wniesienia skargi.</w:t>
      </w:r>
    </w:p>
    <w:p w14:paraId="2505C5AC" w14:textId="77777777" w:rsidR="00A27DF2" w:rsidRPr="00A27DF2" w:rsidRDefault="00A27DF2" w:rsidP="00846AD6">
      <w:pPr>
        <w:suppressAutoHyphens/>
        <w:spacing w:line="276" w:lineRule="auto"/>
        <w:ind w:left="426" w:hanging="425"/>
        <w:rPr>
          <w:rFonts w:ascii="Arial" w:hAnsi="Arial" w:cs="Arial"/>
          <w:snapToGrid/>
          <w:sz w:val="24"/>
          <w:szCs w:val="24"/>
          <w:lang w:eastAsia="ar-SA"/>
        </w:rPr>
      </w:pPr>
    </w:p>
    <w:p w14:paraId="697D1F4D" w14:textId="77777777" w:rsidR="00A27DF2" w:rsidRPr="00A27DF2" w:rsidRDefault="00A27DF2" w:rsidP="00846AD6">
      <w:pPr>
        <w:numPr>
          <w:ilvl w:val="0"/>
          <w:numId w:val="89"/>
        </w:numPr>
        <w:suppressAutoHyphens/>
        <w:spacing w:line="276" w:lineRule="auto"/>
        <w:ind w:left="426" w:hanging="425"/>
        <w:rPr>
          <w:rFonts w:ascii="Arial" w:hAnsi="Arial" w:cs="Arial"/>
          <w:snapToGrid/>
          <w:sz w:val="24"/>
          <w:szCs w:val="24"/>
          <w:lang w:eastAsia="ar-SA"/>
        </w:rPr>
      </w:pPr>
      <w:r w:rsidRPr="00A27DF2">
        <w:rPr>
          <w:rFonts w:ascii="Arial" w:hAnsi="Arial" w:cs="Arial"/>
          <w:snapToGrid/>
          <w:sz w:val="24"/>
          <w:szCs w:val="24"/>
          <w:lang w:eastAsia="ar-SA"/>
        </w:rPr>
        <w:t>Z zastrzeżeniem art. 61 ust. 6 ustawy, nie podlega rozpatrzeniu skarga wniesiona:</w:t>
      </w:r>
    </w:p>
    <w:p w14:paraId="0026BDEE" w14:textId="77777777" w:rsidR="00A27DF2" w:rsidRPr="00A27DF2" w:rsidRDefault="00A27DF2" w:rsidP="00846AD6">
      <w:pPr>
        <w:numPr>
          <w:ilvl w:val="0"/>
          <w:numId w:val="93"/>
        </w:numPr>
        <w:suppressAutoHyphens/>
        <w:spacing w:line="276" w:lineRule="auto"/>
        <w:ind w:left="709"/>
        <w:rPr>
          <w:rFonts w:ascii="Arial" w:hAnsi="Arial" w:cs="Arial"/>
          <w:snapToGrid/>
          <w:sz w:val="24"/>
          <w:szCs w:val="24"/>
          <w:lang w:eastAsia="ar-SA"/>
        </w:rPr>
      </w:pPr>
      <w:r w:rsidRPr="00A27DF2">
        <w:rPr>
          <w:rFonts w:ascii="Arial" w:hAnsi="Arial" w:cs="Arial"/>
          <w:snapToGrid/>
          <w:sz w:val="24"/>
          <w:szCs w:val="24"/>
          <w:lang w:eastAsia="ar-SA"/>
        </w:rPr>
        <w:t>po terminie, o którym mowa w art. 61 ust. 2 ustawy wdrożeniowej;</w:t>
      </w:r>
    </w:p>
    <w:p w14:paraId="6951134C" w14:textId="77777777" w:rsidR="00A27DF2" w:rsidRPr="00A27DF2" w:rsidRDefault="00A27DF2" w:rsidP="00846AD6">
      <w:pPr>
        <w:numPr>
          <w:ilvl w:val="0"/>
          <w:numId w:val="93"/>
        </w:numPr>
        <w:suppressAutoHyphens/>
        <w:spacing w:line="276" w:lineRule="auto"/>
        <w:ind w:left="709"/>
        <w:rPr>
          <w:rFonts w:ascii="Arial" w:hAnsi="Arial" w:cs="Arial"/>
          <w:snapToGrid/>
          <w:sz w:val="24"/>
          <w:szCs w:val="24"/>
          <w:lang w:eastAsia="ar-SA"/>
        </w:rPr>
      </w:pPr>
      <w:r w:rsidRPr="00A27DF2">
        <w:rPr>
          <w:rFonts w:ascii="Arial" w:hAnsi="Arial" w:cs="Arial"/>
          <w:snapToGrid/>
          <w:sz w:val="24"/>
          <w:szCs w:val="24"/>
          <w:lang w:eastAsia="ar-SA"/>
        </w:rPr>
        <w:t>bez kompletnej dokumentacji;</w:t>
      </w:r>
    </w:p>
    <w:p w14:paraId="665E4185" w14:textId="77777777" w:rsidR="00A27DF2" w:rsidRPr="00A27DF2" w:rsidRDefault="00A27DF2" w:rsidP="00846AD6">
      <w:pPr>
        <w:numPr>
          <w:ilvl w:val="0"/>
          <w:numId w:val="93"/>
        </w:numPr>
        <w:suppressAutoHyphens/>
        <w:spacing w:line="276" w:lineRule="auto"/>
        <w:ind w:left="709"/>
        <w:rPr>
          <w:rFonts w:ascii="Arial" w:hAnsi="Arial" w:cs="Arial"/>
          <w:snapToGrid/>
          <w:sz w:val="24"/>
          <w:szCs w:val="24"/>
          <w:lang w:eastAsia="ar-SA"/>
        </w:rPr>
      </w:pPr>
      <w:r w:rsidRPr="00A27DF2">
        <w:rPr>
          <w:rFonts w:ascii="Arial" w:hAnsi="Arial" w:cs="Arial"/>
          <w:snapToGrid/>
          <w:sz w:val="24"/>
          <w:szCs w:val="24"/>
          <w:lang w:eastAsia="ar-SA"/>
        </w:rPr>
        <w:t>bez uiszczenia wpisu stałego w terminie, o którym mowa w art. 61 ust. 2 ustawy.</w:t>
      </w:r>
    </w:p>
    <w:p w14:paraId="49047DA8" w14:textId="77777777" w:rsidR="00A27DF2" w:rsidRPr="00A27DF2" w:rsidRDefault="00A27DF2" w:rsidP="00846AD6">
      <w:pPr>
        <w:suppressAutoHyphens/>
        <w:spacing w:line="276" w:lineRule="auto"/>
        <w:ind w:left="1429"/>
        <w:rPr>
          <w:rFonts w:ascii="Arial" w:hAnsi="Arial" w:cs="Arial"/>
          <w:snapToGrid/>
          <w:sz w:val="24"/>
          <w:szCs w:val="24"/>
          <w:lang w:eastAsia="ar-SA"/>
        </w:rPr>
      </w:pPr>
    </w:p>
    <w:p w14:paraId="4C5576EA" w14:textId="77777777" w:rsidR="00A27DF2" w:rsidRPr="00A27DF2" w:rsidRDefault="00A27DF2" w:rsidP="00846AD6">
      <w:pPr>
        <w:numPr>
          <w:ilvl w:val="0"/>
          <w:numId w:val="89"/>
        </w:numPr>
        <w:suppressAutoHyphens/>
        <w:spacing w:line="276" w:lineRule="auto"/>
        <w:ind w:left="426" w:hanging="425"/>
        <w:rPr>
          <w:rFonts w:ascii="Arial" w:hAnsi="Arial" w:cs="Arial"/>
          <w:snapToGrid/>
          <w:sz w:val="24"/>
          <w:szCs w:val="24"/>
          <w:lang w:eastAsia="ar-SA"/>
        </w:rPr>
      </w:pPr>
      <w:r w:rsidRPr="00A27DF2">
        <w:rPr>
          <w:rFonts w:ascii="Arial" w:hAnsi="Arial" w:cs="Arial"/>
          <w:snapToGrid/>
          <w:sz w:val="24"/>
          <w:szCs w:val="24"/>
          <w:lang w:eastAsia="ar-SA"/>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w art. 61 ust. 5.</w:t>
      </w:r>
    </w:p>
    <w:p w14:paraId="05BFC388" w14:textId="77777777" w:rsidR="00A27DF2" w:rsidRPr="00A27DF2" w:rsidRDefault="00A27DF2" w:rsidP="00846AD6">
      <w:pPr>
        <w:suppressAutoHyphens/>
        <w:spacing w:line="276" w:lineRule="auto"/>
        <w:ind w:left="709"/>
        <w:rPr>
          <w:rFonts w:ascii="Arial" w:hAnsi="Arial" w:cs="Arial"/>
          <w:snapToGrid/>
          <w:sz w:val="24"/>
          <w:szCs w:val="24"/>
          <w:lang w:eastAsia="ar-SA"/>
        </w:rPr>
      </w:pPr>
    </w:p>
    <w:p w14:paraId="28BCE7B0" w14:textId="77777777" w:rsidR="00A27DF2" w:rsidRPr="00A27DF2" w:rsidRDefault="00A27DF2" w:rsidP="00846AD6">
      <w:pPr>
        <w:numPr>
          <w:ilvl w:val="0"/>
          <w:numId w:val="89"/>
        </w:numPr>
        <w:suppressAutoHyphens/>
        <w:spacing w:line="276" w:lineRule="auto"/>
        <w:ind w:left="426" w:hanging="425"/>
        <w:rPr>
          <w:rFonts w:ascii="Arial" w:hAnsi="Arial" w:cs="Arial"/>
          <w:snapToGrid/>
          <w:sz w:val="24"/>
          <w:szCs w:val="24"/>
          <w:lang w:eastAsia="ar-SA"/>
        </w:rPr>
      </w:pPr>
      <w:r w:rsidRPr="00A27DF2">
        <w:rPr>
          <w:rFonts w:ascii="Arial" w:hAnsi="Arial" w:cs="Arial"/>
          <w:snapToGrid/>
          <w:sz w:val="24"/>
          <w:szCs w:val="24"/>
          <w:lang w:eastAsia="ar-SA"/>
        </w:rPr>
        <w:t>W wyniku rozpatrzenia skargi sąd może:</w:t>
      </w:r>
    </w:p>
    <w:p w14:paraId="72111603" w14:textId="77777777" w:rsidR="00A27DF2" w:rsidRPr="00A27DF2" w:rsidRDefault="00A27DF2" w:rsidP="00846AD6">
      <w:pPr>
        <w:numPr>
          <w:ilvl w:val="0"/>
          <w:numId w:val="92"/>
        </w:numPr>
        <w:suppressAutoHyphens/>
        <w:spacing w:line="276" w:lineRule="auto"/>
        <w:ind w:left="709"/>
        <w:rPr>
          <w:rFonts w:ascii="Arial" w:hAnsi="Arial" w:cs="Arial"/>
          <w:snapToGrid/>
          <w:sz w:val="24"/>
          <w:szCs w:val="24"/>
          <w:lang w:eastAsia="ar-SA"/>
        </w:rPr>
      </w:pPr>
      <w:r w:rsidRPr="00A27DF2">
        <w:rPr>
          <w:rFonts w:ascii="Arial" w:hAnsi="Arial" w:cs="Arial"/>
          <w:snapToGrid/>
          <w:sz w:val="24"/>
          <w:szCs w:val="24"/>
          <w:lang w:eastAsia="ar-SA"/>
        </w:rPr>
        <w:t>uwzględnić skargę, stwierdzając, że:</w:t>
      </w:r>
    </w:p>
    <w:p w14:paraId="14867172" w14:textId="77777777" w:rsidR="00A27DF2" w:rsidRPr="00A27DF2" w:rsidRDefault="00A27DF2" w:rsidP="00846AD6">
      <w:pPr>
        <w:numPr>
          <w:ilvl w:val="0"/>
          <w:numId w:val="91"/>
        </w:numPr>
        <w:suppressAutoHyphens/>
        <w:spacing w:line="276" w:lineRule="auto"/>
        <w:ind w:left="851"/>
        <w:rPr>
          <w:rFonts w:ascii="Arial" w:hAnsi="Arial" w:cs="Arial"/>
          <w:snapToGrid/>
          <w:sz w:val="24"/>
          <w:szCs w:val="24"/>
          <w:lang w:eastAsia="ar-SA"/>
        </w:rPr>
      </w:pPr>
      <w:r w:rsidRPr="00A27DF2">
        <w:rPr>
          <w:rFonts w:ascii="Arial" w:hAnsi="Arial" w:cs="Arial"/>
          <w:snapToGrid/>
          <w:sz w:val="24"/>
          <w:szCs w:val="24"/>
          <w:lang w:eastAsia="ar-SA"/>
        </w:rPr>
        <w:lastRenderedPageBreak/>
        <w:t>ocena projektu została przeprowadzona w sposób naruszający prawo i naruszenie to miało istotny wpływ na wynik oceny, przekazując jednocześnie sprawę do ponownego rozpatrzenia przez IOK;</w:t>
      </w:r>
    </w:p>
    <w:p w14:paraId="04BADBBD" w14:textId="77777777" w:rsidR="00A27DF2" w:rsidRPr="00A27DF2" w:rsidRDefault="00A27DF2" w:rsidP="00846AD6">
      <w:pPr>
        <w:numPr>
          <w:ilvl w:val="0"/>
          <w:numId w:val="91"/>
        </w:numPr>
        <w:suppressAutoHyphens/>
        <w:spacing w:line="276" w:lineRule="auto"/>
        <w:ind w:left="851"/>
        <w:rPr>
          <w:rFonts w:ascii="Arial" w:hAnsi="Arial" w:cs="Arial"/>
          <w:snapToGrid/>
          <w:sz w:val="24"/>
          <w:szCs w:val="24"/>
          <w:lang w:eastAsia="ar-SA"/>
        </w:rPr>
      </w:pPr>
      <w:r w:rsidRPr="00A27DF2">
        <w:rPr>
          <w:rFonts w:ascii="Arial" w:hAnsi="Arial" w:cs="Arial"/>
          <w:snapToGrid/>
          <w:sz w:val="24"/>
          <w:szCs w:val="24"/>
          <w:lang w:eastAsia="ar-SA"/>
        </w:rPr>
        <w:t>pozostawienie protestu bez rozpatrzenia było nieuzasadnione, przekazując sprawę do ponownego rozpatrzenia przez IOK;</w:t>
      </w:r>
    </w:p>
    <w:p w14:paraId="0F8C936A" w14:textId="77777777" w:rsidR="00A27DF2" w:rsidRPr="00A27DF2" w:rsidRDefault="00A27DF2" w:rsidP="00846AD6">
      <w:pPr>
        <w:numPr>
          <w:ilvl w:val="0"/>
          <w:numId w:val="92"/>
        </w:numPr>
        <w:suppressAutoHyphens/>
        <w:spacing w:line="276" w:lineRule="auto"/>
        <w:ind w:left="709"/>
        <w:rPr>
          <w:rFonts w:ascii="Arial" w:hAnsi="Arial" w:cs="Arial"/>
          <w:snapToGrid/>
          <w:sz w:val="24"/>
          <w:szCs w:val="24"/>
          <w:lang w:eastAsia="ar-SA"/>
        </w:rPr>
      </w:pPr>
      <w:r w:rsidRPr="00A27DF2">
        <w:rPr>
          <w:rFonts w:ascii="Arial" w:hAnsi="Arial" w:cs="Arial"/>
          <w:snapToGrid/>
          <w:sz w:val="24"/>
          <w:szCs w:val="24"/>
          <w:lang w:eastAsia="ar-SA"/>
        </w:rPr>
        <w:t>oddalić skargę w przypadku jej nieuwzględnienia;</w:t>
      </w:r>
    </w:p>
    <w:p w14:paraId="1F00145D" w14:textId="77777777" w:rsidR="00A27DF2" w:rsidRPr="00A27DF2" w:rsidRDefault="00A27DF2" w:rsidP="00846AD6">
      <w:pPr>
        <w:numPr>
          <w:ilvl w:val="0"/>
          <w:numId w:val="92"/>
        </w:numPr>
        <w:suppressAutoHyphens/>
        <w:spacing w:line="276" w:lineRule="auto"/>
        <w:ind w:left="709"/>
        <w:rPr>
          <w:rFonts w:ascii="Arial" w:hAnsi="Arial" w:cs="Arial"/>
          <w:snapToGrid/>
          <w:sz w:val="24"/>
          <w:szCs w:val="24"/>
          <w:lang w:eastAsia="ar-SA"/>
        </w:rPr>
      </w:pPr>
      <w:r w:rsidRPr="00A27DF2">
        <w:rPr>
          <w:rFonts w:ascii="Arial" w:hAnsi="Arial" w:cs="Arial"/>
          <w:snapToGrid/>
          <w:sz w:val="24"/>
          <w:szCs w:val="24"/>
          <w:lang w:eastAsia="ar-SA"/>
        </w:rPr>
        <w:t>umorzyć postępowanie w sprawie, jeżeli jest ono bezprzedmiotowe.</w:t>
      </w:r>
    </w:p>
    <w:p w14:paraId="6119F8DE" w14:textId="77777777" w:rsidR="00A27DF2" w:rsidRPr="00A27DF2" w:rsidRDefault="00A27DF2" w:rsidP="00846AD6">
      <w:pPr>
        <w:suppressAutoHyphens/>
        <w:spacing w:line="276" w:lineRule="auto"/>
        <w:ind w:left="1429"/>
        <w:rPr>
          <w:rFonts w:ascii="Arial" w:hAnsi="Arial" w:cs="Arial"/>
          <w:snapToGrid/>
          <w:sz w:val="24"/>
          <w:szCs w:val="24"/>
          <w:lang w:eastAsia="ar-SA"/>
        </w:rPr>
      </w:pPr>
    </w:p>
    <w:p w14:paraId="3C6D489F" w14:textId="77777777" w:rsidR="00A27DF2" w:rsidRPr="00A27DF2" w:rsidRDefault="00A27DF2" w:rsidP="00846AD6">
      <w:pPr>
        <w:numPr>
          <w:ilvl w:val="0"/>
          <w:numId w:val="89"/>
        </w:numPr>
        <w:suppressAutoHyphens/>
        <w:spacing w:line="276" w:lineRule="auto"/>
        <w:ind w:left="426" w:hanging="425"/>
        <w:rPr>
          <w:rFonts w:ascii="Arial" w:hAnsi="Arial" w:cs="Arial"/>
          <w:snapToGrid/>
          <w:sz w:val="24"/>
          <w:szCs w:val="24"/>
          <w:lang w:eastAsia="ar-SA"/>
        </w:rPr>
      </w:pPr>
      <w:r w:rsidRPr="00A27DF2">
        <w:rPr>
          <w:rFonts w:ascii="Arial" w:hAnsi="Arial" w:cs="Arial"/>
          <w:snapToGrid/>
          <w:sz w:val="24"/>
          <w:szCs w:val="24"/>
          <w:lang w:eastAsia="ar-SA"/>
        </w:rPr>
        <w:t>W przypadku uwzględnienia skargi przez sąd administracyjny, IOK przeprowadza proces ponownego rozpatrzenia sprawy i informuje Wnioskodawcę o jego wynikach.</w:t>
      </w:r>
    </w:p>
    <w:p w14:paraId="4787CBC9" w14:textId="77777777" w:rsidR="00A27DF2" w:rsidRPr="00A27DF2" w:rsidRDefault="00A27DF2" w:rsidP="00846AD6">
      <w:pPr>
        <w:suppressAutoHyphens/>
        <w:spacing w:line="276" w:lineRule="auto"/>
        <w:ind w:left="709"/>
        <w:rPr>
          <w:rFonts w:ascii="Arial" w:hAnsi="Arial" w:cs="Arial"/>
          <w:snapToGrid/>
          <w:sz w:val="24"/>
          <w:szCs w:val="24"/>
          <w:lang w:eastAsia="ar-SA"/>
        </w:rPr>
      </w:pPr>
    </w:p>
    <w:p w14:paraId="3FA1B78F" w14:textId="77777777" w:rsidR="00A27DF2" w:rsidRPr="00A27DF2" w:rsidRDefault="00A27DF2" w:rsidP="00846AD6">
      <w:pPr>
        <w:numPr>
          <w:ilvl w:val="0"/>
          <w:numId w:val="89"/>
        </w:numPr>
        <w:suppressAutoHyphens/>
        <w:spacing w:line="276" w:lineRule="auto"/>
        <w:ind w:left="426" w:hanging="425"/>
        <w:rPr>
          <w:rFonts w:ascii="Arial" w:hAnsi="Arial" w:cs="Arial"/>
          <w:snapToGrid/>
          <w:sz w:val="24"/>
          <w:szCs w:val="24"/>
          <w:lang w:eastAsia="ar-SA"/>
        </w:rPr>
      </w:pPr>
      <w:r w:rsidRPr="00A27DF2">
        <w:rPr>
          <w:rFonts w:ascii="Arial" w:hAnsi="Arial" w:cs="Arial"/>
          <w:snapToGrid/>
          <w:sz w:val="24"/>
          <w:szCs w:val="24"/>
          <w:lang w:eastAsia="ar-SA"/>
        </w:rPr>
        <w:t>Od wyroku sądu administracyjnego, zgodnie z art. 62 ustawy wdrożeniowej, przysługuje możliwość wniesienia skargi kasacyjnej (wraz z kompletną dokumentacją) bezpośrednio do Naczelnego Sądu Administracyjnego przez:</w:t>
      </w:r>
    </w:p>
    <w:p w14:paraId="3A0BC51D" w14:textId="77777777" w:rsidR="00A27DF2" w:rsidRPr="00A27DF2" w:rsidRDefault="00A27DF2" w:rsidP="00846AD6">
      <w:pPr>
        <w:numPr>
          <w:ilvl w:val="0"/>
          <w:numId w:val="90"/>
        </w:numPr>
        <w:suppressAutoHyphens/>
        <w:spacing w:line="276" w:lineRule="auto"/>
        <w:ind w:left="851"/>
        <w:rPr>
          <w:rFonts w:ascii="Arial" w:hAnsi="Arial" w:cs="Arial"/>
          <w:snapToGrid/>
          <w:sz w:val="24"/>
          <w:szCs w:val="24"/>
          <w:lang w:eastAsia="ar-SA"/>
        </w:rPr>
      </w:pPr>
      <w:r w:rsidRPr="00A27DF2">
        <w:rPr>
          <w:rFonts w:ascii="Arial" w:hAnsi="Arial" w:cs="Arial"/>
          <w:snapToGrid/>
          <w:sz w:val="24"/>
          <w:szCs w:val="24"/>
          <w:lang w:eastAsia="ar-SA"/>
        </w:rPr>
        <w:t>Wnioskodawcę,</w:t>
      </w:r>
    </w:p>
    <w:p w14:paraId="7095AD0B" w14:textId="77777777" w:rsidR="00A27DF2" w:rsidRPr="00A27DF2" w:rsidRDefault="00A27DF2" w:rsidP="00846AD6">
      <w:pPr>
        <w:numPr>
          <w:ilvl w:val="0"/>
          <w:numId w:val="90"/>
        </w:numPr>
        <w:suppressAutoHyphens/>
        <w:spacing w:line="276" w:lineRule="auto"/>
        <w:ind w:left="851"/>
        <w:rPr>
          <w:rFonts w:ascii="Arial" w:hAnsi="Arial" w:cs="Arial"/>
          <w:snapToGrid/>
          <w:sz w:val="24"/>
          <w:szCs w:val="24"/>
          <w:lang w:eastAsia="ar-SA"/>
        </w:rPr>
      </w:pPr>
      <w:r w:rsidRPr="00A27DF2">
        <w:rPr>
          <w:rFonts w:ascii="Arial" w:hAnsi="Arial" w:cs="Arial"/>
          <w:snapToGrid/>
          <w:sz w:val="24"/>
          <w:szCs w:val="24"/>
          <w:lang w:eastAsia="ar-SA"/>
        </w:rPr>
        <w:t>IP PO WER,</w:t>
      </w:r>
    </w:p>
    <w:p w14:paraId="391C7216" w14:textId="77777777" w:rsidR="00A27DF2" w:rsidRPr="00A27DF2" w:rsidRDefault="00A27DF2" w:rsidP="00846AD6">
      <w:pPr>
        <w:suppressAutoHyphens/>
        <w:spacing w:line="276" w:lineRule="auto"/>
        <w:ind w:left="426"/>
        <w:rPr>
          <w:rFonts w:ascii="Arial" w:hAnsi="Arial" w:cs="Arial"/>
          <w:snapToGrid/>
          <w:sz w:val="24"/>
          <w:szCs w:val="24"/>
          <w:lang w:eastAsia="ar-SA"/>
        </w:rPr>
      </w:pPr>
      <w:r w:rsidRPr="00A27DF2">
        <w:rPr>
          <w:rFonts w:ascii="Arial" w:hAnsi="Arial" w:cs="Arial"/>
          <w:snapToGrid/>
          <w:sz w:val="24"/>
          <w:szCs w:val="24"/>
          <w:lang w:eastAsia="ar-SA"/>
        </w:rPr>
        <w:t>w terminie 14 dni od dnia doręczenia rozstrzygnięcia wojewódzkiego sądu administracyjnego. Przepisy art. 61 ust. 3, 4, 6 i 7 ustawy stosuje się odpowiednio. Skarga jest rozpatrywana w terminie 30 dni od jej wniesienia.</w:t>
      </w:r>
    </w:p>
    <w:p w14:paraId="13518FD6" w14:textId="77777777" w:rsidR="00A27DF2" w:rsidRPr="00A27DF2" w:rsidRDefault="00A27DF2" w:rsidP="00846AD6">
      <w:pPr>
        <w:suppressAutoHyphens/>
        <w:spacing w:line="276" w:lineRule="auto"/>
        <w:ind w:left="709"/>
        <w:rPr>
          <w:rFonts w:ascii="Arial" w:hAnsi="Arial" w:cs="Arial"/>
          <w:snapToGrid/>
          <w:sz w:val="24"/>
          <w:szCs w:val="24"/>
          <w:lang w:eastAsia="ar-SA"/>
        </w:rPr>
      </w:pPr>
    </w:p>
    <w:p w14:paraId="3B07B00D" w14:textId="77777777" w:rsidR="00A27DF2" w:rsidRPr="00A27DF2" w:rsidRDefault="00A27DF2" w:rsidP="00846AD6">
      <w:pPr>
        <w:numPr>
          <w:ilvl w:val="0"/>
          <w:numId w:val="89"/>
        </w:numPr>
        <w:suppressAutoHyphens/>
        <w:spacing w:line="276" w:lineRule="auto"/>
        <w:ind w:left="426" w:hanging="425"/>
        <w:rPr>
          <w:rFonts w:ascii="Arial" w:hAnsi="Arial" w:cs="Arial"/>
          <w:snapToGrid/>
          <w:sz w:val="24"/>
          <w:szCs w:val="24"/>
          <w:lang w:eastAsia="ar-SA"/>
        </w:rPr>
      </w:pPr>
      <w:r w:rsidRPr="00A27DF2">
        <w:rPr>
          <w:rFonts w:ascii="Arial" w:hAnsi="Arial" w:cs="Arial"/>
          <w:snapToGrid/>
          <w:sz w:val="24"/>
          <w:szCs w:val="24"/>
          <w:lang w:eastAsia="ar-SA"/>
        </w:rPr>
        <w:t>Prawomocne rozstrzygnięcie sądu administracyjnego polegające na oddaleniu skargi, odrzuceniu skargi albo pozostawieniu skargi bez rozpatrzenia kończy procedurę odwoławczą oraz procedurę wyboru projektu.</w:t>
      </w:r>
    </w:p>
    <w:p w14:paraId="30F9BC1D" w14:textId="13027BCE" w:rsidR="00846AD6" w:rsidRDefault="00846AD6">
      <w:pPr>
        <w:rPr>
          <w:rFonts w:ascii="Arial" w:hAnsi="Arial" w:cs="Arial"/>
          <w:snapToGrid/>
          <w:sz w:val="24"/>
          <w:szCs w:val="24"/>
          <w:lang w:eastAsia="ar-SA"/>
        </w:rPr>
      </w:pPr>
      <w:r>
        <w:rPr>
          <w:rFonts w:ascii="Arial" w:hAnsi="Arial" w:cs="Arial"/>
          <w:snapToGrid/>
          <w:sz w:val="24"/>
          <w:szCs w:val="24"/>
          <w:lang w:eastAsia="ar-SA"/>
        </w:rPr>
        <w:br w:type="page"/>
      </w:r>
    </w:p>
    <w:p w14:paraId="615453F8" w14:textId="77777777" w:rsidR="00A27DF2" w:rsidRPr="00A27DF2" w:rsidRDefault="00A27DF2" w:rsidP="00A27DF2">
      <w:pPr>
        <w:rPr>
          <w:rFonts w:ascii="Arial" w:hAnsi="Arial" w:cs="Arial"/>
          <w:snapToGrid/>
          <w:sz w:val="24"/>
          <w:szCs w:val="24"/>
          <w:lang w:eastAsia="ar-SA"/>
        </w:rPr>
      </w:pPr>
    </w:p>
    <w:p w14:paraId="3C3A65B1" w14:textId="77777777" w:rsidR="009869B0" w:rsidRPr="009869B0" w:rsidRDefault="009869B0" w:rsidP="009869B0">
      <w:pPr>
        <w:ind w:left="144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C4F6FA0" w14:textId="77777777" w:rsidTr="00FC7664">
        <w:tc>
          <w:tcPr>
            <w:tcW w:w="9060" w:type="dxa"/>
            <w:shd w:val="clear" w:color="auto" w:fill="8EAADB" w:themeFill="accent5" w:themeFillTint="99"/>
            <w:vAlign w:val="center"/>
          </w:tcPr>
          <w:p w14:paraId="5087297D" w14:textId="68770915" w:rsidR="009869B0" w:rsidRPr="009869B0" w:rsidRDefault="00BA077F" w:rsidP="00731576">
            <w:pPr>
              <w:keepNext/>
              <w:outlineLvl w:val="1"/>
              <w:rPr>
                <w:rFonts w:ascii="Arial" w:hAnsi="Arial" w:cs="Arial"/>
                <w:b/>
                <w:bCs/>
                <w:i/>
                <w:iCs/>
                <w:sz w:val="36"/>
                <w:szCs w:val="36"/>
              </w:rPr>
            </w:pPr>
            <w:r>
              <w:rPr>
                <w:rFonts w:ascii="Arial" w:hAnsi="Arial" w:cs="Arial"/>
                <w:sz w:val="24"/>
                <w:szCs w:val="24"/>
              </w:rPr>
              <w:br w:type="page"/>
            </w:r>
            <w:r w:rsidR="009869B0" w:rsidRPr="009869B0">
              <w:rPr>
                <w:rFonts w:ascii="Arial" w:hAnsi="Arial" w:cs="Arial"/>
                <w:sz w:val="24"/>
                <w:szCs w:val="24"/>
              </w:rPr>
              <w:br w:type="page"/>
            </w:r>
            <w:r w:rsidR="009869B0" w:rsidRPr="009869B0">
              <w:rPr>
                <w:rFonts w:ascii="Arial" w:hAnsi="Arial" w:cs="Arial"/>
                <w:b/>
                <w:bCs/>
                <w:i/>
                <w:iCs/>
                <w:sz w:val="24"/>
                <w:szCs w:val="24"/>
              </w:rPr>
              <w:br w:type="page"/>
            </w:r>
            <w:bookmarkStart w:id="42" w:name="_Toc63928897"/>
            <w:r w:rsidR="009869B0" w:rsidRPr="00FC7664">
              <w:rPr>
                <w:rFonts w:ascii="Arial" w:hAnsi="Arial" w:cs="Arial"/>
                <w:b/>
                <w:bCs/>
                <w:i/>
                <w:iCs/>
                <w:sz w:val="36"/>
                <w:szCs w:val="36"/>
                <w:shd w:val="clear" w:color="auto" w:fill="8EAADB" w:themeFill="accent5" w:themeFillTint="99"/>
              </w:rPr>
              <w:t>Rozdział 6. Wymagania dotyczące zasady równości szans i niedyskryminacji, w tym dostępności dla osób z niepełnosprawnościami, a także zasady równości szans kobiet i mężczyzn</w:t>
            </w:r>
            <w:bookmarkEnd w:id="42"/>
          </w:p>
        </w:tc>
      </w:tr>
    </w:tbl>
    <w:p w14:paraId="7EEC7B81" w14:textId="77777777" w:rsidR="009869B0" w:rsidRPr="009869B0" w:rsidRDefault="009869B0" w:rsidP="009869B0">
      <w:pPr>
        <w:rPr>
          <w:rFonts w:ascii="Arial" w:hAnsi="Arial" w:cs="Arial"/>
          <w:sz w:val="24"/>
          <w:szCs w:val="24"/>
        </w:rPr>
      </w:pPr>
    </w:p>
    <w:p w14:paraId="514AF262" w14:textId="77777777" w:rsidR="009869B0" w:rsidRPr="009869B0" w:rsidRDefault="009869B0" w:rsidP="00846AD6">
      <w:pPr>
        <w:numPr>
          <w:ilvl w:val="0"/>
          <w:numId w:val="30"/>
        </w:numPr>
        <w:spacing w:line="276" w:lineRule="auto"/>
        <w:ind w:left="426" w:hanging="425"/>
        <w:contextualSpacing/>
        <w:rPr>
          <w:rFonts w:ascii="Arial" w:hAnsi="Arial" w:cs="Arial"/>
          <w:sz w:val="24"/>
          <w:szCs w:val="24"/>
        </w:rPr>
      </w:pPr>
      <w:r w:rsidRPr="009869B0">
        <w:rPr>
          <w:rFonts w:ascii="Arial" w:hAnsi="Arial" w:cs="Arial"/>
          <w:sz w:val="24"/>
          <w:szCs w:val="24"/>
        </w:rPr>
        <w:t xml:space="preserve">Zasada równości szans i niedyskryminacji, w tym dostępności dla osób </w:t>
      </w:r>
      <w:r w:rsidRPr="009869B0">
        <w:rPr>
          <w:rFonts w:ascii="Arial" w:hAnsi="Arial" w:cs="Arial"/>
          <w:sz w:val="24"/>
          <w:szCs w:val="24"/>
        </w:rPr>
        <w:br/>
        <w:t>z niepełnosprawnościami (ON), a także zasada równości szans kobiet i mężczyzn, są obowiązujące</w:t>
      </w:r>
      <w:r w:rsidRPr="009869B0" w:rsidDel="008F3AA7">
        <w:rPr>
          <w:rFonts w:ascii="Arial" w:hAnsi="Arial" w:cs="Arial"/>
          <w:sz w:val="24"/>
          <w:szCs w:val="24"/>
        </w:rPr>
        <w:t xml:space="preserve"> </w:t>
      </w:r>
      <w:r w:rsidRPr="009869B0">
        <w:rPr>
          <w:rFonts w:ascii="Arial" w:hAnsi="Arial" w:cs="Arial"/>
          <w:sz w:val="24"/>
          <w:szCs w:val="24"/>
        </w:rPr>
        <w:t>w szczególności w realizowanych projektach współfinansowanych z EFS. W związku z tym każdy wnioskodawca/ Beneficjent</w:t>
      </w:r>
      <w:r w:rsidRPr="009869B0">
        <w:rPr>
          <w:rFonts w:ascii="Arial" w:hAnsi="Arial" w:cs="Arial"/>
          <w:b/>
          <w:bCs/>
          <w:sz w:val="24"/>
          <w:szCs w:val="24"/>
        </w:rPr>
        <w:t xml:space="preserve"> </w:t>
      </w:r>
      <w:r w:rsidRPr="009869B0">
        <w:rPr>
          <w:rFonts w:ascii="Arial" w:hAnsi="Arial" w:cs="Arial"/>
          <w:bCs/>
          <w:sz w:val="24"/>
          <w:szCs w:val="24"/>
        </w:rPr>
        <w:t>powinien umożliwić udział w projekcie osobom z niepełnosprawnością, planując mechanizmy/działania pozwalające na przeciwdziałanie wszelkim formom dyskryminacji, w tym dyskryminacji ze względu na niepełnosprawność i płeć.</w:t>
      </w:r>
    </w:p>
    <w:p w14:paraId="43417072" w14:textId="77777777" w:rsidR="009869B0" w:rsidRPr="009869B0" w:rsidRDefault="009869B0" w:rsidP="00846AD6">
      <w:pPr>
        <w:spacing w:line="276" w:lineRule="auto"/>
        <w:ind w:left="426"/>
        <w:contextualSpacing/>
        <w:rPr>
          <w:rFonts w:ascii="Arial" w:hAnsi="Arial" w:cs="Arial"/>
          <w:sz w:val="24"/>
          <w:szCs w:val="24"/>
        </w:rPr>
      </w:pPr>
    </w:p>
    <w:p w14:paraId="40838CE5" w14:textId="77777777" w:rsidR="009869B0" w:rsidRPr="009869B0" w:rsidRDefault="009869B0" w:rsidP="00846AD6">
      <w:pPr>
        <w:numPr>
          <w:ilvl w:val="0"/>
          <w:numId w:val="30"/>
        </w:numPr>
        <w:spacing w:line="276" w:lineRule="auto"/>
        <w:ind w:left="426" w:hanging="425"/>
        <w:contextualSpacing/>
        <w:rPr>
          <w:rFonts w:ascii="Arial" w:hAnsi="Arial" w:cs="Arial"/>
          <w:sz w:val="24"/>
          <w:szCs w:val="24"/>
        </w:rPr>
      </w:pPr>
      <w:r w:rsidRPr="009869B0">
        <w:rPr>
          <w:rFonts w:ascii="Arial" w:hAnsi="Arial" w:cs="Arial"/>
          <w:sz w:val="24"/>
          <w:szCs w:val="24"/>
        </w:rPr>
        <w:t xml:space="preserve">Szczegółowe informacje w kwestiach równości szans, niedyskryminacji i równości płci znajdują się w Wytycznych w zakresie realizacji zasady równości szans i niedyskryminacji oraz zasady równości szans kobiet i mężczyzn. </w:t>
      </w:r>
    </w:p>
    <w:p w14:paraId="11C111F9" w14:textId="77777777" w:rsidR="009869B0" w:rsidRPr="009869B0" w:rsidRDefault="009869B0" w:rsidP="00846AD6">
      <w:pPr>
        <w:spacing w:line="276" w:lineRule="auto"/>
        <w:ind w:left="426"/>
        <w:contextualSpacing/>
        <w:rPr>
          <w:rFonts w:ascii="Arial" w:hAnsi="Arial" w:cs="Arial"/>
          <w:sz w:val="24"/>
          <w:szCs w:val="24"/>
        </w:rPr>
      </w:pPr>
      <w:r w:rsidRPr="009869B0">
        <w:rPr>
          <w:rFonts w:ascii="Arial" w:hAnsi="Arial" w:cs="Arial"/>
          <w:sz w:val="24"/>
          <w:szCs w:val="24"/>
        </w:rPr>
        <w:t>Istotnych wskazówek dostarczają publikacje: „Jak realizować zasadę równości szans kobiet i mężczyzn w projektach finansowanych z funduszy europejskich 2014-2020”, „Realizacja zasady równości szans i niedyskryminacji, w tym dostępności dla osób z niepełnosprawnościami” i „Dostępność Funduszy Europejskich 2014-2020 dla osób z niepełnosprawnościami w praktyce”.</w:t>
      </w:r>
      <w:r w:rsidRPr="009869B0">
        <w:rPr>
          <w:rFonts w:ascii="Arial" w:hAnsi="Arial" w:cs="Arial"/>
          <w:sz w:val="24"/>
          <w:szCs w:val="24"/>
          <w:vertAlign w:val="superscript"/>
        </w:rPr>
        <w:footnoteReference w:id="14"/>
      </w:r>
    </w:p>
    <w:p w14:paraId="13B45E32"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57A181A" w14:textId="77777777" w:rsidTr="0087184F">
        <w:tc>
          <w:tcPr>
            <w:tcW w:w="9060" w:type="dxa"/>
            <w:shd w:val="clear" w:color="auto" w:fill="B4C6E7" w:themeFill="accent5" w:themeFillTint="66"/>
            <w:vAlign w:val="center"/>
          </w:tcPr>
          <w:p w14:paraId="098E5C5D" w14:textId="77777777" w:rsidR="009869B0" w:rsidRPr="0087184F" w:rsidRDefault="009869B0" w:rsidP="0087184F">
            <w:pPr>
              <w:pStyle w:val="Nagwek2"/>
              <w:spacing w:before="0"/>
              <w:rPr>
                <w:rFonts w:ascii="Arial" w:hAnsi="Arial" w:cs="Arial"/>
              </w:rPr>
            </w:pPr>
            <w:r w:rsidRPr="0087184F">
              <w:rPr>
                <w:rFonts w:ascii="Arial" w:hAnsi="Arial" w:cs="Arial"/>
                <w:sz w:val="24"/>
                <w:szCs w:val="24"/>
              </w:rPr>
              <w:br w:type="page"/>
            </w:r>
            <w:r w:rsidRPr="0087184F">
              <w:rPr>
                <w:rFonts w:ascii="Arial" w:hAnsi="Arial" w:cs="Arial"/>
                <w:sz w:val="24"/>
                <w:szCs w:val="24"/>
              </w:rPr>
              <w:br w:type="page"/>
            </w:r>
            <w:bookmarkStart w:id="43" w:name="_Toc63928898"/>
            <w:r w:rsidRPr="0087184F">
              <w:rPr>
                <w:rFonts w:ascii="Arial" w:hAnsi="Arial" w:cs="Arial"/>
              </w:rPr>
              <w:t>6.1 Zasada równości szans i niedyskryminacji, w tym dostępności dla osób  z niepełnosprawnościami</w:t>
            </w:r>
            <w:bookmarkEnd w:id="43"/>
          </w:p>
        </w:tc>
      </w:tr>
    </w:tbl>
    <w:p w14:paraId="27FB7FC1" w14:textId="77777777" w:rsidR="009869B0" w:rsidRPr="009869B0" w:rsidRDefault="009869B0" w:rsidP="009869B0">
      <w:pPr>
        <w:rPr>
          <w:rFonts w:ascii="Arial" w:hAnsi="Arial" w:cs="Arial"/>
          <w:sz w:val="24"/>
          <w:szCs w:val="24"/>
        </w:rPr>
      </w:pPr>
    </w:p>
    <w:p w14:paraId="78CCF32F" w14:textId="77777777" w:rsidR="00E91CEB" w:rsidRPr="00E91CEB" w:rsidRDefault="00E91CEB" w:rsidP="00846AD6">
      <w:pPr>
        <w:numPr>
          <w:ilvl w:val="0"/>
          <w:numId w:val="32"/>
        </w:numPr>
        <w:suppressAutoHyphens/>
        <w:autoSpaceDE w:val="0"/>
        <w:autoSpaceDN w:val="0"/>
        <w:adjustRightInd w:val="0"/>
        <w:spacing w:line="276" w:lineRule="auto"/>
        <w:ind w:left="426"/>
        <w:contextualSpacing/>
        <w:rPr>
          <w:rFonts w:ascii="Arial" w:hAnsi="Arial" w:cs="Arial"/>
          <w:bCs/>
          <w:snapToGrid/>
          <w:sz w:val="24"/>
          <w:szCs w:val="24"/>
          <w:lang w:eastAsia="ar-SA"/>
        </w:rPr>
      </w:pPr>
      <w:r w:rsidRPr="00E91CEB">
        <w:rPr>
          <w:rFonts w:ascii="Arial" w:hAnsi="Arial" w:cs="Arial"/>
          <w:bCs/>
          <w:snapToGrid/>
          <w:sz w:val="24"/>
          <w:szCs w:val="24"/>
          <w:lang w:eastAsia="ar-SA"/>
        </w:rPr>
        <w:t>Planując i realizując projekt, należy kierować się zasadą</w:t>
      </w:r>
      <w:r w:rsidRPr="00E91CEB">
        <w:rPr>
          <w:rFonts w:ascii="Arial" w:hAnsi="Arial" w:cs="Arial"/>
          <w:snapToGrid/>
          <w:lang w:eastAsia="ar-SA"/>
        </w:rPr>
        <w:t xml:space="preserve"> </w:t>
      </w:r>
      <w:r w:rsidRPr="00E91CEB">
        <w:rPr>
          <w:rFonts w:ascii="Arial" w:hAnsi="Arial" w:cs="Arial"/>
          <w:bCs/>
          <w:snapToGrid/>
          <w:sz w:val="24"/>
          <w:szCs w:val="24"/>
          <w:lang w:eastAsia="ar-SA"/>
        </w:rPr>
        <w:t>równości szans i niedyskryminacji, w tym dostępności dla osób z niepełnosprawnościami, uregulowaną poprzez akty prawne i dokumenty m.in.:</w:t>
      </w:r>
    </w:p>
    <w:p w14:paraId="699A59C4" w14:textId="77777777" w:rsidR="00E91CEB" w:rsidRPr="00E91CEB" w:rsidRDefault="00E91CEB" w:rsidP="00846AD6">
      <w:pPr>
        <w:numPr>
          <w:ilvl w:val="0"/>
          <w:numId w:val="33"/>
        </w:numPr>
        <w:suppressAutoHyphens/>
        <w:autoSpaceDE w:val="0"/>
        <w:autoSpaceDN w:val="0"/>
        <w:adjustRightInd w:val="0"/>
        <w:spacing w:line="276" w:lineRule="auto"/>
        <w:ind w:left="426"/>
        <w:contextualSpacing/>
        <w:rPr>
          <w:rFonts w:ascii="Arial" w:hAnsi="Arial" w:cs="Arial"/>
          <w:bCs/>
          <w:snapToGrid/>
          <w:sz w:val="24"/>
          <w:szCs w:val="24"/>
          <w:lang w:eastAsia="ar-SA"/>
        </w:rPr>
      </w:pPr>
      <w:r w:rsidRPr="00E91CEB">
        <w:rPr>
          <w:rFonts w:ascii="Arial" w:eastAsia="Calibri" w:hAnsi="Arial" w:cs="Arial"/>
          <w:snapToGrid/>
          <w:color w:val="000000"/>
          <w:sz w:val="24"/>
          <w:szCs w:val="24"/>
          <w:lang w:eastAsia="ar-SA"/>
        </w:rPr>
        <w:t>Konstytucję Rzeczypospolitej Polskiej,</w:t>
      </w:r>
    </w:p>
    <w:p w14:paraId="6172B29B" w14:textId="77777777" w:rsidR="00E91CEB" w:rsidRPr="00E91CEB" w:rsidRDefault="00E91CEB" w:rsidP="00846AD6">
      <w:pPr>
        <w:numPr>
          <w:ilvl w:val="0"/>
          <w:numId w:val="33"/>
        </w:numPr>
        <w:suppressAutoHyphens/>
        <w:autoSpaceDE w:val="0"/>
        <w:autoSpaceDN w:val="0"/>
        <w:adjustRightInd w:val="0"/>
        <w:spacing w:line="276" w:lineRule="auto"/>
        <w:ind w:left="426"/>
        <w:contextualSpacing/>
        <w:rPr>
          <w:rFonts w:ascii="Arial" w:hAnsi="Arial" w:cs="Arial"/>
          <w:bCs/>
          <w:snapToGrid/>
          <w:sz w:val="24"/>
          <w:szCs w:val="24"/>
          <w:lang w:eastAsia="ar-SA"/>
        </w:rPr>
      </w:pPr>
      <w:r w:rsidRPr="00E91CEB">
        <w:rPr>
          <w:rFonts w:ascii="Arial" w:eastAsia="Calibri" w:hAnsi="Arial" w:cs="Arial"/>
          <w:iCs/>
          <w:snapToGrid/>
          <w:color w:val="000000"/>
          <w:sz w:val="24"/>
          <w:szCs w:val="24"/>
          <w:lang w:eastAsia="ar-SA"/>
        </w:rPr>
        <w:t>Konwencję ONZ o prawach osób niepełnosprawnych</w:t>
      </w:r>
      <w:r w:rsidRPr="00E91CEB">
        <w:rPr>
          <w:rFonts w:ascii="Arial" w:eastAsia="Calibri" w:hAnsi="Arial" w:cs="Arial"/>
          <w:snapToGrid/>
          <w:color w:val="000000"/>
          <w:sz w:val="24"/>
          <w:szCs w:val="24"/>
          <w:lang w:eastAsia="ar-SA"/>
        </w:rPr>
        <w:t>,</w:t>
      </w:r>
    </w:p>
    <w:p w14:paraId="083ACE90" w14:textId="77777777" w:rsidR="00E91CEB" w:rsidRPr="00E91CEB" w:rsidRDefault="00E91CEB" w:rsidP="00846AD6">
      <w:pPr>
        <w:numPr>
          <w:ilvl w:val="0"/>
          <w:numId w:val="33"/>
        </w:numPr>
        <w:suppressAutoHyphens/>
        <w:autoSpaceDE w:val="0"/>
        <w:autoSpaceDN w:val="0"/>
        <w:adjustRightInd w:val="0"/>
        <w:spacing w:line="276" w:lineRule="auto"/>
        <w:ind w:left="426"/>
        <w:contextualSpacing/>
        <w:rPr>
          <w:rFonts w:ascii="Arial" w:hAnsi="Arial" w:cs="Arial"/>
          <w:bCs/>
          <w:snapToGrid/>
          <w:sz w:val="24"/>
          <w:szCs w:val="24"/>
          <w:lang w:eastAsia="ar-SA"/>
        </w:rPr>
      </w:pPr>
      <w:r w:rsidRPr="00E91CEB">
        <w:rPr>
          <w:rFonts w:ascii="Arial" w:eastAsia="Calibri" w:hAnsi="Arial" w:cs="Arial"/>
          <w:snapToGrid/>
          <w:color w:val="000000"/>
          <w:sz w:val="24"/>
          <w:szCs w:val="24"/>
          <w:lang w:eastAsia="ar-SA"/>
        </w:rPr>
        <w:t>Traktat o Unii Europejskiej,</w:t>
      </w:r>
    </w:p>
    <w:p w14:paraId="53130D27" w14:textId="2B56E49E" w:rsidR="00E91CEB" w:rsidRPr="00E91CEB" w:rsidRDefault="00E91CEB" w:rsidP="00846AD6">
      <w:pPr>
        <w:numPr>
          <w:ilvl w:val="0"/>
          <w:numId w:val="33"/>
        </w:numPr>
        <w:suppressAutoHyphens/>
        <w:autoSpaceDE w:val="0"/>
        <w:autoSpaceDN w:val="0"/>
        <w:adjustRightInd w:val="0"/>
        <w:spacing w:line="276" w:lineRule="auto"/>
        <w:ind w:left="426"/>
        <w:contextualSpacing/>
        <w:rPr>
          <w:rFonts w:ascii="Arial" w:hAnsi="Arial" w:cs="Arial"/>
          <w:bCs/>
          <w:snapToGrid/>
          <w:sz w:val="24"/>
          <w:szCs w:val="24"/>
          <w:lang w:eastAsia="ar-SA"/>
        </w:rPr>
      </w:pPr>
      <w:r w:rsidRPr="00E91CEB">
        <w:rPr>
          <w:rFonts w:ascii="Arial" w:eastAsia="Calibri" w:hAnsi="Arial" w:cs="Arial"/>
          <w:snapToGrid/>
          <w:color w:val="000000"/>
          <w:sz w:val="24"/>
          <w:szCs w:val="24"/>
          <w:lang w:eastAsia="ar-SA"/>
        </w:rPr>
        <w:t>Ustawę z 3 grudnia 2010 r. o wdrożeniu niektóry</w:t>
      </w:r>
      <w:r w:rsidR="00C6769E">
        <w:rPr>
          <w:rFonts w:ascii="Arial" w:eastAsia="Calibri" w:hAnsi="Arial" w:cs="Arial"/>
          <w:snapToGrid/>
          <w:color w:val="000000"/>
          <w:sz w:val="24"/>
          <w:szCs w:val="24"/>
          <w:lang w:eastAsia="ar-SA"/>
        </w:rPr>
        <w:t>ch przepisów Unii Europejskiej</w:t>
      </w:r>
      <w:r w:rsidRPr="00E91CEB">
        <w:rPr>
          <w:rFonts w:ascii="Arial" w:eastAsia="Calibri" w:hAnsi="Arial" w:cs="Arial"/>
          <w:snapToGrid/>
          <w:color w:val="000000"/>
          <w:sz w:val="24"/>
          <w:szCs w:val="24"/>
          <w:lang w:eastAsia="ar-SA"/>
        </w:rPr>
        <w:t xml:space="preserve"> w zakresie równego traktowania,</w:t>
      </w:r>
    </w:p>
    <w:p w14:paraId="1CEC7CC4" w14:textId="77777777" w:rsidR="00E91CEB" w:rsidRPr="00E91CEB" w:rsidRDefault="00E91CEB" w:rsidP="00846AD6">
      <w:pPr>
        <w:numPr>
          <w:ilvl w:val="0"/>
          <w:numId w:val="33"/>
        </w:numPr>
        <w:suppressAutoHyphens/>
        <w:autoSpaceDE w:val="0"/>
        <w:autoSpaceDN w:val="0"/>
        <w:adjustRightInd w:val="0"/>
        <w:spacing w:line="276" w:lineRule="auto"/>
        <w:ind w:left="426"/>
        <w:contextualSpacing/>
        <w:rPr>
          <w:rFonts w:ascii="Arial" w:hAnsi="Arial" w:cs="Arial"/>
          <w:bCs/>
          <w:snapToGrid/>
          <w:sz w:val="24"/>
          <w:szCs w:val="24"/>
          <w:lang w:eastAsia="ar-SA"/>
        </w:rPr>
      </w:pPr>
      <w:r w:rsidRPr="00E91CEB">
        <w:rPr>
          <w:rFonts w:ascii="Arial" w:eastAsia="Calibri" w:hAnsi="Arial" w:cs="Arial"/>
          <w:snapToGrid/>
          <w:color w:val="000000"/>
          <w:sz w:val="24"/>
          <w:szCs w:val="24"/>
          <w:lang w:eastAsia="ar-SA"/>
        </w:rPr>
        <w:t>Rozporządzenie ogólne i rozporządzenie dotyczące EFS Parlamentu Europejskiego i Rady (UE),</w:t>
      </w:r>
    </w:p>
    <w:p w14:paraId="377B3EC0" w14:textId="77777777" w:rsidR="00E91CEB" w:rsidRPr="00E91CEB" w:rsidRDefault="00E91CEB" w:rsidP="00846AD6">
      <w:pPr>
        <w:numPr>
          <w:ilvl w:val="0"/>
          <w:numId w:val="33"/>
        </w:numPr>
        <w:suppressAutoHyphens/>
        <w:autoSpaceDE w:val="0"/>
        <w:autoSpaceDN w:val="0"/>
        <w:adjustRightInd w:val="0"/>
        <w:spacing w:line="276" w:lineRule="auto"/>
        <w:ind w:left="426"/>
        <w:contextualSpacing/>
        <w:rPr>
          <w:rFonts w:ascii="Arial" w:hAnsi="Arial" w:cs="Arial"/>
          <w:bCs/>
          <w:snapToGrid/>
          <w:sz w:val="24"/>
          <w:szCs w:val="24"/>
          <w:lang w:eastAsia="ar-SA"/>
        </w:rPr>
      </w:pPr>
      <w:r w:rsidRPr="00E91CEB">
        <w:rPr>
          <w:rFonts w:ascii="Arial" w:eastAsia="Calibri" w:hAnsi="Arial" w:cs="Arial"/>
          <w:snapToGrid/>
          <w:color w:val="000000"/>
          <w:sz w:val="24"/>
          <w:szCs w:val="24"/>
          <w:lang w:eastAsia="ar-SA"/>
        </w:rPr>
        <w:t>Umowę Partnerstwa (dostępna na stronie</w:t>
      </w:r>
      <w:r w:rsidRPr="00E91CEB">
        <w:rPr>
          <w:rFonts w:ascii="Arial" w:eastAsia="Calibri" w:hAnsi="Arial" w:cs="Arial"/>
          <w:snapToGrid/>
          <w:color w:val="000000"/>
          <w:sz w:val="20"/>
          <w:szCs w:val="20"/>
          <w:lang w:eastAsia="ar-SA"/>
        </w:rPr>
        <w:t xml:space="preserve">: </w:t>
      </w:r>
      <w:hyperlink r:id="rId18" w:history="1">
        <w:r w:rsidRPr="00E91CEB">
          <w:rPr>
            <w:rFonts w:ascii="Arial" w:eastAsia="Calibri" w:hAnsi="Arial" w:cs="Arial"/>
            <w:snapToGrid/>
            <w:color w:val="0000FF"/>
            <w:sz w:val="24"/>
            <w:szCs w:val="24"/>
            <w:u w:val="single"/>
            <w:lang w:eastAsia="ar-SA"/>
          </w:rPr>
          <w:t>www.funduszeeuropejskie.gov.pl</w:t>
        </w:r>
      </w:hyperlink>
      <w:r w:rsidRPr="00E91CEB">
        <w:rPr>
          <w:rFonts w:ascii="Arial" w:eastAsia="Calibri" w:hAnsi="Arial" w:cs="Arial"/>
          <w:snapToGrid/>
          <w:color w:val="0000FF"/>
          <w:sz w:val="20"/>
          <w:szCs w:val="20"/>
          <w:u w:val="single"/>
          <w:lang w:eastAsia="ar-SA"/>
        </w:rPr>
        <w:t>)</w:t>
      </w:r>
      <w:r w:rsidRPr="00E91CEB">
        <w:rPr>
          <w:rFonts w:ascii="Arial" w:eastAsia="Calibri" w:hAnsi="Arial" w:cs="Arial"/>
          <w:snapToGrid/>
          <w:color w:val="000000"/>
          <w:sz w:val="24"/>
          <w:szCs w:val="24"/>
          <w:lang w:eastAsia="ar-SA"/>
        </w:rPr>
        <w:t>,</w:t>
      </w:r>
    </w:p>
    <w:p w14:paraId="0E231389" w14:textId="77777777" w:rsidR="00E91CEB" w:rsidRPr="00E91CEB" w:rsidRDefault="00E91CEB" w:rsidP="00846AD6">
      <w:pPr>
        <w:numPr>
          <w:ilvl w:val="0"/>
          <w:numId w:val="33"/>
        </w:numPr>
        <w:suppressAutoHyphens/>
        <w:autoSpaceDE w:val="0"/>
        <w:autoSpaceDN w:val="0"/>
        <w:adjustRightInd w:val="0"/>
        <w:spacing w:line="276" w:lineRule="auto"/>
        <w:ind w:left="426"/>
        <w:contextualSpacing/>
        <w:rPr>
          <w:rFonts w:ascii="Arial" w:hAnsi="Arial" w:cs="Arial"/>
          <w:bCs/>
          <w:snapToGrid/>
          <w:sz w:val="24"/>
          <w:szCs w:val="24"/>
          <w:lang w:eastAsia="ar-SA"/>
        </w:rPr>
      </w:pPr>
      <w:r w:rsidRPr="00E91CEB">
        <w:rPr>
          <w:rFonts w:ascii="Arial" w:eastAsia="Calibri" w:hAnsi="Arial" w:cs="Arial"/>
          <w:snapToGrid/>
          <w:color w:val="000000"/>
          <w:sz w:val="24"/>
          <w:szCs w:val="24"/>
          <w:lang w:eastAsia="ar-SA"/>
        </w:rPr>
        <w:lastRenderedPageBreak/>
        <w:t>Europejską strategię w sprawie niepełnosprawności: Odnowione zobowiązanie do budowania Europy bez granic (dostępna na stronie:</w:t>
      </w:r>
      <w:r w:rsidRPr="00E91CEB">
        <w:rPr>
          <w:rFonts w:ascii="Arial" w:eastAsia="Calibri" w:hAnsi="Arial" w:cs="Arial"/>
          <w:snapToGrid/>
          <w:color w:val="000000"/>
          <w:sz w:val="20"/>
          <w:szCs w:val="20"/>
          <w:lang w:eastAsia="ar-SA"/>
        </w:rPr>
        <w:t xml:space="preserve"> </w:t>
      </w:r>
      <w:hyperlink r:id="rId19" w:history="1">
        <w:r w:rsidRPr="00E91CEB">
          <w:rPr>
            <w:rFonts w:ascii="Arial" w:eastAsia="Calibri" w:hAnsi="Arial" w:cs="Arial"/>
            <w:snapToGrid/>
            <w:color w:val="0000FF"/>
            <w:sz w:val="24"/>
            <w:szCs w:val="24"/>
            <w:u w:val="single"/>
            <w:lang w:eastAsia="ar-SA"/>
          </w:rPr>
          <w:t>eur-lex.europa.eu</w:t>
        </w:r>
      </w:hyperlink>
      <w:r w:rsidRPr="00E91CEB">
        <w:rPr>
          <w:rFonts w:ascii="Arial" w:eastAsia="Calibri" w:hAnsi="Arial" w:cs="Arial"/>
          <w:snapToGrid/>
          <w:color w:val="0000FF"/>
          <w:sz w:val="24"/>
          <w:szCs w:val="24"/>
          <w:u w:val="single"/>
          <w:lang w:eastAsia="ar-SA"/>
        </w:rPr>
        <w:t>)</w:t>
      </w:r>
      <w:r w:rsidRPr="00E91CEB">
        <w:rPr>
          <w:rFonts w:ascii="Arial" w:eastAsia="Calibri" w:hAnsi="Arial" w:cs="Arial"/>
          <w:snapToGrid/>
          <w:color w:val="000000"/>
          <w:sz w:val="24"/>
          <w:szCs w:val="24"/>
          <w:lang w:eastAsia="ar-SA"/>
        </w:rPr>
        <w:t>.</w:t>
      </w:r>
    </w:p>
    <w:p w14:paraId="72B122B1" w14:textId="77777777" w:rsidR="00E91CEB" w:rsidRPr="00E91CEB" w:rsidRDefault="00E91CEB" w:rsidP="00846AD6">
      <w:pPr>
        <w:suppressAutoHyphens/>
        <w:autoSpaceDE w:val="0"/>
        <w:autoSpaceDN w:val="0"/>
        <w:adjustRightInd w:val="0"/>
        <w:spacing w:line="276" w:lineRule="auto"/>
        <w:ind w:left="426" w:hanging="360"/>
        <w:contextualSpacing/>
        <w:rPr>
          <w:rFonts w:ascii="Arial" w:hAnsi="Arial" w:cs="Arial"/>
          <w:bCs/>
          <w:snapToGrid/>
          <w:sz w:val="24"/>
          <w:szCs w:val="24"/>
          <w:lang w:eastAsia="ar-SA"/>
        </w:rPr>
      </w:pPr>
    </w:p>
    <w:p w14:paraId="108CDBC9" w14:textId="77777777" w:rsidR="00E91CEB" w:rsidRPr="00E91CEB" w:rsidRDefault="00E91CEB" w:rsidP="00846AD6">
      <w:pPr>
        <w:numPr>
          <w:ilvl w:val="0"/>
          <w:numId w:val="32"/>
        </w:numPr>
        <w:suppressAutoHyphens/>
        <w:spacing w:line="276" w:lineRule="auto"/>
        <w:ind w:left="426"/>
        <w:contextualSpacing/>
        <w:rPr>
          <w:rFonts w:ascii="Arial" w:hAnsi="Arial" w:cs="Arial"/>
          <w:snapToGrid/>
          <w:sz w:val="24"/>
          <w:szCs w:val="24"/>
          <w:lang w:eastAsia="ar-SA"/>
        </w:rPr>
      </w:pPr>
      <w:r w:rsidRPr="00E91CEB">
        <w:rPr>
          <w:rFonts w:ascii="Arial" w:hAnsi="Arial" w:cs="Arial"/>
          <w:snapToGrid/>
          <w:sz w:val="24"/>
          <w:szCs w:val="24"/>
          <w:lang w:eastAsia="ar-SA"/>
        </w:rPr>
        <w:t>Przy tworzeniu projektu trzeba pamiętać, że założenie, iż do projektu nie mogą zgłosić się czy nie zgłoszą się osoby z niepełnosprawnościami lub zgłoszą się wyłącznie osoby z określonymi rodzajami niepełnosprawności, jest dyskryminacją.</w:t>
      </w:r>
    </w:p>
    <w:p w14:paraId="06D86EB0" w14:textId="77777777" w:rsidR="00E91CEB" w:rsidRPr="00E91CEB" w:rsidRDefault="00E91CEB" w:rsidP="00846AD6">
      <w:pPr>
        <w:suppressAutoHyphens/>
        <w:spacing w:line="276" w:lineRule="auto"/>
        <w:ind w:left="426" w:hanging="360"/>
        <w:contextualSpacing/>
        <w:rPr>
          <w:rFonts w:ascii="Arial" w:hAnsi="Arial" w:cs="Arial"/>
          <w:snapToGrid/>
          <w:sz w:val="24"/>
          <w:szCs w:val="24"/>
          <w:lang w:eastAsia="ar-SA"/>
        </w:rPr>
      </w:pPr>
    </w:p>
    <w:p w14:paraId="381B000C" w14:textId="77777777" w:rsidR="00E91CEB" w:rsidRPr="00E91CEB" w:rsidRDefault="00E91CEB" w:rsidP="00846AD6">
      <w:pPr>
        <w:numPr>
          <w:ilvl w:val="0"/>
          <w:numId w:val="32"/>
        </w:numPr>
        <w:suppressAutoHyphens/>
        <w:spacing w:line="276" w:lineRule="auto"/>
        <w:ind w:left="426"/>
        <w:contextualSpacing/>
        <w:rPr>
          <w:rFonts w:ascii="Arial" w:hAnsi="Arial" w:cs="Arial"/>
          <w:snapToGrid/>
          <w:sz w:val="24"/>
          <w:szCs w:val="24"/>
          <w:lang w:eastAsia="ar-SA"/>
        </w:rPr>
      </w:pPr>
      <w:r w:rsidRPr="00E91CEB">
        <w:rPr>
          <w:rFonts w:ascii="Arial" w:hAnsi="Arial" w:cs="Arial"/>
          <w:snapToGrid/>
          <w:sz w:val="24"/>
          <w:szCs w:val="24"/>
          <w:lang w:eastAsia="ar-SA"/>
        </w:rPr>
        <w:t>Podczas analizy sytuacji problemowej trzeba mieć na uwadze różnorodność w obrębie niepełnosprawności. Odmiennego wsparcia wymagać będą przykładowo:</w:t>
      </w:r>
    </w:p>
    <w:p w14:paraId="7EDDA958" w14:textId="77777777" w:rsidR="00E91CEB" w:rsidRPr="00E91CEB" w:rsidRDefault="00E91CEB" w:rsidP="00846AD6">
      <w:pPr>
        <w:numPr>
          <w:ilvl w:val="0"/>
          <w:numId w:val="34"/>
        </w:numPr>
        <w:suppressAutoHyphens/>
        <w:spacing w:line="276" w:lineRule="auto"/>
        <w:ind w:left="426"/>
        <w:contextualSpacing/>
        <w:rPr>
          <w:rFonts w:ascii="Arial" w:hAnsi="Arial" w:cs="Arial"/>
          <w:snapToGrid/>
          <w:sz w:val="24"/>
          <w:szCs w:val="24"/>
          <w:lang w:eastAsia="ar-SA"/>
        </w:rPr>
      </w:pPr>
      <w:r w:rsidRPr="00E91CEB">
        <w:rPr>
          <w:rFonts w:ascii="Arial" w:hAnsi="Arial" w:cs="Arial"/>
          <w:snapToGrid/>
          <w:sz w:val="24"/>
          <w:szCs w:val="24"/>
          <w:lang w:eastAsia="ar-SA"/>
        </w:rPr>
        <w:t>osoby niewidome i niedowidzące,</w:t>
      </w:r>
    </w:p>
    <w:p w14:paraId="18B67EC5" w14:textId="77777777" w:rsidR="00E91CEB" w:rsidRPr="00E91CEB" w:rsidRDefault="00E91CEB" w:rsidP="00846AD6">
      <w:pPr>
        <w:numPr>
          <w:ilvl w:val="0"/>
          <w:numId w:val="34"/>
        </w:numPr>
        <w:suppressAutoHyphens/>
        <w:spacing w:line="276" w:lineRule="auto"/>
        <w:ind w:left="426"/>
        <w:contextualSpacing/>
        <w:rPr>
          <w:rFonts w:ascii="Arial" w:hAnsi="Arial" w:cs="Arial"/>
          <w:snapToGrid/>
          <w:sz w:val="24"/>
          <w:szCs w:val="24"/>
          <w:lang w:eastAsia="ar-SA"/>
        </w:rPr>
      </w:pPr>
      <w:r w:rsidRPr="00E91CEB">
        <w:rPr>
          <w:rFonts w:ascii="Arial" w:hAnsi="Arial" w:cs="Arial"/>
          <w:snapToGrid/>
          <w:sz w:val="24"/>
          <w:szCs w:val="24"/>
          <w:lang w:eastAsia="ar-SA"/>
        </w:rPr>
        <w:t>osoby głuche i niedosłyszące,</w:t>
      </w:r>
    </w:p>
    <w:p w14:paraId="2C2A1154" w14:textId="77777777" w:rsidR="00E91CEB" w:rsidRPr="00E91CEB" w:rsidRDefault="00E91CEB" w:rsidP="00846AD6">
      <w:pPr>
        <w:numPr>
          <w:ilvl w:val="0"/>
          <w:numId w:val="34"/>
        </w:numPr>
        <w:suppressAutoHyphens/>
        <w:spacing w:line="276" w:lineRule="auto"/>
        <w:ind w:left="426"/>
        <w:contextualSpacing/>
        <w:rPr>
          <w:rFonts w:ascii="Arial" w:hAnsi="Arial" w:cs="Arial"/>
          <w:snapToGrid/>
          <w:sz w:val="24"/>
          <w:szCs w:val="24"/>
          <w:lang w:eastAsia="ar-SA"/>
        </w:rPr>
      </w:pPr>
      <w:r w:rsidRPr="00E91CEB">
        <w:rPr>
          <w:rFonts w:ascii="Arial" w:hAnsi="Arial" w:cs="Arial"/>
          <w:snapToGrid/>
          <w:sz w:val="24"/>
          <w:szCs w:val="24"/>
          <w:lang w:eastAsia="ar-SA"/>
        </w:rPr>
        <w:t>osoby z niepełnosprawnością ruchową,</w:t>
      </w:r>
    </w:p>
    <w:p w14:paraId="64E77B1C" w14:textId="77777777" w:rsidR="00E91CEB" w:rsidRPr="00E91CEB" w:rsidRDefault="00E91CEB" w:rsidP="00846AD6">
      <w:pPr>
        <w:numPr>
          <w:ilvl w:val="0"/>
          <w:numId w:val="34"/>
        </w:numPr>
        <w:suppressAutoHyphens/>
        <w:spacing w:line="276" w:lineRule="auto"/>
        <w:ind w:left="426"/>
        <w:contextualSpacing/>
        <w:rPr>
          <w:rFonts w:ascii="Arial" w:hAnsi="Arial" w:cs="Arial"/>
          <w:snapToGrid/>
          <w:sz w:val="24"/>
          <w:szCs w:val="24"/>
          <w:lang w:eastAsia="ar-SA"/>
        </w:rPr>
      </w:pPr>
      <w:r w:rsidRPr="00E91CEB">
        <w:rPr>
          <w:rFonts w:ascii="Arial" w:hAnsi="Arial" w:cs="Arial"/>
          <w:snapToGrid/>
          <w:sz w:val="24"/>
          <w:szCs w:val="24"/>
          <w:lang w:eastAsia="ar-SA"/>
        </w:rPr>
        <w:t>osoby z niepełnosprawnością intelektualną,</w:t>
      </w:r>
    </w:p>
    <w:p w14:paraId="1F6AD8D6" w14:textId="77777777" w:rsidR="00E91CEB" w:rsidRPr="00E91CEB" w:rsidRDefault="00E91CEB" w:rsidP="00846AD6">
      <w:pPr>
        <w:numPr>
          <w:ilvl w:val="0"/>
          <w:numId w:val="34"/>
        </w:numPr>
        <w:suppressAutoHyphens/>
        <w:spacing w:line="276" w:lineRule="auto"/>
        <w:ind w:left="426"/>
        <w:contextualSpacing/>
        <w:rPr>
          <w:rFonts w:ascii="Arial" w:hAnsi="Arial" w:cs="Arial"/>
          <w:snapToGrid/>
          <w:sz w:val="24"/>
          <w:szCs w:val="24"/>
          <w:lang w:eastAsia="ar-SA"/>
        </w:rPr>
      </w:pPr>
      <w:r w:rsidRPr="00E91CEB">
        <w:rPr>
          <w:rFonts w:ascii="Arial" w:hAnsi="Arial" w:cs="Arial"/>
          <w:snapToGrid/>
          <w:sz w:val="24"/>
          <w:szCs w:val="24"/>
          <w:lang w:eastAsia="ar-SA"/>
        </w:rPr>
        <w:t>osoby z całościowymi zaburzeniami rozwoju, z zespołem Aspergera, autyzmem.</w:t>
      </w:r>
    </w:p>
    <w:p w14:paraId="610D404A" w14:textId="77777777" w:rsidR="00E91CEB" w:rsidRPr="00E91CEB" w:rsidRDefault="00E91CEB" w:rsidP="00846AD6">
      <w:pPr>
        <w:suppressAutoHyphens/>
        <w:spacing w:line="276" w:lineRule="auto"/>
        <w:ind w:left="426"/>
        <w:contextualSpacing/>
        <w:rPr>
          <w:rFonts w:ascii="Arial" w:hAnsi="Arial" w:cs="Arial"/>
          <w:snapToGrid/>
          <w:sz w:val="24"/>
          <w:szCs w:val="24"/>
          <w:lang w:eastAsia="ar-SA"/>
        </w:rPr>
      </w:pPr>
      <w:r w:rsidRPr="00E91CEB">
        <w:rPr>
          <w:rFonts w:ascii="Arial" w:hAnsi="Arial" w:cs="Arial"/>
          <w:snapToGrid/>
          <w:sz w:val="24"/>
          <w:szCs w:val="24"/>
          <w:lang w:eastAsia="ar-SA"/>
        </w:rPr>
        <w:t>Potrzeby ON będą się różniły w zależności od m.in. wieku, płci, środowiska społecznego i miejsca zamieszkania.</w:t>
      </w:r>
    </w:p>
    <w:p w14:paraId="546839B6" w14:textId="77777777" w:rsidR="00E91CEB" w:rsidRPr="00E91CEB" w:rsidRDefault="00E91CEB" w:rsidP="00846AD6">
      <w:pPr>
        <w:suppressAutoHyphens/>
        <w:spacing w:line="276" w:lineRule="auto"/>
        <w:ind w:left="426" w:hanging="360"/>
        <w:contextualSpacing/>
        <w:rPr>
          <w:rFonts w:ascii="Arial" w:hAnsi="Arial" w:cs="Arial"/>
          <w:snapToGrid/>
          <w:sz w:val="24"/>
          <w:szCs w:val="24"/>
          <w:lang w:eastAsia="ar-SA"/>
        </w:rPr>
      </w:pPr>
    </w:p>
    <w:p w14:paraId="3D7AEB5C" w14:textId="77777777" w:rsidR="00E91CEB" w:rsidRPr="00E91CEB" w:rsidRDefault="00E91CEB" w:rsidP="00846AD6">
      <w:pPr>
        <w:numPr>
          <w:ilvl w:val="0"/>
          <w:numId w:val="32"/>
        </w:numPr>
        <w:suppressAutoHyphens/>
        <w:spacing w:line="276" w:lineRule="auto"/>
        <w:ind w:left="426" w:hanging="426"/>
        <w:contextualSpacing/>
        <w:rPr>
          <w:rFonts w:ascii="Arial" w:hAnsi="Arial" w:cs="Arial"/>
          <w:snapToGrid/>
          <w:sz w:val="24"/>
          <w:szCs w:val="24"/>
          <w:lang w:eastAsia="ar-SA"/>
        </w:rPr>
      </w:pPr>
      <w:r w:rsidRPr="00E91CEB">
        <w:rPr>
          <w:rFonts w:ascii="Arial" w:hAnsi="Arial" w:cs="Arial"/>
          <w:snapToGrid/>
          <w:sz w:val="24"/>
          <w:szCs w:val="24"/>
          <w:lang w:eastAsia="ar-SA"/>
        </w:rPr>
        <w:t>Zbadanie danych ilościowych i jakościowych pozwoli na zaplanowanie zindywidualizowanego wsparcia i przezwyciężenie sytuacji problemowej. Szczegółową analizę należy przeprowadzić zwłaszcza w projektach dedykowanych osobom z niepełnosprawnościami.</w:t>
      </w:r>
      <w:r w:rsidRPr="00E91CEB" w:rsidDel="00CD453C">
        <w:rPr>
          <w:rFonts w:ascii="Arial" w:hAnsi="Arial" w:cs="Arial"/>
          <w:snapToGrid/>
          <w:sz w:val="24"/>
          <w:szCs w:val="24"/>
          <w:lang w:eastAsia="ar-SA"/>
        </w:rPr>
        <w:t xml:space="preserve"> </w:t>
      </w:r>
    </w:p>
    <w:p w14:paraId="2FA40602" w14:textId="77777777" w:rsidR="00E91CEB" w:rsidRPr="00E91CEB" w:rsidRDefault="00E91CEB" w:rsidP="00846AD6">
      <w:pPr>
        <w:suppressAutoHyphens/>
        <w:spacing w:line="276" w:lineRule="auto"/>
        <w:ind w:left="426" w:hanging="426"/>
        <w:contextualSpacing/>
        <w:rPr>
          <w:rFonts w:ascii="Arial" w:hAnsi="Arial" w:cs="Arial"/>
          <w:snapToGrid/>
          <w:sz w:val="24"/>
          <w:szCs w:val="24"/>
          <w:lang w:eastAsia="ar-SA"/>
        </w:rPr>
      </w:pPr>
    </w:p>
    <w:p w14:paraId="42874F8C" w14:textId="77777777" w:rsidR="00E91CEB" w:rsidRPr="00E91CEB" w:rsidRDefault="00E91CEB" w:rsidP="00846AD6">
      <w:pPr>
        <w:numPr>
          <w:ilvl w:val="0"/>
          <w:numId w:val="32"/>
        </w:numPr>
        <w:suppressAutoHyphens/>
        <w:spacing w:line="276" w:lineRule="auto"/>
        <w:ind w:left="426" w:hanging="426"/>
        <w:contextualSpacing/>
        <w:rPr>
          <w:rFonts w:ascii="Arial" w:hAnsi="Arial" w:cs="Arial"/>
          <w:snapToGrid/>
          <w:sz w:val="24"/>
          <w:szCs w:val="24"/>
          <w:lang w:eastAsia="ar-SA"/>
        </w:rPr>
      </w:pPr>
      <w:r w:rsidRPr="00E91CEB">
        <w:rPr>
          <w:rFonts w:ascii="Arial" w:hAnsi="Arial" w:cs="Arial"/>
          <w:snapToGrid/>
          <w:sz w:val="24"/>
          <w:szCs w:val="24"/>
          <w:lang w:eastAsia="ar-SA"/>
        </w:rPr>
        <w:t xml:space="preserve">W projektach ogólnodostępnych zalecane jest założenie, że wśród uczestników będą osoby z niepełnosprawnościami. Nawet jeśli początkowo nie jest znana ich dokładna liczba, można oszacować ten udział. </w:t>
      </w:r>
    </w:p>
    <w:p w14:paraId="5C037903" w14:textId="77777777" w:rsidR="00E91CEB" w:rsidRPr="00E91CEB" w:rsidRDefault="00E91CEB" w:rsidP="00846AD6">
      <w:pPr>
        <w:suppressAutoHyphens/>
        <w:spacing w:line="276" w:lineRule="auto"/>
        <w:ind w:left="567"/>
        <w:contextualSpacing/>
        <w:rPr>
          <w:rFonts w:ascii="Arial" w:hAnsi="Arial" w:cs="Arial"/>
          <w:snapToGrid/>
          <w:sz w:val="24"/>
          <w:szCs w:val="24"/>
          <w:lang w:eastAsia="ar-SA"/>
        </w:rPr>
      </w:pPr>
    </w:p>
    <w:p w14:paraId="0C46490D" w14:textId="77777777" w:rsidR="00E91CEB" w:rsidRPr="00E91CEB" w:rsidRDefault="00E91CEB" w:rsidP="00846AD6">
      <w:pPr>
        <w:numPr>
          <w:ilvl w:val="0"/>
          <w:numId w:val="32"/>
        </w:numPr>
        <w:suppressAutoHyphens/>
        <w:spacing w:line="276" w:lineRule="auto"/>
        <w:ind w:left="567" w:hanging="567"/>
        <w:contextualSpacing/>
        <w:rPr>
          <w:rFonts w:ascii="Arial" w:hAnsi="Arial" w:cs="Arial"/>
          <w:snapToGrid/>
          <w:sz w:val="24"/>
          <w:szCs w:val="24"/>
          <w:lang w:eastAsia="ar-SA"/>
        </w:rPr>
      </w:pPr>
      <w:r w:rsidRPr="00E91CEB">
        <w:rPr>
          <w:rFonts w:ascii="Arial" w:hAnsi="Arial" w:cs="Arial"/>
          <w:snapToGrid/>
          <w:sz w:val="24"/>
          <w:szCs w:val="24"/>
          <w:lang w:eastAsia="ar-SA"/>
        </w:rPr>
        <w:t>Zaplanowane działania powinny odpowiadać na rzeczywiste potrzeby ON, umożliwiać pokonywanie barier dostępności, przełamywać stereotypy.</w:t>
      </w:r>
    </w:p>
    <w:p w14:paraId="7F6D2CD8" w14:textId="77777777" w:rsidR="00E91CEB" w:rsidRPr="00E91CEB" w:rsidRDefault="00E91CEB" w:rsidP="00846AD6">
      <w:pPr>
        <w:suppressAutoHyphens/>
        <w:spacing w:line="276" w:lineRule="auto"/>
        <w:ind w:left="567" w:hanging="567"/>
        <w:contextualSpacing/>
        <w:rPr>
          <w:rFonts w:ascii="Arial" w:hAnsi="Arial" w:cs="Arial"/>
          <w:snapToGrid/>
          <w:sz w:val="24"/>
          <w:szCs w:val="24"/>
          <w:lang w:eastAsia="ar-SA"/>
        </w:rPr>
      </w:pPr>
    </w:p>
    <w:p w14:paraId="1A5E525B" w14:textId="77777777" w:rsidR="00E91CEB" w:rsidRPr="00E91CEB" w:rsidRDefault="00E91CEB" w:rsidP="00846AD6">
      <w:pPr>
        <w:numPr>
          <w:ilvl w:val="0"/>
          <w:numId w:val="32"/>
        </w:numPr>
        <w:suppressAutoHyphens/>
        <w:spacing w:line="276" w:lineRule="auto"/>
        <w:ind w:left="567" w:hanging="567"/>
        <w:contextualSpacing/>
        <w:rPr>
          <w:rFonts w:ascii="Arial" w:hAnsi="Arial" w:cs="Arial"/>
          <w:snapToGrid/>
          <w:sz w:val="24"/>
          <w:szCs w:val="24"/>
          <w:lang w:eastAsia="ar-SA"/>
        </w:rPr>
      </w:pPr>
      <w:r w:rsidRPr="00E91CEB">
        <w:rPr>
          <w:rFonts w:ascii="Arial" w:hAnsi="Arial" w:cs="Arial"/>
          <w:snapToGrid/>
          <w:sz w:val="24"/>
          <w:szCs w:val="24"/>
          <w:lang w:eastAsia="ar-SA"/>
        </w:rPr>
        <w:t>Działania równościowe powinny zapewniać dostępność wszystkich produktów projektu (tak aby np. strona internetowa, materiały szkoleniowe, konferencja mogły być wykorzystywane przez ON). Muszą być one zgodne z koncepcją uniwersalnego projektowania, czyli z podejściem do planowania i tworzenia produktów, urządzeń i przestrzeni publicznej, które zapewnia ich użyteczność dla wszystkich, w możliwie największym stopniu.</w:t>
      </w:r>
    </w:p>
    <w:p w14:paraId="16A9E5D3" w14:textId="77777777" w:rsidR="00E91CEB" w:rsidRPr="00E91CEB" w:rsidRDefault="00E91CEB" w:rsidP="00846AD6">
      <w:pPr>
        <w:suppressAutoHyphens/>
        <w:spacing w:line="276" w:lineRule="auto"/>
        <w:ind w:left="720"/>
        <w:contextualSpacing/>
        <w:rPr>
          <w:rFonts w:ascii="Arial" w:hAnsi="Arial" w:cs="Arial"/>
          <w:snapToGrid/>
          <w:sz w:val="24"/>
          <w:szCs w:val="24"/>
          <w:lang w:eastAsia="ar-SA"/>
        </w:rPr>
      </w:pPr>
    </w:p>
    <w:p w14:paraId="0EE287DA" w14:textId="77777777" w:rsidR="00E91CEB" w:rsidRPr="00E91CEB" w:rsidRDefault="00E91CEB" w:rsidP="00846AD6">
      <w:pPr>
        <w:numPr>
          <w:ilvl w:val="0"/>
          <w:numId w:val="32"/>
        </w:numPr>
        <w:suppressAutoHyphens/>
        <w:spacing w:line="276" w:lineRule="auto"/>
        <w:ind w:left="567" w:hanging="567"/>
        <w:contextualSpacing/>
        <w:rPr>
          <w:rFonts w:ascii="Arial" w:hAnsi="Arial" w:cs="Arial"/>
          <w:snapToGrid/>
          <w:sz w:val="24"/>
          <w:szCs w:val="24"/>
          <w:lang w:eastAsia="ar-SA"/>
        </w:rPr>
      </w:pPr>
      <w:r w:rsidRPr="00E91CEB">
        <w:rPr>
          <w:rFonts w:ascii="Arial" w:eastAsia="Calibri" w:hAnsi="Arial" w:cs="Arial"/>
          <w:snapToGrid/>
          <w:sz w:val="24"/>
          <w:lang w:eastAsia="ar-SA"/>
        </w:rPr>
        <w:t xml:space="preserve">We wniosku o dofinansowanie dostępność projektu dla ON nie może mieć jedynie charakteru deklaratywnego i musi mieć odzwierciedlenie podczas realizacji działań. Zasada ta będzie sprawdzana pod względem sposobu zapewnienia ON dostępności, w tym eliminowania czynników ograniczających ją, a także dostępności produktów wytworzonych w ramach projektu. Działania zapewniające dostępność projektu dla osób z różnymi niepełnosprawnościami </w:t>
      </w:r>
      <w:r w:rsidRPr="00E91CEB">
        <w:rPr>
          <w:rFonts w:ascii="Arial" w:eastAsia="Calibri" w:hAnsi="Arial" w:cs="Arial"/>
          <w:snapToGrid/>
          <w:sz w:val="24"/>
          <w:lang w:eastAsia="ar-SA"/>
        </w:rPr>
        <w:lastRenderedPageBreak/>
        <w:t>powinny stanowić element każdego etapu jego realizacji, ze szczególnym uwzględnieniem rekrutacji oraz udzielania uczestnikom wsparcia bezpośredniego.</w:t>
      </w:r>
    </w:p>
    <w:p w14:paraId="23827284" w14:textId="77777777" w:rsidR="00E91CEB" w:rsidRPr="00E91CEB" w:rsidRDefault="00E91CEB" w:rsidP="00846AD6">
      <w:pPr>
        <w:suppressAutoHyphens/>
        <w:spacing w:line="276" w:lineRule="auto"/>
        <w:ind w:left="567" w:hanging="567"/>
        <w:contextualSpacing/>
        <w:rPr>
          <w:rFonts w:ascii="Arial" w:hAnsi="Arial" w:cs="Arial"/>
          <w:snapToGrid/>
          <w:sz w:val="24"/>
          <w:szCs w:val="24"/>
          <w:lang w:eastAsia="ar-SA"/>
        </w:rPr>
      </w:pPr>
    </w:p>
    <w:p w14:paraId="5E6FEDE5" w14:textId="77777777" w:rsidR="00E91CEB" w:rsidRPr="00E91CEB" w:rsidRDefault="00E91CEB" w:rsidP="00846AD6">
      <w:pPr>
        <w:suppressAutoHyphens/>
        <w:spacing w:line="276" w:lineRule="auto"/>
        <w:ind w:left="567"/>
        <w:contextualSpacing/>
        <w:rPr>
          <w:rFonts w:ascii="Arial" w:eastAsia="Calibri" w:hAnsi="Arial" w:cs="Arial"/>
          <w:snapToGrid/>
          <w:sz w:val="24"/>
          <w:lang w:eastAsia="ar-SA"/>
        </w:rPr>
      </w:pPr>
      <w:r w:rsidRPr="00E91CEB">
        <w:rPr>
          <w:rFonts w:ascii="Arial" w:eastAsia="Calibri" w:hAnsi="Arial" w:cs="Arial"/>
          <w:snapToGrid/>
          <w:sz w:val="24"/>
          <w:lang w:eastAsia="ar-SA"/>
        </w:rPr>
        <w:t xml:space="preserve">Opisując grupę docelową, trzeba wskazać na bariery utrudniające lub uniemożliwiające udział w projekcie takim osobom, np. brak świadomości na temat potrzeb ON, brak dostępności transportu, przestrzeni publicznej i budynków, materiałów dydaktycznych. Przedstawiając sposób rekrutacji, należy wskazać, jak informacja o projekcie i wsparciu dotrze do ON. </w:t>
      </w:r>
      <w:r w:rsidRPr="00E91CEB">
        <w:rPr>
          <w:rFonts w:ascii="Arial" w:hAnsi="Arial" w:cs="Arial"/>
          <w:snapToGrid/>
          <w:sz w:val="24"/>
          <w:lang w:eastAsia="ar-SA"/>
        </w:rPr>
        <w:t xml:space="preserve">W zadaniach należy wskazać, w jaki sposób projekt uwzględnia formy wsparcia dla ON. </w:t>
      </w:r>
    </w:p>
    <w:p w14:paraId="5C5BD7EE" w14:textId="2D9D7219" w:rsidR="009869B0" w:rsidRDefault="009869B0" w:rsidP="00846AD6">
      <w:pPr>
        <w:spacing w:line="276" w:lineRule="auto"/>
        <w:rPr>
          <w:rFonts w:ascii="Arial" w:hAnsi="Arial" w:cs="Arial"/>
          <w:sz w:val="24"/>
          <w:szCs w:val="24"/>
        </w:rPr>
      </w:pPr>
    </w:p>
    <w:p w14:paraId="0C2EE853" w14:textId="77777777" w:rsidR="00731576" w:rsidRPr="009869B0" w:rsidRDefault="00731576"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E854C56" w14:textId="77777777" w:rsidTr="0087184F">
        <w:tc>
          <w:tcPr>
            <w:tcW w:w="9060" w:type="dxa"/>
            <w:shd w:val="clear" w:color="auto" w:fill="B4C6E7" w:themeFill="accent5" w:themeFillTint="66"/>
            <w:vAlign w:val="center"/>
          </w:tcPr>
          <w:p w14:paraId="4A77BC72" w14:textId="77777777" w:rsidR="009869B0" w:rsidRPr="0087184F" w:rsidRDefault="009869B0" w:rsidP="0087184F">
            <w:pPr>
              <w:pStyle w:val="Nagwek2"/>
              <w:spacing w:before="0"/>
              <w:rPr>
                <w:rFonts w:ascii="Arial" w:hAnsi="Arial" w:cs="Arial"/>
              </w:rPr>
            </w:pPr>
            <w:r w:rsidRPr="0087184F">
              <w:rPr>
                <w:rFonts w:ascii="Arial" w:hAnsi="Arial" w:cs="Arial"/>
                <w:sz w:val="24"/>
                <w:szCs w:val="24"/>
              </w:rPr>
              <w:br w:type="page"/>
            </w:r>
            <w:r w:rsidRPr="0087184F">
              <w:rPr>
                <w:rFonts w:ascii="Arial" w:hAnsi="Arial" w:cs="Arial"/>
                <w:sz w:val="24"/>
                <w:szCs w:val="24"/>
              </w:rPr>
              <w:br w:type="page"/>
            </w:r>
            <w:bookmarkStart w:id="44" w:name="_Toc63928899"/>
            <w:r w:rsidRPr="0087184F">
              <w:rPr>
                <w:rFonts w:ascii="Arial" w:hAnsi="Arial" w:cs="Arial"/>
              </w:rPr>
              <w:t>6.2 Zasad równości szans kobiet i mężczyzn. Standard minimum</w:t>
            </w:r>
            <w:bookmarkEnd w:id="44"/>
          </w:p>
        </w:tc>
      </w:tr>
    </w:tbl>
    <w:p w14:paraId="0ACE60CD" w14:textId="77777777" w:rsidR="009869B0" w:rsidRPr="009869B0" w:rsidRDefault="009869B0" w:rsidP="009869B0">
      <w:pPr>
        <w:rPr>
          <w:rFonts w:ascii="Arial" w:hAnsi="Arial" w:cs="Arial"/>
          <w:sz w:val="24"/>
          <w:szCs w:val="24"/>
        </w:rPr>
      </w:pPr>
    </w:p>
    <w:p w14:paraId="756366FD" w14:textId="77777777" w:rsidR="00F87D85" w:rsidRPr="00F87D85" w:rsidRDefault="00F87D85" w:rsidP="00846AD6">
      <w:pPr>
        <w:spacing w:line="276" w:lineRule="auto"/>
      </w:pPr>
    </w:p>
    <w:p w14:paraId="0172E3E3" w14:textId="2C6410F7" w:rsidR="00F87D85" w:rsidRDefault="00F87D85" w:rsidP="00846AD6">
      <w:pPr>
        <w:numPr>
          <w:ilvl w:val="0"/>
          <w:numId w:val="35"/>
        </w:numPr>
        <w:spacing w:line="276" w:lineRule="auto"/>
        <w:ind w:left="426" w:hanging="284"/>
        <w:rPr>
          <w:rFonts w:ascii="Arial" w:hAnsi="Arial" w:cs="Arial"/>
          <w:sz w:val="24"/>
          <w:szCs w:val="24"/>
        </w:rPr>
      </w:pPr>
      <w:r w:rsidRPr="00F87D85">
        <w:rPr>
          <w:rFonts w:ascii="Arial" w:hAnsi="Arial" w:cs="Arial"/>
          <w:sz w:val="24"/>
          <w:szCs w:val="24"/>
        </w:rPr>
        <w:t>Wprowadzenie zasady równości szans kobiet i mężczyzn ma doprowadzić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5EB9B5D" w14:textId="77777777" w:rsidR="00C6769E" w:rsidRDefault="00C6769E" w:rsidP="00846AD6">
      <w:pPr>
        <w:spacing w:line="276" w:lineRule="auto"/>
        <w:ind w:left="426"/>
        <w:rPr>
          <w:rFonts w:ascii="Arial" w:hAnsi="Arial" w:cs="Arial"/>
          <w:sz w:val="24"/>
          <w:szCs w:val="24"/>
        </w:rPr>
      </w:pPr>
    </w:p>
    <w:p w14:paraId="3AA8F609" w14:textId="206898BD" w:rsidR="00F87D85" w:rsidRPr="00F87D85" w:rsidRDefault="00F87D85" w:rsidP="00846AD6">
      <w:pPr>
        <w:numPr>
          <w:ilvl w:val="0"/>
          <w:numId w:val="35"/>
        </w:numPr>
        <w:spacing w:line="276" w:lineRule="auto"/>
        <w:ind w:left="426" w:hanging="284"/>
        <w:rPr>
          <w:rFonts w:ascii="Arial" w:hAnsi="Arial" w:cs="Arial"/>
          <w:sz w:val="24"/>
          <w:szCs w:val="24"/>
        </w:rPr>
      </w:pPr>
      <w:r w:rsidRPr="00F87D85">
        <w:rPr>
          <w:rFonts w:ascii="Arial" w:hAnsi="Arial" w:cs="Arial"/>
          <w:sz w:val="24"/>
          <w:szCs w:val="24"/>
        </w:rPr>
        <w:t xml:space="preserve">Przykładowymi działaniami wpływającymi na zasadę równości szans kobiet </w:t>
      </w:r>
    </w:p>
    <w:p w14:paraId="7EF39ACF" w14:textId="57559C57" w:rsidR="00F87D85" w:rsidRPr="00F87D85" w:rsidRDefault="00F87D85" w:rsidP="00846AD6">
      <w:pPr>
        <w:spacing w:line="276" w:lineRule="auto"/>
        <w:ind w:left="426" w:hanging="284"/>
        <w:rPr>
          <w:rFonts w:ascii="Arial" w:hAnsi="Arial" w:cs="Arial"/>
          <w:sz w:val="24"/>
          <w:szCs w:val="24"/>
        </w:rPr>
      </w:pPr>
      <w:r>
        <w:rPr>
          <w:rFonts w:ascii="Arial" w:hAnsi="Arial" w:cs="Arial"/>
          <w:sz w:val="24"/>
          <w:szCs w:val="24"/>
        </w:rPr>
        <w:t xml:space="preserve">    </w:t>
      </w:r>
      <w:r w:rsidRPr="00F87D85">
        <w:rPr>
          <w:rFonts w:ascii="Arial" w:hAnsi="Arial" w:cs="Arial"/>
          <w:sz w:val="24"/>
          <w:szCs w:val="24"/>
        </w:rPr>
        <w:t>i mężczyzn są:</w:t>
      </w:r>
    </w:p>
    <w:p w14:paraId="6286F022" w14:textId="77777777" w:rsidR="00F87D85" w:rsidRPr="00F87D85" w:rsidRDefault="00F87D85" w:rsidP="00846AD6">
      <w:pPr>
        <w:numPr>
          <w:ilvl w:val="0"/>
          <w:numId w:val="36"/>
        </w:numPr>
        <w:spacing w:line="276" w:lineRule="auto"/>
        <w:rPr>
          <w:rFonts w:ascii="Arial" w:hAnsi="Arial" w:cs="Arial"/>
          <w:sz w:val="24"/>
          <w:szCs w:val="24"/>
        </w:rPr>
      </w:pPr>
      <w:r w:rsidRPr="00F87D85">
        <w:rPr>
          <w:rFonts w:ascii="Arial" w:hAnsi="Arial" w:cs="Arial"/>
          <w:sz w:val="24"/>
          <w:szCs w:val="24"/>
        </w:rPr>
        <w:t>przekazywanie uczestnikom projektu informacji praktycznych o zasadzie równości szans;</w:t>
      </w:r>
    </w:p>
    <w:p w14:paraId="6DB728C8" w14:textId="77777777" w:rsidR="00F87D85" w:rsidRPr="00F87D85" w:rsidRDefault="00F87D85" w:rsidP="00846AD6">
      <w:pPr>
        <w:numPr>
          <w:ilvl w:val="0"/>
          <w:numId w:val="36"/>
        </w:numPr>
        <w:spacing w:line="276" w:lineRule="auto"/>
        <w:rPr>
          <w:rFonts w:ascii="Arial" w:hAnsi="Arial" w:cs="Arial"/>
          <w:sz w:val="24"/>
          <w:szCs w:val="24"/>
        </w:rPr>
      </w:pPr>
      <w:r w:rsidRPr="00F87D85">
        <w:rPr>
          <w:rFonts w:ascii="Arial" w:hAnsi="Arial" w:cs="Arial"/>
          <w:sz w:val="24"/>
          <w:szCs w:val="24"/>
        </w:rPr>
        <w:t>używanie niestereotypowego i zróżnicowanego przekazu w opracowywanych materiałach informacyjnych, np. pokazywanie kobiet i mężczyzn w aktywnych, niestereotypowych rolach;</w:t>
      </w:r>
    </w:p>
    <w:p w14:paraId="26A47818" w14:textId="77777777" w:rsidR="00F87D85" w:rsidRPr="00F87D85" w:rsidRDefault="00F87D85" w:rsidP="00846AD6">
      <w:pPr>
        <w:numPr>
          <w:ilvl w:val="0"/>
          <w:numId w:val="36"/>
        </w:numPr>
        <w:spacing w:line="276" w:lineRule="auto"/>
        <w:rPr>
          <w:rFonts w:ascii="Arial" w:hAnsi="Arial" w:cs="Arial"/>
          <w:sz w:val="24"/>
          <w:szCs w:val="24"/>
        </w:rPr>
      </w:pPr>
      <w:r w:rsidRPr="00F87D85">
        <w:rPr>
          <w:rFonts w:ascii="Arial" w:hAnsi="Arial" w:cs="Arial"/>
          <w:sz w:val="24"/>
          <w:szCs w:val="24"/>
        </w:rPr>
        <w:t>unikanie przekazu i jakichkolwiek innych elementów dyskryminujących, ośmieszających bądź utrwalających stereotypy ze względu na płeć;</w:t>
      </w:r>
    </w:p>
    <w:p w14:paraId="0E9FF8E1" w14:textId="77777777" w:rsidR="00F87D85" w:rsidRPr="00F87D85" w:rsidRDefault="00F87D85" w:rsidP="00846AD6">
      <w:pPr>
        <w:numPr>
          <w:ilvl w:val="0"/>
          <w:numId w:val="36"/>
        </w:numPr>
        <w:spacing w:line="276" w:lineRule="auto"/>
        <w:rPr>
          <w:rFonts w:ascii="Arial" w:hAnsi="Arial" w:cs="Arial"/>
          <w:sz w:val="24"/>
          <w:szCs w:val="24"/>
        </w:rPr>
      </w:pPr>
      <w:r w:rsidRPr="00F87D85">
        <w:rPr>
          <w:rFonts w:ascii="Arial" w:hAnsi="Arial" w:cs="Arial"/>
          <w:sz w:val="24"/>
          <w:szCs w:val="24"/>
        </w:rPr>
        <w:t xml:space="preserve">wsparcie towarzyszące w postaci zapewnienia opieki nad dziećmi i osobami zależnymi dla uczestników/czek w trakcie trwania szkoleń, staży lub innych działań. </w:t>
      </w:r>
    </w:p>
    <w:p w14:paraId="2A1B8025" w14:textId="77777777" w:rsidR="00F87D85" w:rsidRPr="00F87D85" w:rsidRDefault="00F87D85" w:rsidP="00846AD6">
      <w:pPr>
        <w:spacing w:line="276" w:lineRule="auto"/>
        <w:rPr>
          <w:rFonts w:ascii="Arial" w:hAnsi="Arial" w:cs="Arial"/>
          <w:sz w:val="24"/>
          <w:szCs w:val="24"/>
        </w:rPr>
      </w:pPr>
    </w:p>
    <w:p w14:paraId="7C0FCBF4" w14:textId="77777777" w:rsidR="00F87D85" w:rsidRPr="00F87D85" w:rsidRDefault="00F87D85" w:rsidP="00846AD6">
      <w:pPr>
        <w:numPr>
          <w:ilvl w:val="0"/>
          <w:numId w:val="35"/>
        </w:numPr>
        <w:spacing w:line="276" w:lineRule="auto"/>
        <w:rPr>
          <w:rFonts w:ascii="Arial" w:hAnsi="Arial" w:cs="Arial"/>
          <w:sz w:val="24"/>
          <w:szCs w:val="24"/>
        </w:rPr>
      </w:pPr>
      <w:r w:rsidRPr="00F87D85">
        <w:rPr>
          <w:rFonts w:ascii="Arial" w:hAnsi="Arial" w:cs="Arial"/>
          <w:sz w:val="24"/>
          <w:szCs w:val="24"/>
        </w:rPr>
        <w:t>We wniosku o dofinansowanie projektu istnieje obowiązek wskazania informacji niezbędnych do oceny, czy spełniony został standard minimum zasady równości szans kobiet i mężczyzn. Standard minimum jest spełniony w przypadku uzyskania co najmniej 3 punktów za poniższe kryteria oceny:</w:t>
      </w:r>
    </w:p>
    <w:p w14:paraId="0510388B" w14:textId="77777777" w:rsidR="00F87D85" w:rsidRPr="00F87D85" w:rsidRDefault="00F87D85" w:rsidP="00846AD6">
      <w:pPr>
        <w:spacing w:line="276" w:lineRule="auto"/>
        <w:ind w:left="851"/>
        <w:rPr>
          <w:rFonts w:ascii="Arial" w:hAnsi="Arial" w:cs="Arial"/>
          <w:sz w:val="24"/>
          <w:szCs w:val="24"/>
        </w:rPr>
      </w:pPr>
    </w:p>
    <w:p w14:paraId="5A55EB5C" w14:textId="77777777" w:rsidR="00F87D85" w:rsidRPr="00F87D85" w:rsidRDefault="00F87D85" w:rsidP="00846AD6">
      <w:pPr>
        <w:numPr>
          <w:ilvl w:val="1"/>
          <w:numId w:val="37"/>
        </w:numPr>
        <w:spacing w:line="276" w:lineRule="auto"/>
        <w:ind w:left="851"/>
        <w:rPr>
          <w:rFonts w:ascii="Arial" w:hAnsi="Arial" w:cs="Arial"/>
          <w:sz w:val="24"/>
          <w:szCs w:val="24"/>
        </w:rPr>
      </w:pPr>
      <w:r w:rsidRPr="00F87D85">
        <w:rPr>
          <w:rFonts w:ascii="Arial" w:hAnsi="Arial" w:cs="Arial"/>
          <w:sz w:val="24"/>
          <w:szCs w:val="24"/>
        </w:rPr>
        <w:lastRenderedPageBreak/>
        <w:t>We wniosku o dofinansowanie projektu zawarte zostały informacje, które potwierdzają istnienie (albo brak istniejących) barier równościowych w obszarze tematycznym interwencji i/lub zasięgu oddziaływania projektu.</w:t>
      </w:r>
    </w:p>
    <w:p w14:paraId="2D331179" w14:textId="77777777" w:rsidR="00F87D85" w:rsidRPr="00F87D85" w:rsidRDefault="00F87D85" w:rsidP="00846AD6">
      <w:pPr>
        <w:numPr>
          <w:ilvl w:val="1"/>
          <w:numId w:val="37"/>
        </w:numPr>
        <w:spacing w:line="276" w:lineRule="auto"/>
        <w:ind w:left="851"/>
        <w:rPr>
          <w:rFonts w:ascii="Arial" w:hAnsi="Arial" w:cs="Arial"/>
          <w:sz w:val="24"/>
          <w:szCs w:val="24"/>
        </w:rPr>
      </w:pPr>
      <w:r w:rsidRPr="00F87D85">
        <w:rPr>
          <w:rFonts w:ascii="Arial" w:hAnsi="Arial" w:cs="Arial"/>
          <w:sz w:val="24"/>
          <w:szCs w:val="24"/>
        </w:rPr>
        <w:t>Wniosek o dofinansowanie projektu zawiera działania odpowiadające na zidentyfikowane bariery równościowe w obszarze tematycznym interwencji  i/lub zasięgu oddziaływania projektu.</w:t>
      </w:r>
    </w:p>
    <w:p w14:paraId="1B321BC3" w14:textId="77777777" w:rsidR="00F87D85" w:rsidRPr="00F87D85" w:rsidRDefault="00F87D85" w:rsidP="00846AD6">
      <w:pPr>
        <w:numPr>
          <w:ilvl w:val="1"/>
          <w:numId w:val="37"/>
        </w:numPr>
        <w:spacing w:line="276" w:lineRule="auto"/>
        <w:ind w:left="851"/>
        <w:rPr>
          <w:rFonts w:ascii="Arial" w:hAnsi="Arial" w:cs="Arial"/>
          <w:sz w:val="24"/>
          <w:szCs w:val="24"/>
        </w:rPr>
      </w:pPr>
      <w:r w:rsidRPr="00F87D85">
        <w:rPr>
          <w:rFonts w:ascii="Arial" w:hAnsi="Arial" w:cs="Arial"/>
          <w:sz w:val="24"/>
          <w:szCs w:val="24"/>
        </w:rPr>
        <w:t>W przypadku stwierdzenia braku barier równościowych, wniosek o dofinansowanie projektu zawiera działania, zapewniające przestrzeganie zasady równości szans kobiet i mężczyzn, tak aby na żadnym etapie realizacji projektu tego typu bariery nie wystąpiły.</w:t>
      </w:r>
    </w:p>
    <w:p w14:paraId="6C5FC248" w14:textId="77777777" w:rsidR="00F87D85" w:rsidRPr="00F87D85" w:rsidRDefault="00F87D85" w:rsidP="00846AD6">
      <w:pPr>
        <w:numPr>
          <w:ilvl w:val="1"/>
          <w:numId w:val="37"/>
        </w:numPr>
        <w:spacing w:line="276" w:lineRule="auto"/>
        <w:ind w:left="851"/>
        <w:rPr>
          <w:rFonts w:ascii="Arial" w:hAnsi="Arial" w:cs="Arial"/>
          <w:sz w:val="24"/>
          <w:szCs w:val="24"/>
        </w:rPr>
      </w:pPr>
      <w:r w:rsidRPr="00F87D85">
        <w:rPr>
          <w:rFonts w:ascii="Arial" w:hAnsi="Arial" w:cs="Arial"/>
          <w:sz w:val="24"/>
          <w:szCs w:val="24"/>
        </w:rPr>
        <w:t>Wskaźniki realizacji projektu zostały podane w podziale na płeć i/lub został umieszczony opis tego, w jaki sposób rezultaty przyczynią się do zmniejszenia barier równościowych istniejących w obszarze tematyki interwencji i/lub zasięgu oddziaływania projektu.</w:t>
      </w:r>
    </w:p>
    <w:p w14:paraId="30AD3812" w14:textId="77777777" w:rsidR="00F87D85" w:rsidRPr="00F87D85" w:rsidRDefault="00F87D85" w:rsidP="00846AD6">
      <w:pPr>
        <w:numPr>
          <w:ilvl w:val="1"/>
          <w:numId w:val="37"/>
        </w:numPr>
        <w:spacing w:line="276" w:lineRule="auto"/>
        <w:ind w:left="851"/>
        <w:rPr>
          <w:rFonts w:ascii="Arial" w:hAnsi="Arial" w:cs="Arial"/>
          <w:sz w:val="24"/>
          <w:szCs w:val="24"/>
        </w:rPr>
      </w:pPr>
      <w:r w:rsidRPr="00F87D85">
        <w:rPr>
          <w:rFonts w:ascii="Arial" w:hAnsi="Arial" w:cs="Arial"/>
          <w:sz w:val="24"/>
          <w:szCs w:val="24"/>
        </w:rPr>
        <w:t>We wniosku o dofinansowanie projektu wskazano jakie działania zostaną podjęte w celu zapewnienia równościowego zarządzania projektem.</w:t>
      </w:r>
    </w:p>
    <w:p w14:paraId="004CE462" w14:textId="77777777" w:rsidR="00F87D85" w:rsidRPr="00F87D85" w:rsidRDefault="00F87D85" w:rsidP="00846AD6">
      <w:pPr>
        <w:spacing w:line="276" w:lineRule="auto"/>
        <w:rPr>
          <w:rFonts w:ascii="Arial" w:hAnsi="Arial" w:cs="Arial"/>
          <w:sz w:val="24"/>
          <w:szCs w:val="24"/>
        </w:rPr>
      </w:pPr>
    </w:p>
    <w:p w14:paraId="20E22EEA" w14:textId="77777777" w:rsidR="00F87D85" w:rsidRPr="00F87D85" w:rsidRDefault="00F87D85" w:rsidP="00846AD6">
      <w:pPr>
        <w:spacing w:line="276" w:lineRule="auto"/>
        <w:rPr>
          <w:rFonts w:ascii="Arial" w:hAnsi="Arial" w:cs="Arial"/>
          <w:sz w:val="24"/>
          <w:szCs w:val="24"/>
        </w:rPr>
      </w:pPr>
      <w:r w:rsidRPr="00F87D85">
        <w:rPr>
          <w:rFonts w:ascii="Arial" w:hAnsi="Arial" w:cs="Arial"/>
          <w:sz w:val="24"/>
          <w:szCs w:val="24"/>
        </w:rPr>
        <w:t>Maksymalna liczba punktów do uzyskania wynosi 6, ponieważ kryterium nr 2 i 3 są alternatywne, tzn. w przypadku stwierdzenia barier równościowych oceniający bierze pod uwagę kryterium nr 2 w dalszej ocenie wniosku, zaś w przypadku braku występowania ww. barier bierze pod uwagę kryterium nr 3.</w:t>
      </w:r>
    </w:p>
    <w:p w14:paraId="202E7A0A" w14:textId="77777777" w:rsidR="00F87D85" w:rsidRPr="00F87D85" w:rsidRDefault="00F87D85" w:rsidP="00846AD6">
      <w:pPr>
        <w:spacing w:line="276" w:lineRule="auto"/>
        <w:rPr>
          <w:rFonts w:ascii="Arial" w:hAnsi="Arial" w:cs="Arial"/>
          <w:sz w:val="24"/>
          <w:szCs w:val="24"/>
        </w:rPr>
      </w:pPr>
      <w:r w:rsidRPr="00F87D85">
        <w:rPr>
          <w:rFonts w:ascii="Arial" w:hAnsi="Arial" w:cs="Arial"/>
          <w:sz w:val="24"/>
          <w:szCs w:val="24"/>
        </w:rPr>
        <w:t>Przy dokonywaniu oceny konkretnych kryteriów w standardzie minimum należy mieć na uwadze następujący sposób oceny:</w:t>
      </w:r>
    </w:p>
    <w:p w14:paraId="320C87E2" w14:textId="77777777" w:rsidR="00F87D85" w:rsidRPr="00F87D85" w:rsidRDefault="00F87D85" w:rsidP="00846AD6">
      <w:pPr>
        <w:spacing w:line="276" w:lineRule="auto"/>
        <w:rPr>
          <w:rFonts w:ascii="Arial" w:hAnsi="Arial" w:cs="Arial"/>
          <w:sz w:val="24"/>
          <w:szCs w:val="24"/>
        </w:rPr>
      </w:pPr>
    </w:p>
    <w:p w14:paraId="25C5B010" w14:textId="77777777" w:rsidR="00F87D85" w:rsidRPr="00F87D85" w:rsidRDefault="00F87D85" w:rsidP="00846AD6">
      <w:pPr>
        <w:spacing w:line="276" w:lineRule="auto"/>
        <w:rPr>
          <w:rFonts w:ascii="Arial" w:hAnsi="Arial" w:cs="Arial"/>
          <w:sz w:val="24"/>
          <w:szCs w:val="24"/>
        </w:rPr>
      </w:pPr>
      <w:r w:rsidRPr="00F87D85">
        <w:rPr>
          <w:rFonts w:ascii="Arial" w:hAnsi="Arial" w:cs="Arial"/>
          <w:b/>
          <w:bCs/>
          <w:sz w:val="24"/>
          <w:szCs w:val="24"/>
        </w:rPr>
        <w:t xml:space="preserve">0 punktów </w:t>
      </w:r>
      <w:r w:rsidRPr="00F87D85">
        <w:rPr>
          <w:rFonts w:ascii="Arial" w:hAnsi="Arial" w:cs="Arial"/>
          <w:sz w:val="24"/>
          <w:szCs w:val="24"/>
        </w:rPr>
        <w:t>- we wniosku o dofinansowanie projektu nie ma wskazanych żadnych informacji, choćby częściowych pozwalających na przyznanie 1 lub więcej punktów w danym kryterium oceny lub informacje wskazują, że projekt będzie prowadzić do dyskryminacji ze względu na płeć.</w:t>
      </w:r>
    </w:p>
    <w:p w14:paraId="2C0009D0" w14:textId="77777777" w:rsidR="00F87D85" w:rsidRPr="00F87D85" w:rsidRDefault="00F87D85" w:rsidP="00846AD6">
      <w:pPr>
        <w:spacing w:line="276" w:lineRule="auto"/>
        <w:rPr>
          <w:rFonts w:ascii="Arial" w:hAnsi="Arial" w:cs="Arial"/>
          <w:sz w:val="24"/>
          <w:szCs w:val="24"/>
        </w:rPr>
      </w:pPr>
      <w:r w:rsidRPr="00F87D85">
        <w:rPr>
          <w:rFonts w:ascii="Arial" w:hAnsi="Arial" w:cs="Arial"/>
          <w:b/>
          <w:bCs/>
          <w:sz w:val="24"/>
          <w:szCs w:val="24"/>
        </w:rPr>
        <w:t xml:space="preserve">1 punkt </w:t>
      </w:r>
      <w:r w:rsidRPr="00F87D85">
        <w:rPr>
          <w:rFonts w:ascii="Arial" w:hAnsi="Arial" w:cs="Arial"/>
          <w:sz w:val="24"/>
          <w:szCs w:val="24"/>
        </w:rPr>
        <w:t>- kwestie związane z zakresem danego kryterium w standardzie minimum zostały uwzględnione przynajmniej częściowo lub nie są w pełni trafnie dobrane 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w:t>
      </w:r>
    </w:p>
    <w:p w14:paraId="18854CA7" w14:textId="77777777" w:rsidR="00F87D85" w:rsidRPr="00F87D85" w:rsidRDefault="00F87D85" w:rsidP="00846AD6">
      <w:pPr>
        <w:spacing w:line="276" w:lineRule="auto"/>
        <w:rPr>
          <w:rFonts w:ascii="Arial" w:hAnsi="Arial" w:cs="Arial"/>
          <w:sz w:val="24"/>
          <w:szCs w:val="24"/>
        </w:rPr>
      </w:pPr>
      <w:r w:rsidRPr="00F87D85">
        <w:rPr>
          <w:rFonts w:ascii="Arial" w:hAnsi="Arial" w:cs="Arial"/>
          <w:b/>
          <w:bCs/>
          <w:sz w:val="24"/>
          <w:szCs w:val="24"/>
        </w:rPr>
        <w:t xml:space="preserve">2 punkty </w:t>
      </w:r>
      <w:r w:rsidRPr="00F87D85">
        <w:rPr>
          <w:rFonts w:ascii="Arial" w:hAnsi="Arial" w:cs="Arial"/>
          <w:sz w:val="24"/>
          <w:szCs w:val="24"/>
        </w:rPr>
        <w:t xml:space="preserve">(nie dotyczy kryterium 1 i 5) - kwestie związane z zakresem danego kryterium w standardzie minimum zostały uwzględnione wyczerpująco, trafnie </w:t>
      </w:r>
      <w:r w:rsidRPr="00F87D85">
        <w:rPr>
          <w:rFonts w:ascii="Arial" w:hAnsi="Arial" w:cs="Arial"/>
          <w:sz w:val="24"/>
          <w:szCs w:val="24"/>
        </w:rPr>
        <w:br/>
        <w:t xml:space="preserve">lub w sposób możliwie pełny, biorąc pod uwagę charakterystykę danego projektu. Wniosek o dofinansowanie projektu nie musi uzyskać maksymalnej liczby punktów za każde kryterium standardu minimum. </w:t>
      </w:r>
    </w:p>
    <w:p w14:paraId="4CDA5F36" w14:textId="77777777" w:rsidR="00F87D85" w:rsidRPr="00F87D85" w:rsidRDefault="00F87D85" w:rsidP="00846AD6">
      <w:pPr>
        <w:spacing w:line="276" w:lineRule="auto"/>
        <w:rPr>
          <w:rFonts w:ascii="Arial" w:hAnsi="Arial" w:cs="Arial"/>
          <w:sz w:val="24"/>
          <w:szCs w:val="24"/>
        </w:rPr>
      </w:pPr>
    </w:p>
    <w:p w14:paraId="70836B76" w14:textId="77777777" w:rsidR="00F87D85" w:rsidRPr="00F87D85" w:rsidRDefault="00F87D85" w:rsidP="00846AD6">
      <w:pPr>
        <w:numPr>
          <w:ilvl w:val="0"/>
          <w:numId w:val="35"/>
        </w:numPr>
        <w:spacing w:line="276" w:lineRule="auto"/>
        <w:ind w:left="0"/>
        <w:rPr>
          <w:rFonts w:ascii="Arial" w:hAnsi="Arial" w:cs="Arial"/>
          <w:sz w:val="24"/>
          <w:szCs w:val="24"/>
        </w:rPr>
      </w:pPr>
      <w:r w:rsidRPr="00F87D85">
        <w:rPr>
          <w:rFonts w:ascii="Arial" w:hAnsi="Arial" w:cs="Arial"/>
          <w:sz w:val="24"/>
          <w:szCs w:val="24"/>
        </w:rPr>
        <w:t>Każde powyższe kryterium weryfikowane jest niezależnie od innych kryteriów oceny. Pomimo tego nie zwalnia to wnioskodawcy od wymogu zachowania logiki konstruowania wniosku o dofinansowanie projektu pomiędzy poszczególnymi jego elementami.</w:t>
      </w:r>
    </w:p>
    <w:p w14:paraId="7CBE8DB1" w14:textId="77777777" w:rsidR="00F87D85" w:rsidRPr="00F87D85" w:rsidRDefault="00F87D85" w:rsidP="00846AD6">
      <w:pPr>
        <w:spacing w:line="276" w:lineRule="auto"/>
        <w:rPr>
          <w:rFonts w:ascii="Arial" w:hAnsi="Arial" w:cs="Arial"/>
          <w:sz w:val="24"/>
          <w:szCs w:val="24"/>
        </w:rPr>
      </w:pPr>
    </w:p>
    <w:p w14:paraId="354EBB02" w14:textId="77777777" w:rsidR="00F87D85" w:rsidRPr="00F87D85" w:rsidRDefault="00F87D85" w:rsidP="00846AD6">
      <w:pPr>
        <w:numPr>
          <w:ilvl w:val="0"/>
          <w:numId w:val="35"/>
        </w:numPr>
        <w:spacing w:line="276" w:lineRule="auto"/>
        <w:ind w:left="0"/>
        <w:rPr>
          <w:rFonts w:ascii="Arial" w:hAnsi="Arial" w:cs="Arial"/>
          <w:sz w:val="24"/>
          <w:szCs w:val="24"/>
        </w:rPr>
      </w:pPr>
      <w:r w:rsidRPr="00F87D85">
        <w:rPr>
          <w:rFonts w:ascii="Arial" w:hAnsi="Arial" w:cs="Arial"/>
          <w:sz w:val="24"/>
          <w:szCs w:val="24"/>
        </w:rPr>
        <w:t>Nie ma możliwości przyznawania części ułamkowych punktów za poszczególne kryteria w standardzie minimum.</w:t>
      </w:r>
    </w:p>
    <w:p w14:paraId="2869115F" w14:textId="77777777" w:rsidR="00F87D85" w:rsidRPr="00F87D85" w:rsidRDefault="00F87D85" w:rsidP="00846AD6">
      <w:pPr>
        <w:spacing w:line="276" w:lineRule="auto"/>
        <w:rPr>
          <w:rFonts w:ascii="Arial" w:hAnsi="Arial" w:cs="Arial"/>
          <w:sz w:val="24"/>
          <w:szCs w:val="24"/>
        </w:rPr>
      </w:pPr>
    </w:p>
    <w:p w14:paraId="61CC3497" w14:textId="77777777" w:rsidR="00F87D85" w:rsidRPr="00F87D85" w:rsidRDefault="00F87D85" w:rsidP="00846AD6">
      <w:pPr>
        <w:numPr>
          <w:ilvl w:val="0"/>
          <w:numId w:val="35"/>
        </w:numPr>
        <w:spacing w:line="276" w:lineRule="auto"/>
        <w:ind w:left="0"/>
        <w:rPr>
          <w:rFonts w:ascii="Arial" w:hAnsi="Arial" w:cs="Arial"/>
          <w:sz w:val="24"/>
          <w:szCs w:val="24"/>
        </w:rPr>
      </w:pPr>
      <w:r w:rsidRPr="00F87D85">
        <w:rPr>
          <w:rFonts w:ascii="Arial" w:hAnsi="Arial" w:cs="Arial"/>
          <w:sz w:val="24"/>
          <w:szCs w:val="24"/>
        </w:rPr>
        <w:t>Wyjątki, co do których nie stosuje się standardu minimum:</w:t>
      </w:r>
    </w:p>
    <w:p w14:paraId="720A5ED7" w14:textId="77777777" w:rsidR="00F87D85" w:rsidRPr="00F87D85" w:rsidRDefault="00F87D85" w:rsidP="00846AD6">
      <w:pPr>
        <w:numPr>
          <w:ilvl w:val="0"/>
          <w:numId w:val="38"/>
        </w:numPr>
        <w:spacing w:line="276" w:lineRule="auto"/>
        <w:ind w:left="0"/>
        <w:rPr>
          <w:rFonts w:ascii="Arial" w:hAnsi="Arial" w:cs="Arial"/>
          <w:sz w:val="24"/>
          <w:szCs w:val="24"/>
        </w:rPr>
      </w:pPr>
      <w:r w:rsidRPr="00F87D85">
        <w:rPr>
          <w:rFonts w:ascii="Arial" w:hAnsi="Arial" w:cs="Arial"/>
          <w:sz w:val="24"/>
          <w:szCs w:val="24"/>
        </w:rPr>
        <w:t>profil działalności wnioskodawców (ograniczenia statutowe);</w:t>
      </w:r>
    </w:p>
    <w:p w14:paraId="12E56415" w14:textId="77777777" w:rsidR="00F87D85" w:rsidRPr="00F87D85" w:rsidRDefault="00F87D85" w:rsidP="00846AD6">
      <w:pPr>
        <w:numPr>
          <w:ilvl w:val="0"/>
          <w:numId w:val="38"/>
        </w:numPr>
        <w:spacing w:line="276" w:lineRule="auto"/>
        <w:ind w:left="0"/>
        <w:rPr>
          <w:rFonts w:ascii="Arial" w:hAnsi="Arial" w:cs="Arial"/>
          <w:sz w:val="24"/>
          <w:szCs w:val="24"/>
        </w:rPr>
      </w:pPr>
      <w:r w:rsidRPr="00F87D85">
        <w:rPr>
          <w:rFonts w:ascii="Arial" w:hAnsi="Arial" w:cs="Arial"/>
          <w:sz w:val="24"/>
          <w:szCs w:val="24"/>
        </w:rPr>
        <w:t>zamknięta rekrutacja.</w:t>
      </w:r>
    </w:p>
    <w:p w14:paraId="053D246B" w14:textId="77777777" w:rsidR="00F87D85" w:rsidRPr="00F87D85" w:rsidRDefault="00F87D85" w:rsidP="00846AD6">
      <w:pPr>
        <w:spacing w:line="276" w:lineRule="auto"/>
        <w:rPr>
          <w:rFonts w:ascii="Arial" w:hAnsi="Arial" w:cs="Arial"/>
          <w:sz w:val="24"/>
          <w:szCs w:val="24"/>
        </w:rPr>
      </w:pPr>
    </w:p>
    <w:p w14:paraId="15AAC57C" w14:textId="77777777" w:rsidR="00F87D85" w:rsidRPr="00F87D85" w:rsidRDefault="00F87D85" w:rsidP="00846AD6">
      <w:pPr>
        <w:numPr>
          <w:ilvl w:val="0"/>
          <w:numId w:val="35"/>
        </w:numPr>
        <w:spacing w:line="276" w:lineRule="auto"/>
        <w:ind w:left="0"/>
        <w:rPr>
          <w:rFonts w:ascii="Arial" w:hAnsi="Arial" w:cs="Arial"/>
          <w:sz w:val="24"/>
          <w:szCs w:val="24"/>
        </w:rPr>
      </w:pPr>
      <w:r w:rsidRPr="00F87D85">
        <w:rPr>
          <w:rFonts w:ascii="Arial" w:hAnsi="Arial" w:cs="Arial"/>
          <w:sz w:val="24"/>
          <w:szCs w:val="24"/>
        </w:rPr>
        <w:t xml:space="preserve">Decyzję ostateczną o zakwalifikowaniu danego projektu do wyjątku podejmuje instytucja oceniająca wniosek o dofinansowanie projektu. </w:t>
      </w:r>
    </w:p>
    <w:p w14:paraId="5366EAC1" w14:textId="77777777" w:rsidR="00F87D85" w:rsidRPr="00F87D85" w:rsidRDefault="00F87D85" w:rsidP="00846AD6">
      <w:pPr>
        <w:spacing w:line="276" w:lineRule="auto"/>
        <w:rPr>
          <w:rFonts w:ascii="Arial" w:hAnsi="Arial" w:cs="Arial"/>
          <w:sz w:val="24"/>
          <w:szCs w:val="24"/>
        </w:rPr>
      </w:pPr>
    </w:p>
    <w:p w14:paraId="2E48DD9C" w14:textId="77777777" w:rsidR="00F87D85" w:rsidRPr="00F87D85" w:rsidRDefault="00F87D85" w:rsidP="00846AD6">
      <w:pPr>
        <w:numPr>
          <w:ilvl w:val="0"/>
          <w:numId w:val="35"/>
        </w:numPr>
        <w:spacing w:line="276" w:lineRule="auto"/>
        <w:ind w:left="0"/>
        <w:rPr>
          <w:rFonts w:ascii="Arial" w:hAnsi="Arial" w:cs="Arial"/>
          <w:sz w:val="24"/>
          <w:szCs w:val="24"/>
        </w:rPr>
      </w:pPr>
      <w:r w:rsidRPr="00F87D85">
        <w:rPr>
          <w:rFonts w:ascii="Arial" w:hAnsi="Arial" w:cs="Arial"/>
          <w:sz w:val="24"/>
          <w:szCs w:val="24"/>
        </w:rPr>
        <w:t>Pozostałe informacje dotyczące zasady równości szans i niedyskryminacji zostały uwzględnione w „</w:t>
      </w:r>
      <w:r w:rsidRPr="00F87D85">
        <w:rPr>
          <w:rFonts w:ascii="Arial" w:hAnsi="Arial"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4FD0AC68" w14:textId="77777777" w:rsidR="00731576" w:rsidRDefault="007315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29443A6" w14:textId="77777777" w:rsidTr="00A327D3">
        <w:tc>
          <w:tcPr>
            <w:tcW w:w="9060" w:type="dxa"/>
            <w:shd w:val="clear" w:color="auto" w:fill="8EAADB" w:themeFill="accent5" w:themeFillTint="99"/>
            <w:vAlign w:val="center"/>
          </w:tcPr>
          <w:p w14:paraId="035803BE" w14:textId="13E192FD" w:rsidR="009869B0" w:rsidRPr="009869B0" w:rsidRDefault="009869B0" w:rsidP="009869B0">
            <w:pPr>
              <w:keepNext/>
              <w:outlineLvl w:val="1"/>
              <w:rPr>
                <w:rFonts w:ascii="Arial" w:hAnsi="Arial" w:cs="Arial"/>
                <w:b/>
                <w:bCs/>
                <w:i/>
                <w:iCs/>
                <w:sz w:val="36"/>
                <w:szCs w:val="36"/>
              </w:rPr>
            </w:pPr>
            <w:r w:rsidRPr="009869B0">
              <w:rPr>
                <w:rFonts w:ascii="Arial" w:hAnsi="Arial" w:cs="Arial"/>
                <w:sz w:val="24"/>
                <w:szCs w:val="24"/>
              </w:rPr>
              <w:lastRenderedPageBreak/>
              <w:br w:type="page"/>
            </w:r>
            <w:r w:rsidRPr="009869B0">
              <w:rPr>
                <w:rFonts w:ascii="Arial" w:hAnsi="Arial" w:cs="Arial"/>
                <w:b/>
                <w:bCs/>
                <w:i/>
                <w:iCs/>
                <w:sz w:val="24"/>
                <w:szCs w:val="24"/>
              </w:rPr>
              <w:br w:type="page"/>
            </w:r>
            <w:bookmarkStart w:id="45" w:name="_Toc63928900"/>
            <w:r w:rsidRPr="009869B0">
              <w:rPr>
                <w:rFonts w:ascii="Arial" w:hAnsi="Arial" w:cs="Arial"/>
                <w:b/>
                <w:bCs/>
                <w:i/>
                <w:iCs/>
                <w:sz w:val="36"/>
                <w:szCs w:val="36"/>
              </w:rPr>
              <w:t>Rozdział 7. Terminy oceny i dane kontaktowe</w:t>
            </w:r>
            <w:bookmarkEnd w:id="45"/>
          </w:p>
        </w:tc>
      </w:tr>
    </w:tbl>
    <w:p w14:paraId="6CF416E9" w14:textId="77777777" w:rsidR="009869B0" w:rsidRPr="009869B0" w:rsidRDefault="009869B0" w:rsidP="009869B0">
      <w:pPr>
        <w:ind w:left="720"/>
        <w:contextualSpacing/>
        <w:rPr>
          <w:rFonts w:ascii="Arial" w:hAnsi="Arial" w:cs="Arial"/>
          <w:sz w:val="24"/>
          <w:szCs w:val="24"/>
        </w:rPr>
      </w:pPr>
    </w:p>
    <w:p w14:paraId="6B1FE027" w14:textId="0D515416" w:rsidR="009869B0" w:rsidRPr="00846AD6" w:rsidRDefault="009869B0" w:rsidP="00846AD6">
      <w:pPr>
        <w:numPr>
          <w:ilvl w:val="0"/>
          <w:numId w:val="28"/>
        </w:numPr>
        <w:spacing w:line="276" w:lineRule="auto"/>
        <w:ind w:left="426"/>
        <w:contextualSpacing/>
        <w:rPr>
          <w:rFonts w:ascii="Arial" w:hAnsi="Arial" w:cs="Arial"/>
          <w:sz w:val="24"/>
          <w:szCs w:val="24"/>
        </w:rPr>
      </w:pPr>
      <w:r w:rsidRPr="00846AD6">
        <w:rPr>
          <w:rFonts w:ascii="Arial" w:hAnsi="Arial" w:cs="Arial"/>
          <w:sz w:val="24"/>
          <w:szCs w:val="24"/>
        </w:rPr>
        <w:t xml:space="preserve">Orientacyjne terminy oceny wniosków o dofinansowanie projektów: </w:t>
      </w:r>
    </w:p>
    <w:p w14:paraId="04137BAE" w14:textId="77777777" w:rsidR="00A327D3" w:rsidRPr="00846AD6" w:rsidRDefault="00A327D3" w:rsidP="00846AD6">
      <w:pPr>
        <w:spacing w:line="276" w:lineRule="auto"/>
        <w:ind w:left="426"/>
        <w:contextualSpacing/>
        <w:rPr>
          <w:rFonts w:ascii="Arial" w:hAnsi="Arial" w:cs="Arial"/>
          <w:sz w:val="24"/>
          <w:szCs w:val="24"/>
        </w:rPr>
      </w:pPr>
    </w:p>
    <w:p w14:paraId="7FCC78E1" w14:textId="5070A2EF" w:rsidR="009869B0" w:rsidRPr="00846AD6" w:rsidRDefault="009869B0" w:rsidP="00846AD6">
      <w:pPr>
        <w:numPr>
          <w:ilvl w:val="0"/>
          <w:numId w:val="29"/>
        </w:numPr>
        <w:autoSpaceDE w:val="0"/>
        <w:autoSpaceDN w:val="0"/>
        <w:adjustRightInd w:val="0"/>
        <w:spacing w:after="138" w:line="276" w:lineRule="auto"/>
        <w:ind w:left="426"/>
        <w:rPr>
          <w:rFonts w:ascii="Arial" w:eastAsia="Calibri" w:hAnsi="Arial" w:cs="Arial"/>
          <w:snapToGrid/>
          <w:color w:val="000000"/>
          <w:sz w:val="24"/>
          <w:szCs w:val="24"/>
        </w:rPr>
      </w:pPr>
      <w:r w:rsidRPr="00846AD6">
        <w:rPr>
          <w:rFonts w:ascii="Arial" w:eastAsia="Calibri" w:hAnsi="Arial" w:cs="Arial"/>
          <w:snapToGrid/>
          <w:color w:val="000000"/>
          <w:sz w:val="24"/>
          <w:szCs w:val="24"/>
        </w:rPr>
        <w:t xml:space="preserve">nabór wniosków </w:t>
      </w:r>
      <w:r w:rsidRPr="00846AD6">
        <w:rPr>
          <w:rFonts w:ascii="Arial" w:eastAsia="Calibri" w:hAnsi="Arial" w:cs="Arial"/>
          <w:b/>
          <w:bCs/>
          <w:snapToGrid/>
          <w:color w:val="000000"/>
          <w:sz w:val="24"/>
          <w:szCs w:val="24"/>
        </w:rPr>
        <w:t xml:space="preserve">od </w:t>
      </w:r>
      <w:r w:rsidR="000F3E05" w:rsidRPr="00846AD6">
        <w:rPr>
          <w:rFonts w:ascii="Arial" w:eastAsia="Calibri" w:hAnsi="Arial" w:cs="Arial"/>
          <w:b/>
          <w:bCs/>
          <w:snapToGrid/>
          <w:color w:val="000000"/>
          <w:sz w:val="24"/>
          <w:szCs w:val="24"/>
        </w:rPr>
        <w:t xml:space="preserve">12 </w:t>
      </w:r>
      <w:r w:rsidRPr="00846AD6">
        <w:rPr>
          <w:rFonts w:ascii="Arial" w:eastAsia="Calibri" w:hAnsi="Arial" w:cs="Arial"/>
          <w:b/>
          <w:bCs/>
          <w:snapToGrid/>
          <w:color w:val="000000"/>
          <w:sz w:val="24"/>
          <w:szCs w:val="24"/>
        </w:rPr>
        <w:t>kwietnia 20</w:t>
      </w:r>
      <w:r w:rsidR="00505023" w:rsidRPr="00846AD6">
        <w:rPr>
          <w:rFonts w:ascii="Arial" w:eastAsia="Calibri" w:hAnsi="Arial" w:cs="Arial"/>
          <w:b/>
          <w:bCs/>
          <w:snapToGrid/>
          <w:color w:val="000000"/>
          <w:sz w:val="24"/>
          <w:szCs w:val="24"/>
        </w:rPr>
        <w:t>21</w:t>
      </w:r>
      <w:r w:rsidRPr="00846AD6">
        <w:rPr>
          <w:rFonts w:ascii="Arial" w:eastAsia="Calibri" w:hAnsi="Arial" w:cs="Arial"/>
          <w:b/>
          <w:bCs/>
          <w:snapToGrid/>
          <w:color w:val="000000"/>
          <w:sz w:val="24"/>
          <w:szCs w:val="24"/>
        </w:rPr>
        <w:t xml:space="preserve"> roku do </w:t>
      </w:r>
      <w:r w:rsidR="000F3E05" w:rsidRPr="00846AD6">
        <w:rPr>
          <w:rFonts w:ascii="Arial" w:eastAsia="Calibri" w:hAnsi="Arial" w:cs="Arial"/>
          <w:b/>
          <w:bCs/>
          <w:snapToGrid/>
          <w:color w:val="000000"/>
          <w:sz w:val="24"/>
          <w:szCs w:val="24"/>
        </w:rPr>
        <w:t xml:space="preserve">23 </w:t>
      </w:r>
      <w:r w:rsidRPr="00846AD6">
        <w:rPr>
          <w:rFonts w:ascii="Arial" w:eastAsia="Calibri" w:hAnsi="Arial" w:cs="Arial"/>
          <w:b/>
          <w:bCs/>
          <w:snapToGrid/>
          <w:color w:val="000000"/>
          <w:sz w:val="24"/>
          <w:szCs w:val="24"/>
        </w:rPr>
        <w:t>kwietnia 20</w:t>
      </w:r>
      <w:r w:rsidR="00505023" w:rsidRPr="00846AD6">
        <w:rPr>
          <w:rFonts w:ascii="Arial" w:eastAsia="Calibri" w:hAnsi="Arial" w:cs="Arial"/>
          <w:b/>
          <w:bCs/>
          <w:snapToGrid/>
          <w:color w:val="000000"/>
          <w:sz w:val="24"/>
          <w:szCs w:val="24"/>
        </w:rPr>
        <w:t>21</w:t>
      </w:r>
      <w:r w:rsidRPr="00846AD6">
        <w:rPr>
          <w:rFonts w:ascii="Arial" w:eastAsia="Calibri" w:hAnsi="Arial" w:cs="Arial"/>
          <w:b/>
          <w:bCs/>
          <w:snapToGrid/>
          <w:color w:val="000000"/>
          <w:sz w:val="24"/>
          <w:szCs w:val="24"/>
        </w:rPr>
        <w:t xml:space="preserve"> roku, </w:t>
      </w:r>
    </w:p>
    <w:p w14:paraId="62464214" w14:textId="59F3E043" w:rsidR="009869B0" w:rsidRPr="00846AD6" w:rsidRDefault="009869B0" w:rsidP="00846AD6">
      <w:pPr>
        <w:numPr>
          <w:ilvl w:val="0"/>
          <w:numId w:val="29"/>
        </w:numPr>
        <w:autoSpaceDE w:val="0"/>
        <w:autoSpaceDN w:val="0"/>
        <w:adjustRightInd w:val="0"/>
        <w:spacing w:after="138" w:line="276" w:lineRule="auto"/>
        <w:ind w:left="426"/>
        <w:rPr>
          <w:rFonts w:ascii="Arial" w:eastAsia="Calibri" w:hAnsi="Arial" w:cs="Arial"/>
          <w:snapToGrid/>
          <w:color w:val="000000"/>
          <w:sz w:val="24"/>
          <w:szCs w:val="24"/>
        </w:rPr>
      </w:pPr>
      <w:r w:rsidRPr="00846AD6">
        <w:rPr>
          <w:rFonts w:ascii="Arial" w:eastAsia="Calibri" w:hAnsi="Arial" w:cs="Arial"/>
          <w:b/>
          <w:bCs/>
          <w:snapToGrid/>
          <w:color w:val="000000"/>
          <w:sz w:val="24"/>
          <w:szCs w:val="24"/>
        </w:rPr>
        <w:t xml:space="preserve">ocena merytoryczna </w:t>
      </w:r>
      <w:r w:rsidRPr="00846AD6">
        <w:rPr>
          <w:rFonts w:ascii="Arial" w:eastAsia="Calibri" w:hAnsi="Arial" w:cs="Arial"/>
          <w:snapToGrid/>
          <w:color w:val="000000"/>
          <w:sz w:val="24"/>
          <w:szCs w:val="24"/>
        </w:rPr>
        <w:t>jest dokonywana w terminie nie późniejszym niż 60 dni od daty przekazania wniosku do oceny merytorycznej. Przekazanie wniosku nastąpi niezwłocznie po zakończeniu procedury związanej z uzupełnianiem/poprawianiem warunków formalnych</w:t>
      </w:r>
      <w:r w:rsidR="00ED7400" w:rsidRPr="00846AD6">
        <w:rPr>
          <w:rFonts w:ascii="Arial" w:eastAsia="Calibri" w:hAnsi="Arial" w:cs="Arial"/>
          <w:snapToGrid/>
          <w:color w:val="000000"/>
          <w:sz w:val="24"/>
          <w:szCs w:val="24"/>
        </w:rPr>
        <w:t xml:space="preserve"> / oczywistych omyłek</w:t>
      </w:r>
      <w:r w:rsidRPr="00846AD6">
        <w:rPr>
          <w:rFonts w:ascii="Arial" w:eastAsia="Calibri" w:hAnsi="Arial" w:cs="Arial"/>
          <w:snapToGrid/>
          <w:color w:val="000000"/>
          <w:sz w:val="24"/>
          <w:szCs w:val="24"/>
        </w:rPr>
        <w:t xml:space="preserve">. Zakłada się, że ocena merytoryczna skończy się najpóźniej do </w:t>
      </w:r>
      <w:r w:rsidR="000F3E05" w:rsidRPr="00846AD6">
        <w:rPr>
          <w:rFonts w:ascii="Arial" w:eastAsia="Calibri" w:hAnsi="Arial" w:cs="Arial"/>
          <w:snapToGrid/>
          <w:color w:val="000000"/>
          <w:sz w:val="24"/>
          <w:szCs w:val="24"/>
        </w:rPr>
        <w:t xml:space="preserve">lipca </w:t>
      </w:r>
      <w:r w:rsidRPr="00846AD6">
        <w:rPr>
          <w:rFonts w:ascii="Arial" w:eastAsia="Calibri" w:hAnsi="Arial" w:cs="Arial"/>
          <w:snapToGrid/>
          <w:color w:val="000000"/>
          <w:sz w:val="24"/>
          <w:szCs w:val="24"/>
        </w:rPr>
        <w:t>20</w:t>
      </w:r>
      <w:r w:rsidR="00505023" w:rsidRPr="00846AD6">
        <w:rPr>
          <w:rFonts w:ascii="Arial" w:eastAsia="Calibri" w:hAnsi="Arial" w:cs="Arial"/>
          <w:snapToGrid/>
          <w:color w:val="000000"/>
          <w:sz w:val="24"/>
          <w:szCs w:val="24"/>
        </w:rPr>
        <w:t>21</w:t>
      </w:r>
      <w:r w:rsidRPr="00846AD6">
        <w:rPr>
          <w:rFonts w:ascii="Arial" w:eastAsia="Calibri" w:hAnsi="Arial" w:cs="Arial"/>
          <w:snapToGrid/>
          <w:color w:val="000000"/>
          <w:sz w:val="24"/>
          <w:szCs w:val="24"/>
        </w:rPr>
        <w:t xml:space="preserve"> r.</w:t>
      </w:r>
    </w:p>
    <w:p w14:paraId="3C61DA4C" w14:textId="77777777" w:rsidR="009869B0" w:rsidRPr="00846AD6" w:rsidRDefault="009869B0" w:rsidP="00846AD6">
      <w:pPr>
        <w:numPr>
          <w:ilvl w:val="0"/>
          <w:numId w:val="29"/>
        </w:numPr>
        <w:autoSpaceDE w:val="0"/>
        <w:autoSpaceDN w:val="0"/>
        <w:adjustRightInd w:val="0"/>
        <w:spacing w:after="138" w:line="276" w:lineRule="auto"/>
        <w:ind w:left="426"/>
        <w:rPr>
          <w:rFonts w:ascii="Arial" w:eastAsia="Calibri" w:hAnsi="Arial" w:cs="Arial"/>
          <w:snapToGrid/>
          <w:color w:val="000000"/>
          <w:sz w:val="24"/>
          <w:szCs w:val="24"/>
        </w:rPr>
      </w:pPr>
      <w:r w:rsidRPr="00846AD6">
        <w:rPr>
          <w:rFonts w:ascii="Arial" w:eastAsia="Calibri" w:hAnsi="Arial" w:cs="Arial"/>
          <w:b/>
          <w:bCs/>
          <w:snapToGrid/>
          <w:color w:val="000000"/>
          <w:sz w:val="24"/>
          <w:szCs w:val="24"/>
        </w:rPr>
        <w:t xml:space="preserve">negocjacje </w:t>
      </w:r>
      <w:r w:rsidRPr="00846AD6">
        <w:rPr>
          <w:rFonts w:ascii="Arial" w:eastAsia="Calibri" w:hAnsi="Arial" w:cs="Arial"/>
          <w:snapToGrid/>
          <w:color w:val="000000"/>
          <w:sz w:val="24"/>
          <w:szCs w:val="24"/>
        </w:rPr>
        <w:t xml:space="preserve">odbywają się po ocenie merytorycznej, </w:t>
      </w:r>
    </w:p>
    <w:p w14:paraId="11007811" w14:textId="7610FD17" w:rsidR="009869B0" w:rsidRPr="00846AD6" w:rsidRDefault="009869B0" w:rsidP="00846AD6">
      <w:pPr>
        <w:numPr>
          <w:ilvl w:val="0"/>
          <w:numId w:val="29"/>
        </w:numPr>
        <w:autoSpaceDE w:val="0"/>
        <w:autoSpaceDN w:val="0"/>
        <w:adjustRightInd w:val="0"/>
        <w:spacing w:after="138" w:line="276" w:lineRule="auto"/>
        <w:ind w:left="426"/>
        <w:rPr>
          <w:rFonts w:ascii="Arial" w:eastAsia="Calibri" w:hAnsi="Arial" w:cs="Arial"/>
          <w:snapToGrid/>
          <w:color w:val="000000"/>
          <w:sz w:val="24"/>
          <w:szCs w:val="24"/>
        </w:rPr>
      </w:pPr>
      <w:r w:rsidRPr="00846AD6">
        <w:rPr>
          <w:rFonts w:ascii="Arial" w:eastAsia="Calibri" w:hAnsi="Arial" w:cs="Arial"/>
          <w:b/>
          <w:bCs/>
          <w:snapToGrid/>
          <w:color w:val="000000"/>
          <w:sz w:val="24"/>
          <w:szCs w:val="24"/>
        </w:rPr>
        <w:t xml:space="preserve">publikacja </w:t>
      </w:r>
      <w:r w:rsidRPr="00846AD6">
        <w:rPr>
          <w:rFonts w:ascii="Arial" w:eastAsia="Calibri" w:hAnsi="Arial" w:cs="Arial"/>
          <w:b/>
          <w:bCs/>
          <w:i/>
          <w:iCs/>
          <w:snapToGrid/>
          <w:color w:val="000000"/>
          <w:sz w:val="24"/>
          <w:szCs w:val="24"/>
        </w:rPr>
        <w:t xml:space="preserve">Listy rankingowej </w:t>
      </w:r>
      <w:r w:rsidRPr="00846AD6">
        <w:rPr>
          <w:rFonts w:ascii="Arial" w:eastAsia="Calibri" w:hAnsi="Arial" w:cs="Arial"/>
          <w:snapToGrid/>
          <w:color w:val="000000"/>
          <w:sz w:val="24"/>
          <w:szCs w:val="24"/>
        </w:rPr>
        <w:t xml:space="preserve">nastąpi do </w:t>
      </w:r>
      <w:r w:rsidR="000F3E05" w:rsidRPr="00846AD6">
        <w:rPr>
          <w:rFonts w:ascii="Arial" w:eastAsia="Calibri" w:hAnsi="Arial" w:cs="Arial"/>
          <w:b/>
          <w:bCs/>
          <w:snapToGrid/>
          <w:color w:val="000000"/>
          <w:sz w:val="24"/>
          <w:szCs w:val="24"/>
        </w:rPr>
        <w:t xml:space="preserve">sierpnia/września </w:t>
      </w:r>
      <w:r w:rsidRPr="00846AD6">
        <w:rPr>
          <w:rFonts w:ascii="Arial" w:eastAsia="Calibri" w:hAnsi="Arial" w:cs="Arial"/>
          <w:b/>
          <w:bCs/>
          <w:snapToGrid/>
          <w:color w:val="000000"/>
          <w:sz w:val="24"/>
          <w:szCs w:val="24"/>
        </w:rPr>
        <w:t>20</w:t>
      </w:r>
      <w:r w:rsidR="00505023" w:rsidRPr="00846AD6">
        <w:rPr>
          <w:rFonts w:ascii="Arial" w:eastAsia="Calibri" w:hAnsi="Arial" w:cs="Arial"/>
          <w:b/>
          <w:bCs/>
          <w:snapToGrid/>
          <w:color w:val="000000"/>
          <w:sz w:val="24"/>
          <w:szCs w:val="24"/>
        </w:rPr>
        <w:t>21</w:t>
      </w:r>
      <w:r w:rsidRPr="00846AD6">
        <w:rPr>
          <w:rFonts w:ascii="Arial" w:eastAsia="Calibri" w:hAnsi="Arial" w:cs="Arial"/>
          <w:b/>
          <w:bCs/>
          <w:snapToGrid/>
          <w:color w:val="000000"/>
          <w:sz w:val="24"/>
          <w:szCs w:val="24"/>
        </w:rPr>
        <w:t xml:space="preserve"> r. </w:t>
      </w:r>
      <w:r w:rsidRPr="00846AD6">
        <w:rPr>
          <w:rFonts w:ascii="Arial" w:eastAsia="Calibri" w:hAnsi="Arial" w:cs="Arial"/>
          <w:snapToGrid/>
          <w:color w:val="000000"/>
          <w:sz w:val="24"/>
          <w:szCs w:val="24"/>
        </w:rPr>
        <w:t xml:space="preserve">Termin ten będzie równoznaczny z rozstrzygnięciem </w:t>
      </w:r>
      <w:r w:rsidR="00505023" w:rsidRPr="00846AD6">
        <w:rPr>
          <w:rFonts w:ascii="Arial" w:eastAsia="Calibri" w:hAnsi="Arial" w:cs="Arial"/>
          <w:snapToGrid/>
          <w:color w:val="000000"/>
          <w:sz w:val="24"/>
          <w:szCs w:val="24"/>
        </w:rPr>
        <w:t>konkursu.</w:t>
      </w:r>
      <w:r w:rsidRPr="00846AD6">
        <w:rPr>
          <w:rFonts w:ascii="Arial" w:eastAsia="Calibri" w:hAnsi="Arial" w:cs="Arial"/>
          <w:snapToGrid/>
          <w:color w:val="000000"/>
          <w:sz w:val="24"/>
          <w:szCs w:val="24"/>
        </w:rPr>
        <w:t xml:space="preserve"> </w:t>
      </w:r>
    </w:p>
    <w:p w14:paraId="73C27690" w14:textId="78616D09" w:rsidR="00505023" w:rsidRPr="00846AD6" w:rsidRDefault="00505023" w:rsidP="00846AD6">
      <w:pPr>
        <w:pStyle w:val="Akapitzlist"/>
        <w:numPr>
          <w:ilvl w:val="0"/>
          <w:numId w:val="28"/>
        </w:numPr>
        <w:autoSpaceDE w:val="0"/>
        <w:spacing w:after="138" w:line="276" w:lineRule="auto"/>
        <w:ind w:left="426" w:hanging="284"/>
        <w:rPr>
          <w:rFonts w:ascii="Arial" w:eastAsia="Calibri" w:hAnsi="Arial" w:cs="Arial"/>
          <w:color w:val="000000"/>
          <w:sz w:val="24"/>
          <w:szCs w:val="24"/>
        </w:rPr>
      </w:pPr>
      <w:r w:rsidRPr="00846AD6">
        <w:rPr>
          <w:rFonts w:ascii="Arial" w:eastAsia="Calibri" w:hAnsi="Arial" w:cs="Arial"/>
          <w:color w:val="000000"/>
          <w:sz w:val="24"/>
          <w:szCs w:val="24"/>
        </w:rPr>
        <w:t xml:space="preserve">W szczególnych przypadkach (np. duża liczba wniosków, zdolność naszej instytucji do oceny wniosków), termin na ocenę może ulec wydłużeniu. </w:t>
      </w:r>
    </w:p>
    <w:p w14:paraId="064B7AFC" w14:textId="426A4B4D" w:rsidR="00505023" w:rsidRPr="00846AD6" w:rsidRDefault="00505023" w:rsidP="00846AD6">
      <w:pPr>
        <w:autoSpaceDE w:val="0"/>
        <w:spacing w:after="138" w:line="276" w:lineRule="auto"/>
        <w:ind w:left="426" w:hanging="284"/>
        <w:rPr>
          <w:rFonts w:ascii="Arial" w:eastAsia="Calibri" w:hAnsi="Arial" w:cs="Arial"/>
          <w:color w:val="000000"/>
          <w:sz w:val="24"/>
          <w:szCs w:val="24"/>
        </w:rPr>
      </w:pPr>
      <w:r w:rsidRPr="00846AD6">
        <w:rPr>
          <w:rFonts w:ascii="Arial" w:eastAsia="Calibri" w:hAnsi="Arial" w:cs="Arial"/>
          <w:color w:val="000000"/>
          <w:sz w:val="24"/>
          <w:szCs w:val="24"/>
        </w:rPr>
        <w:t xml:space="preserve">    W powyższym przypadku stosowny komunikat zamieszczony zostanie na stronie internetowej </w:t>
      </w:r>
      <w:hyperlink r:id="rId20" w:history="1">
        <w:r w:rsidRPr="00846AD6">
          <w:rPr>
            <w:rStyle w:val="Hipercze"/>
            <w:rFonts w:ascii="Arial" w:eastAsia="Calibri" w:hAnsi="Arial" w:cs="Arial"/>
            <w:sz w:val="24"/>
            <w:szCs w:val="24"/>
          </w:rPr>
          <w:t>http://power-wupzielonagora.praca.gov.pl/</w:t>
        </w:r>
      </w:hyperlink>
      <w:r w:rsidRPr="00846AD6">
        <w:rPr>
          <w:rFonts w:ascii="Arial" w:eastAsia="Calibri" w:hAnsi="Arial" w:cs="Arial"/>
          <w:color w:val="000000"/>
          <w:sz w:val="24"/>
          <w:szCs w:val="24"/>
        </w:rPr>
        <w:t xml:space="preserve">. </w:t>
      </w:r>
    </w:p>
    <w:p w14:paraId="18B9D504" w14:textId="77777777" w:rsidR="00505023" w:rsidRPr="00846AD6" w:rsidRDefault="00505023" w:rsidP="00846AD6">
      <w:pPr>
        <w:numPr>
          <w:ilvl w:val="0"/>
          <w:numId w:val="28"/>
        </w:numPr>
        <w:autoSpaceDE w:val="0"/>
        <w:spacing w:after="138" w:line="276" w:lineRule="auto"/>
        <w:ind w:left="426" w:hanging="284"/>
        <w:rPr>
          <w:rFonts w:ascii="Arial" w:eastAsia="Calibri" w:hAnsi="Arial" w:cs="Arial"/>
          <w:color w:val="000000"/>
          <w:sz w:val="24"/>
          <w:szCs w:val="24"/>
        </w:rPr>
      </w:pPr>
      <w:r w:rsidRPr="00846AD6">
        <w:rPr>
          <w:rFonts w:ascii="Arial" w:eastAsia="Calibri" w:hAnsi="Arial" w:cs="Arial"/>
          <w:color w:val="000000"/>
          <w:sz w:val="24"/>
          <w:szCs w:val="24"/>
        </w:rPr>
        <w:t xml:space="preserve">W przypadku konieczności udzielenia Wnioskodawcy wyjaśnień w kwestiach dotyczących konkursu IOK udziela indywidualnie odpowiedzi na pytania Wnioskodawcy. W przypadku pytań wymagających dodatkowych konsultacji odpowiedzi będą przekazywane niezwłocznie po ich przeprowadzeniu. </w:t>
      </w:r>
    </w:p>
    <w:p w14:paraId="2C2DA829" w14:textId="77777777" w:rsidR="00505023" w:rsidRPr="00846AD6" w:rsidRDefault="00505023" w:rsidP="00846AD6">
      <w:pPr>
        <w:numPr>
          <w:ilvl w:val="0"/>
          <w:numId w:val="28"/>
        </w:numPr>
        <w:autoSpaceDE w:val="0"/>
        <w:spacing w:after="138" w:line="276" w:lineRule="auto"/>
        <w:ind w:left="426" w:hanging="284"/>
        <w:rPr>
          <w:rFonts w:ascii="Arial" w:eastAsia="Calibri" w:hAnsi="Arial" w:cs="Arial"/>
          <w:color w:val="000000"/>
          <w:sz w:val="24"/>
          <w:szCs w:val="24"/>
        </w:rPr>
      </w:pPr>
      <w:r w:rsidRPr="00846AD6">
        <w:rPr>
          <w:rFonts w:ascii="Arial" w:eastAsia="Calibri" w:hAnsi="Arial" w:cs="Arial"/>
          <w:color w:val="000000"/>
          <w:sz w:val="24"/>
          <w:szCs w:val="24"/>
        </w:rPr>
        <w:t>Przedmiotem zapytań w zakresie procedury wyboru projektów o charakterze ogólnym oraz dotyczących Regulaminu konkursu nie mogą być konkretne zapisy czy rozwiązania zastosowane w danym projekcie celem ich wstępnej oceny.</w:t>
      </w:r>
    </w:p>
    <w:p w14:paraId="6E98FF17" w14:textId="4EC691F8" w:rsidR="00505023" w:rsidRPr="00846AD6" w:rsidRDefault="00505023" w:rsidP="00846AD6">
      <w:pPr>
        <w:autoSpaceDE w:val="0"/>
        <w:spacing w:after="138" w:line="276" w:lineRule="auto"/>
        <w:ind w:left="426" w:hanging="284"/>
        <w:rPr>
          <w:rFonts w:ascii="Arial" w:eastAsia="Calibri" w:hAnsi="Arial" w:cs="Arial"/>
          <w:color w:val="000000"/>
          <w:sz w:val="24"/>
          <w:szCs w:val="24"/>
        </w:rPr>
      </w:pPr>
      <w:r w:rsidRPr="00846AD6">
        <w:rPr>
          <w:rFonts w:ascii="Arial" w:eastAsia="Calibri" w:hAnsi="Arial" w:cs="Arial"/>
          <w:color w:val="000000"/>
          <w:sz w:val="24"/>
          <w:szCs w:val="24"/>
        </w:rPr>
        <w:t xml:space="preserve">    Należy jednocześnie pamiętać, iż odpowiedź udzielona przez IOK nie jest równoznaczna z wynikiem weryfikacji/oceny projektu.</w:t>
      </w:r>
    </w:p>
    <w:p w14:paraId="7E7EF928" w14:textId="77777777" w:rsidR="00505023" w:rsidRPr="00846AD6" w:rsidRDefault="00505023" w:rsidP="00846AD6">
      <w:pPr>
        <w:numPr>
          <w:ilvl w:val="0"/>
          <w:numId w:val="28"/>
        </w:numPr>
        <w:autoSpaceDE w:val="0"/>
        <w:spacing w:after="138" w:line="276" w:lineRule="auto"/>
        <w:ind w:left="426" w:hanging="284"/>
        <w:rPr>
          <w:rFonts w:ascii="Arial" w:hAnsi="Arial" w:cs="Arial"/>
          <w:b/>
          <w:sz w:val="24"/>
          <w:szCs w:val="24"/>
        </w:rPr>
      </w:pPr>
      <w:r w:rsidRPr="00846AD6">
        <w:rPr>
          <w:rFonts w:ascii="Arial" w:eastAsia="Calibri" w:hAnsi="Arial" w:cs="Arial"/>
          <w:color w:val="000000"/>
          <w:sz w:val="24"/>
          <w:szCs w:val="24"/>
        </w:rPr>
        <w:t>Szczegółowych informacji dotyczących wypełniania wniosku w ramach PO WER 2014-2020 oraz możliwości ubiegania się o środki w ramach Europejskiego Funduszu Społecznego udziela:</w:t>
      </w:r>
    </w:p>
    <w:p w14:paraId="682971A2" w14:textId="77777777" w:rsidR="00505023" w:rsidRPr="00846AD6" w:rsidRDefault="00505023" w:rsidP="00846AD6">
      <w:pPr>
        <w:spacing w:line="276" w:lineRule="auto"/>
        <w:ind w:left="567" w:hanging="567"/>
        <w:rPr>
          <w:rFonts w:ascii="Arial" w:hAnsi="Arial" w:cs="Arial"/>
          <w:sz w:val="24"/>
          <w:szCs w:val="24"/>
        </w:rPr>
      </w:pPr>
      <w:r w:rsidRPr="00846AD6">
        <w:rPr>
          <w:rFonts w:ascii="Arial" w:hAnsi="Arial" w:cs="Arial"/>
          <w:b/>
          <w:sz w:val="24"/>
          <w:szCs w:val="24"/>
        </w:rPr>
        <w:t>Wojewódzki Urząd Pracy w Zielonej Górze – Punkt Informacyjny EFS</w:t>
      </w:r>
      <w:r w:rsidRPr="00846AD6">
        <w:rPr>
          <w:rFonts w:ascii="Arial" w:hAnsi="Arial" w:cs="Arial"/>
          <w:sz w:val="24"/>
          <w:szCs w:val="24"/>
        </w:rPr>
        <w:t xml:space="preserve"> </w:t>
      </w:r>
    </w:p>
    <w:p w14:paraId="18F948AB" w14:textId="77777777" w:rsidR="00505023" w:rsidRPr="00846AD6" w:rsidRDefault="00505023" w:rsidP="00846AD6">
      <w:pPr>
        <w:spacing w:line="276" w:lineRule="auto"/>
        <w:ind w:left="567" w:hanging="567"/>
        <w:rPr>
          <w:rFonts w:ascii="Arial" w:hAnsi="Arial" w:cs="Arial"/>
          <w:sz w:val="24"/>
          <w:szCs w:val="24"/>
        </w:rPr>
      </w:pPr>
      <w:r w:rsidRPr="00846AD6">
        <w:rPr>
          <w:rFonts w:ascii="Arial" w:hAnsi="Arial" w:cs="Arial"/>
          <w:sz w:val="24"/>
          <w:szCs w:val="24"/>
        </w:rPr>
        <w:t>ul. Wyspiańskiego 15, 65-036 Zielona Góra, pokój nr 311,</w:t>
      </w:r>
    </w:p>
    <w:p w14:paraId="2E65826B" w14:textId="77777777" w:rsidR="00505023" w:rsidRPr="00846AD6" w:rsidRDefault="00505023" w:rsidP="00846AD6">
      <w:pPr>
        <w:spacing w:line="276" w:lineRule="auto"/>
        <w:ind w:left="567" w:hanging="567"/>
        <w:rPr>
          <w:rFonts w:ascii="Arial" w:hAnsi="Arial" w:cs="Arial"/>
          <w:sz w:val="24"/>
          <w:szCs w:val="24"/>
          <w:lang w:val="en-US"/>
        </w:rPr>
      </w:pPr>
      <w:r w:rsidRPr="00846AD6">
        <w:rPr>
          <w:rFonts w:ascii="Arial" w:hAnsi="Arial" w:cs="Arial"/>
          <w:sz w:val="24"/>
          <w:szCs w:val="24"/>
          <w:lang w:val="en-US"/>
        </w:rPr>
        <w:t xml:space="preserve">tel. 68 456 56 04, </w:t>
      </w:r>
    </w:p>
    <w:p w14:paraId="0749027D" w14:textId="77777777" w:rsidR="00505023" w:rsidRPr="00846AD6" w:rsidRDefault="00505023" w:rsidP="00846AD6">
      <w:pPr>
        <w:spacing w:line="276" w:lineRule="auto"/>
        <w:ind w:left="567" w:hanging="567"/>
        <w:rPr>
          <w:rFonts w:ascii="Arial" w:hAnsi="Arial" w:cs="Arial"/>
          <w:sz w:val="24"/>
          <w:szCs w:val="24"/>
          <w:lang w:val="en-US"/>
        </w:rPr>
      </w:pPr>
      <w:r w:rsidRPr="00846AD6">
        <w:rPr>
          <w:rFonts w:ascii="Arial" w:hAnsi="Arial" w:cs="Arial"/>
          <w:sz w:val="24"/>
          <w:szCs w:val="24"/>
          <w:lang w:val="en-US"/>
        </w:rPr>
        <w:t>fax: 68 327 01 11,</w:t>
      </w:r>
    </w:p>
    <w:p w14:paraId="16F1310E" w14:textId="77777777" w:rsidR="00505023" w:rsidRPr="00846AD6" w:rsidRDefault="00505023" w:rsidP="00846AD6">
      <w:pPr>
        <w:spacing w:line="276" w:lineRule="auto"/>
        <w:ind w:left="567" w:hanging="567"/>
        <w:rPr>
          <w:rFonts w:ascii="Arial" w:hAnsi="Arial" w:cs="Arial"/>
          <w:sz w:val="24"/>
          <w:szCs w:val="24"/>
          <w:lang w:val="en-US"/>
        </w:rPr>
      </w:pPr>
      <w:r w:rsidRPr="00846AD6">
        <w:rPr>
          <w:rFonts w:ascii="Arial" w:hAnsi="Arial" w:cs="Arial"/>
          <w:sz w:val="24"/>
          <w:szCs w:val="24"/>
          <w:lang w:val="en-US"/>
        </w:rPr>
        <w:t xml:space="preserve">adres e-mail: </w:t>
      </w:r>
      <w:hyperlink r:id="rId21" w:history="1">
        <w:r w:rsidRPr="00846AD6">
          <w:rPr>
            <w:rStyle w:val="Hipercze"/>
            <w:rFonts w:ascii="Arial" w:hAnsi="Arial" w:cs="Arial"/>
            <w:sz w:val="24"/>
            <w:szCs w:val="24"/>
            <w:lang w:val="en-US"/>
          </w:rPr>
          <w:t>efs@wup.zgora.pl</w:t>
        </w:r>
      </w:hyperlink>
      <w:r w:rsidRPr="00846AD6">
        <w:rPr>
          <w:rFonts w:ascii="Arial" w:hAnsi="Arial" w:cs="Arial"/>
          <w:sz w:val="24"/>
          <w:szCs w:val="24"/>
          <w:lang w:val="en-US"/>
        </w:rPr>
        <w:t xml:space="preserve">,  </w:t>
      </w:r>
    </w:p>
    <w:p w14:paraId="3DF3B00A" w14:textId="77777777" w:rsidR="00505023" w:rsidRPr="00846AD6" w:rsidRDefault="00505023" w:rsidP="00846AD6">
      <w:pPr>
        <w:spacing w:line="276" w:lineRule="auto"/>
        <w:ind w:left="567" w:hanging="567"/>
        <w:rPr>
          <w:rFonts w:ascii="Arial" w:hAnsi="Arial" w:cs="Arial"/>
          <w:b/>
          <w:bCs/>
          <w:i/>
          <w:iCs/>
          <w:sz w:val="24"/>
          <w:szCs w:val="24"/>
        </w:rPr>
      </w:pPr>
      <w:r w:rsidRPr="00846AD6">
        <w:rPr>
          <w:rFonts w:ascii="Arial" w:hAnsi="Arial" w:cs="Arial"/>
          <w:sz w:val="24"/>
          <w:szCs w:val="24"/>
        </w:rPr>
        <w:t xml:space="preserve">strona internetowa: </w:t>
      </w:r>
      <w:hyperlink r:id="rId22" w:history="1">
        <w:r w:rsidRPr="00846AD6">
          <w:rPr>
            <w:rStyle w:val="Hipercze"/>
            <w:rFonts w:ascii="Arial" w:hAnsi="Arial" w:cs="Arial"/>
            <w:sz w:val="24"/>
            <w:szCs w:val="24"/>
          </w:rPr>
          <w:t>http://power-wupzielonagora.praca.gov.pl/</w:t>
        </w:r>
      </w:hyperlink>
    </w:p>
    <w:p w14:paraId="710E23B8" w14:textId="56DEEA73" w:rsidR="00A327D3" w:rsidRDefault="00A327D3">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1596" w:rsidRPr="009869B0" w14:paraId="4D820105" w14:textId="77777777" w:rsidTr="00593962">
        <w:tc>
          <w:tcPr>
            <w:tcW w:w="9060" w:type="dxa"/>
            <w:shd w:val="clear" w:color="auto" w:fill="8EAADB" w:themeFill="accent5" w:themeFillTint="99"/>
            <w:vAlign w:val="center"/>
          </w:tcPr>
          <w:p w14:paraId="4504356A" w14:textId="3E56AFCC" w:rsidR="00781596" w:rsidRPr="009869B0" w:rsidRDefault="00781596" w:rsidP="00A327D3">
            <w:pPr>
              <w:keepNext/>
              <w:outlineLvl w:val="1"/>
              <w:rPr>
                <w:rFonts w:ascii="Arial" w:hAnsi="Arial" w:cs="Arial"/>
                <w:b/>
                <w:bCs/>
                <w:i/>
                <w:iCs/>
                <w:sz w:val="36"/>
                <w:szCs w:val="36"/>
              </w:rPr>
            </w:pPr>
            <w:r w:rsidRPr="009869B0">
              <w:rPr>
                <w:rFonts w:ascii="Arial" w:hAnsi="Arial" w:cs="Arial"/>
                <w:sz w:val="24"/>
                <w:szCs w:val="24"/>
              </w:rPr>
              <w:lastRenderedPageBreak/>
              <w:br w:type="page"/>
            </w:r>
            <w:r w:rsidRPr="009869B0">
              <w:rPr>
                <w:rFonts w:ascii="Arial" w:hAnsi="Arial" w:cs="Arial"/>
                <w:b/>
                <w:bCs/>
                <w:i/>
                <w:iCs/>
                <w:sz w:val="24"/>
                <w:szCs w:val="24"/>
              </w:rPr>
              <w:br w:type="page"/>
            </w:r>
            <w:bookmarkStart w:id="46" w:name="_Toc63928901"/>
            <w:r w:rsidRPr="009869B0">
              <w:rPr>
                <w:rFonts w:ascii="Arial" w:hAnsi="Arial" w:cs="Arial"/>
                <w:b/>
                <w:bCs/>
                <w:i/>
                <w:iCs/>
                <w:sz w:val="36"/>
                <w:szCs w:val="36"/>
              </w:rPr>
              <w:t xml:space="preserve">Rozdział </w:t>
            </w:r>
            <w:r w:rsidR="00A327D3">
              <w:rPr>
                <w:rFonts w:ascii="Arial" w:hAnsi="Arial" w:cs="Arial"/>
                <w:b/>
                <w:bCs/>
                <w:i/>
                <w:iCs/>
                <w:sz w:val="36"/>
                <w:szCs w:val="36"/>
              </w:rPr>
              <w:t>8</w:t>
            </w:r>
            <w:r w:rsidRPr="009869B0">
              <w:rPr>
                <w:rFonts w:ascii="Arial" w:hAnsi="Arial" w:cs="Arial"/>
                <w:b/>
                <w:bCs/>
                <w:i/>
                <w:iCs/>
                <w:sz w:val="36"/>
                <w:szCs w:val="36"/>
              </w:rPr>
              <w:t>. Umowa o dofinansowanie projektu</w:t>
            </w:r>
            <w:bookmarkEnd w:id="46"/>
          </w:p>
        </w:tc>
      </w:tr>
    </w:tbl>
    <w:p w14:paraId="59AAAA04" w14:textId="77777777" w:rsidR="00743B51" w:rsidRPr="00743B51" w:rsidRDefault="00743B51" w:rsidP="00846AD6">
      <w:pPr>
        <w:suppressAutoHyphens/>
        <w:spacing w:before="240" w:line="276" w:lineRule="auto"/>
        <w:rPr>
          <w:rFonts w:ascii="Arial" w:hAnsi="Arial" w:cs="Arial"/>
          <w:snapToGrid/>
          <w:sz w:val="24"/>
          <w:szCs w:val="24"/>
          <w:lang w:eastAsia="ar-SA"/>
        </w:rPr>
      </w:pPr>
      <w:r w:rsidRPr="00743B51">
        <w:rPr>
          <w:rFonts w:ascii="Arial" w:hAnsi="Arial" w:cs="Arial"/>
          <w:snapToGrid/>
          <w:sz w:val="24"/>
          <w:szCs w:val="24"/>
          <w:u w:val="single"/>
          <w:lang w:eastAsia="ar-SA"/>
        </w:rPr>
        <w:t>Uwaga! Każdorazowo, gdy poniższe zapisy odnoszą się do umowy o dofinansowanie projektu należy przez to rozumieć również decyzję o dofinansowanie projektu.</w:t>
      </w:r>
    </w:p>
    <w:p w14:paraId="034943D5" w14:textId="5FEEC900" w:rsidR="00743B51" w:rsidRPr="00743B51" w:rsidRDefault="00743B51" w:rsidP="00846AD6">
      <w:pPr>
        <w:numPr>
          <w:ilvl w:val="0"/>
          <w:numId w:val="109"/>
        </w:numPr>
        <w:suppressAutoHyphens/>
        <w:spacing w:before="240" w:line="276" w:lineRule="auto"/>
        <w:ind w:left="426"/>
        <w:rPr>
          <w:rFonts w:ascii="Arial" w:hAnsi="Arial" w:cs="Arial"/>
          <w:snapToGrid/>
          <w:sz w:val="24"/>
          <w:szCs w:val="24"/>
          <w:lang w:eastAsia="ar-SA"/>
        </w:rPr>
      </w:pPr>
      <w:r w:rsidRPr="00743B51">
        <w:rPr>
          <w:rFonts w:ascii="Arial" w:hAnsi="Arial" w:cs="Arial"/>
          <w:snapToGrid/>
          <w:sz w:val="24"/>
          <w:szCs w:val="24"/>
          <w:lang w:eastAsia="ar-SA"/>
        </w:rPr>
        <w:t xml:space="preserve">Podstawę dofinansowania projektu stanowi umowa o dofinansowanie projektu. Wzór umowy o dofinansowanie projektu stanowi </w:t>
      </w:r>
      <w:r w:rsidRPr="0067774D">
        <w:rPr>
          <w:rFonts w:ascii="Arial" w:hAnsi="Arial" w:cs="Arial"/>
          <w:snapToGrid/>
          <w:sz w:val="24"/>
          <w:szCs w:val="24"/>
          <w:lang w:eastAsia="ar-SA"/>
        </w:rPr>
        <w:t xml:space="preserve">zał. nr </w:t>
      </w:r>
      <w:r w:rsidR="00245EF2" w:rsidRPr="0067774D">
        <w:rPr>
          <w:rFonts w:ascii="Arial" w:hAnsi="Arial" w:cs="Arial"/>
          <w:snapToGrid/>
          <w:sz w:val="24"/>
          <w:szCs w:val="24"/>
          <w:lang w:eastAsia="ar-SA"/>
        </w:rPr>
        <w:t xml:space="preserve">4 </w:t>
      </w:r>
      <w:r w:rsidRPr="0067774D">
        <w:rPr>
          <w:rFonts w:ascii="Arial" w:hAnsi="Arial" w:cs="Arial"/>
          <w:snapToGrid/>
          <w:sz w:val="24"/>
          <w:szCs w:val="24"/>
          <w:lang w:eastAsia="ar-SA"/>
        </w:rPr>
        <w:t xml:space="preserve">do </w:t>
      </w:r>
      <w:r w:rsidRPr="00743B51">
        <w:rPr>
          <w:rFonts w:ascii="Arial" w:hAnsi="Arial" w:cs="Arial"/>
          <w:snapToGrid/>
          <w:sz w:val="24"/>
          <w:szCs w:val="24"/>
          <w:lang w:eastAsia="ar-SA"/>
        </w:rPr>
        <w:t>Regulaminu konkursu.</w:t>
      </w:r>
    </w:p>
    <w:p w14:paraId="2CBBF6D5" w14:textId="77777777" w:rsidR="00743B51" w:rsidRPr="00743B51" w:rsidRDefault="00743B51" w:rsidP="00846AD6">
      <w:pPr>
        <w:numPr>
          <w:ilvl w:val="0"/>
          <w:numId w:val="109"/>
        </w:numPr>
        <w:suppressAutoHyphens/>
        <w:spacing w:before="240" w:line="276" w:lineRule="auto"/>
        <w:ind w:left="426"/>
        <w:rPr>
          <w:rFonts w:ascii="Arial" w:hAnsi="Arial" w:cs="Arial"/>
          <w:snapToGrid/>
          <w:sz w:val="24"/>
          <w:szCs w:val="24"/>
          <w:lang w:eastAsia="ar-SA"/>
        </w:rPr>
      </w:pPr>
      <w:r w:rsidRPr="00743B51">
        <w:rPr>
          <w:rFonts w:ascii="Arial" w:hAnsi="Arial" w:cs="Arial"/>
          <w:snapToGrid/>
          <w:sz w:val="24"/>
          <w:szCs w:val="24"/>
          <w:lang w:eastAsia="ar-SA"/>
        </w:rPr>
        <w:t>Wzór umowy o dofinansowanie projektu może ulec modyfikacjom w przypadku np. zmiany uregulowań prawnych i/ lub wytycznych. Wnioskodawcy, których projekty zostaną wybrane do dofinansowania, zostaną poinformowani o takiej sytuacji. Zaktualizowany wzór umowy wraz z wykazem wprowadzonych zmian zostanie im przekazany drogą elektroniczną (na adres e-mail osoby uprawnionej do kontaktów roboczych wskazany we wniosku) do zapoznania się.</w:t>
      </w:r>
    </w:p>
    <w:p w14:paraId="41F9028D" w14:textId="583EA0B0" w:rsidR="00743B51" w:rsidRPr="00743B51" w:rsidRDefault="00743B51" w:rsidP="00846AD6">
      <w:pPr>
        <w:numPr>
          <w:ilvl w:val="0"/>
          <w:numId w:val="109"/>
        </w:numPr>
        <w:suppressAutoHyphens/>
        <w:spacing w:before="240" w:line="276" w:lineRule="auto"/>
        <w:ind w:left="426"/>
        <w:rPr>
          <w:rFonts w:ascii="Arial" w:hAnsi="Arial" w:cs="Arial"/>
          <w:snapToGrid/>
          <w:sz w:val="24"/>
          <w:szCs w:val="24"/>
          <w:lang w:eastAsia="ar-SA"/>
        </w:rPr>
      </w:pPr>
      <w:r w:rsidRPr="00743B51">
        <w:rPr>
          <w:rFonts w:ascii="Arial" w:hAnsi="Arial" w:cs="Arial"/>
          <w:snapToGrid/>
          <w:sz w:val="24"/>
          <w:szCs w:val="24"/>
          <w:lang w:eastAsia="ar-SA"/>
        </w:rPr>
        <w:t xml:space="preserve">Umowa o dofinansowanie projektu może zostać zawarta, jeżeli projekt spełnia wszystkie kryteria wyboru projektów, na podstawie których został wybrany do dofinansowania, oraz zostały dokonane czynności i zostały złożone dokumenty wskazane w niniejszym </w:t>
      </w:r>
      <w:r w:rsidRPr="00743B51">
        <w:rPr>
          <w:rFonts w:ascii="Arial" w:hAnsi="Arial" w:cs="Arial"/>
          <w:i/>
          <w:snapToGrid/>
          <w:sz w:val="24"/>
          <w:szCs w:val="24"/>
          <w:lang w:eastAsia="ar-SA"/>
        </w:rPr>
        <w:t>Regulaminie konkursu</w:t>
      </w:r>
      <w:r w:rsidRPr="00743B51">
        <w:rPr>
          <w:rFonts w:ascii="Arial" w:hAnsi="Arial" w:cs="Arial"/>
          <w:snapToGrid/>
          <w:sz w:val="24"/>
          <w:szCs w:val="24"/>
          <w:lang w:eastAsia="ar-SA"/>
        </w:rPr>
        <w:t>.</w:t>
      </w:r>
    </w:p>
    <w:p w14:paraId="08E3BC69" w14:textId="77777777" w:rsidR="00743B51" w:rsidRPr="00743B51" w:rsidRDefault="00743B51" w:rsidP="00846AD6">
      <w:pPr>
        <w:numPr>
          <w:ilvl w:val="0"/>
          <w:numId w:val="109"/>
        </w:numPr>
        <w:suppressAutoHyphens/>
        <w:spacing w:before="240" w:line="276" w:lineRule="auto"/>
        <w:ind w:left="426"/>
        <w:rPr>
          <w:rFonts w:ascii="Arial" w:hAnsi="Arial" w:cs="Arial"/>
          <w:snapToGrid/>
          <w:sz w:val="24"/>
          <w:szCs w:val="24"/>
          <w:lang w:eastAsia="ar-SA"/>
        </w:rPr>
      </w:pPr>
      <w:r w:rsidRPr="00743B51">
        <w:rPr>
          <w:rFonts w:ascii="Arial" w:hAnsi="Arial" w:cs="Arial"/>
          <w:snapToGrid/>
          <w:sz w:val="24"/>
          <w:szCs w:val="24"/>
          <w:lang w:eastAsia="ar-SA"/>
        </w:rPr>
        <w:t>Umowa o dofinansowanie projektu może zostać zawarta, a decyzja o dofinansowaniu projektu może zostać podjęta pod warunkiem otrzymania przez IP PO WER z Ministerstwa Finansów pisemnej informacji, że dany Wnioskodawca nie podlega wykluczeniu, o którym mowa w art. 207 ustawy z dnia 27 sierpnia 2009 r. o finansach publicznych (Dz.U. z 2017 r., poz. 2077).</w:t>
      </w:r>
    </w:p>
    <w:p w14:paraId="23BFABD0" w14:textId="77777777" w:rsidR="00743B51" w:rsidRPr="00743B51" w:rsidRDefault="00743B51" w:rsidP="00846AD6">
      <w:pPr>
        <w:numPr>
          <w:ilvl w:val="0"/>
          <w:numId w:val="109"/>
        </w:numPr>
        <w:suppressAutoHyphens/>
        <w:spacing w:before="240" w:line="276" w:lineRule="auto"/>
        <w:ind w:left="426"/>
        <w:rPr>
          <w:rFonts w:ascii="Arial" w:hAnsi="Arial" w:cs="Arial"/>
          <w:snapToGrid/>
          <w:sz w:val="24"/>
          <w:szCs w:val="24"/>
          <w:lang w:eastAsia="ar-SA"/>
        </w:rPr>
      </w:pPr>
      <w:r w:rsidRPr="00743B51">
        <w:rPr>
          <w:rFonts w:ascii="Arial" w:eastAsia="Calibri" w:hAnsi="Arial" w:cs="Arial"/>
          <w:snapToGrid/>
          <w:color w:val="000000"/>
          <w:sz w:val="24"/>
          <w:szCs w:val="24"/>
          <w:lang w:eastAsia="ar-SA"/>
        </w:rPr>
        <w:t xml:space="preserve">W przypadku wnioskodawcy będącego jednostką sektora finansów publicznych, na umowie wymagana będzie kontrasygnata skarbnika/głównego księgowego jednostki sektora finansów publicznych. </w:t>
      </w:r>
    </w:p>
    <w:p w14:paraId="22EE4C5B" w14:textId="6F6BD2D1" w:rsidR="00C264F5" w:rsidRPr="009869B0" w:rsidRDefault="00C264F5" w:rsidP="009869B0">
      <w:pPr>
        <w:spacing w:before="2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43162" w:rsidRPr="009869B0" w14:paraId="3E048832" w14:textId="77777777" w:rsidTr="00593962">
        <w:tc>
          <w:tcPr>
            <w:tcW w:w="9060" w:type="dxa"/>
            <w:shd w:val="clear" w:color="auto" w:fill="B4C6E7" w:themeFill="accent5" w:themeFillTint="66"/>
            <w:vAlign w:val="center"/>
          </w:tcPr>
          <w:p w14:paraId="68B68B22" w14:textId="02BE8092" w:rsidR="00743162" w:rsidRPr="009869B0" w:rsidRDefault="00A327D3" w:rsidP="009869B0">
            <w:pPr>
              <w:pStyle w:val="Nagwek2"/>
              <w:spacing w:before="0"/>
              <w:rPr>
                <w:rFonts w:ascii="Arial" w:hAnsi="Arial" w:cs="Arial"/>
              </w:rPr>
            </w:pPr>
            <w:bookmarkStart w:id="47" w:name="_Toc63928902"/>
            <w:r>
              <w:rPr>
                <w:rFonts w:ascii="Arial" w:hAnsi="Arial" w:cs="Arial"/>
              </w:rPr>
              <w:t>8</w:t>
            </w:r>
            <w:r w:rsidR="00743162" w:rsidRPr="009869B0">
              <w:rPr>
                <w:rFonts w:ascii="Arial" w:hAnsi="Arial" w:cs="Arial"/>
              </w:rPr>
              <w:t>.1 Czynności, które powinny zostać dokonane przed zawarciem umowy o dofinansowanie projektu lub podjęciem decyzji o dofinansowaniu projektu, oraz wymagane dokumenty i terminy ich przedłożenia właściwej instytucji</w:t>
            </w:r>
            <w:bookmarkEnd w:id="47"/>
          </w:p>
        </w:tc>
      </w:tr>
    </w:tbl>
    <w:p w14:paraId="4D05B94F" w14:textId="6FA2F199" w:rsidR="00842F77" w:rsidRPr="009869B0" w:rsidRDefault="00842F77" w:rsidP="009869B0">
      <w:pPr>
        <w:rPr>
          <w:rFonts w:ascii="Arial" w:hAnsi="Arial" w:cs="Arial"/>
          <w:sz w:val="24"/>
          <w:szCs w:val="24"/>
          <w:u w:val="single"/>
        </w:rPr>
      </w:pPr>
    </w:p>
    <w:p w14:paraId="10D4A4C5" w14:textId="2CEDBBB5" w:rsidR="005D7241" w:rsidRPr="005D7241" w:rsidRDefault="005D7241" w:rsidP="00846AD6">
      <w:pPr>
        <w:spacing w:line="276" w:lineRule="auto"/>
        <w:rPr>
          <w:rFonts w:ascii="Arial" w:hAnsi="Arial" w:cs="Arial"/>
          <w:sz w:val="24"/>
          <w:szCs w:val="24"/>
        </w:rPr>
      </w:pPr>
      <w:r w:rsidRPr="005D7241">
        <w:rPr>
          <w:rFonts w:ascii="Arial" w:hAnsi="Arial" w:cs="Arial"/>
          <w:b/>
          <w:sz w:val="24"/>
          <w:szCs w:val="24"/>
        </w:rPr>
        <w:t xml:space="preserve">Zgodnie z art. 28 specustawy funduszowej w celu ograniczenia negatywnych skutków COVID-19 terminy na dokonanie poszczególnych czynności, określone zgodnie z przepisami specustawy funduszowej lub wynikające z ustawy wdrożeniowej, mogą zostać w niezbędnym zakresie zmienione, przesunięte albo skrócone, z inicjatywy właściwej instytucji lub na wniosek </w:t>
      </w:r>
      <w:r w:rsidR="00971088">
        <w:rPr>
          <w:rFonts w:ascii="Arial" w:hAnsi="Arial" w:cs="Arial"/>
          <w:b/>
          <w:sz w:val="24"/>
          <w:szCs w:val="24"/>
        </w:rPr>
        <w:t>wnioskodawcy</w:t>
      </w:r>
      <w:r w:rsidRPr="005D7241">
        <w:rPr>
          <w:rFonts w:ascii="Arial" w:hAnsi="Arial" w:cs="Arial"/>
          <w:b/>
          <w:sz w:val="24"/>
          <w:szCs w:val="24"/>
        </w:rPr>
        <w:t>.</w:t>
      </w:r>
    </w:p>
    <w:p w14:paraId="7CE1F2C3" w14:textId="77777777" w:rsidR="005D7241" w:rsidRDefault="005D7241" w:rsidP="00846AD6">
      <w:pPr>
        <w:spacing w:line="276" w:lineRule="auto"/>
        <w:rPr>
          <w:rFonts w:ascii="Arial" w:hAnsi="Arial" w:cs="Arial"/>
          <w:sz w:val="24"/>
          <w:szCs w:val="24"/>
        </w:rPr>
      </w:pPr>
    </w:p>
    <w:p w14:paraId="63DAE692" w14:textId="77777777" w:rsidR="005D7241" w:rsidRPr="005D7241" w:rsidRDefault="005D7241" w:rsidP="00846AD6">
      <w:pPr>
        <w:spacing w:line="276" w:lineRule="auto"/>
        <w:rPr>
          <w:rFonts w:ascii="Arial" w:hAnsi="Arial" w:cs="Arial"/>
          <w:sz w:val="24"/>
          <w:szCs w:val="24"/>
        </w:rPr>
      </w:pPr>
      <w:r w:rsidRPr="005D7241">
        <w:rPr>
          <w:rFonts w:ascii="Arial" w:hAnsi="Arial" w:cs="Arial"/>
          <w:sz w:val="24"/>
          <w:szCs w:val="24"/>
        </w:rPr>
        <w:lastRenderedPageBreak/>
        <w:t>Celem sporządzenia umowy o dofinansowanie projektu Wojewódzki Urząd Pracy w Zielonej Górze w terminie określonym w piśmie (nie krótszym niż 7 dni i nie dłuższym niż 14 dni) będzie wymagać od Wnioskodawcy m.in. złożenia następujących dokumentów (oryginałów lub kopii poświadczonych przez Beneficjenta za zgodność z oryginałem):</w:t>
      </w:r>
    </w:p>
    <w:p w14:paraId="5FCC601B" w14:textId="77777777" w:rsidR="005D7241" w:rsidRPr="005D7241" w:rsidRDefault="005D7241" w:rsidP="00846AD6">
      <w:pPr>
        <w:spacing w:line="276" w:lineRule="auto"/>
        <w:ind w:left="426"/>
        <w:contextualSpacing/>
        <w:rPr>
          <w:rFonts w:ascii="Arial" w:hAnsi="Arial" w:cs="Arial"/>
          <w:sz w:val="24"/>
          <w:szCs w:val="24"/>
        </w:rPr>
      </w:pPr>
    </w:p>
    <w:p w14:paraId="3E8FC952" w14:textId="77777777" w:rsidR="005D7241" w:rsidRPr="005D7241" w:rsidRDefault="005D7241" w:rsidP="00846AD6">
      <w:pPr>
        <w:numPr>
          <w:ilvl w:val="0"/>
          <w:numId w:val="17"/>
        </w:numPr>
        <w:spacing w:line="276" w:lineRule="auto"/>
        <w:ind w:left="426"/>
        <w:contextualSpacing/>
        <w:rPr>
          <w:rFonts w:ascii="Arial" w:hAnsi="Arial" w:cs="Arial"/>
          <w:b/>
          <w:bCs/>
          <w:sz w:val="24"/>
          <w:szCs w:val="24"/>
          <w:lang w:val="x-none"/>
        </w:rPr>
      </w:pPr>
      <w:r w:rsidRPr="005D7241">
        <w:rPr>
          <w:rFonts w:ascii="Arial" w:hAnsi="Arial" w:cs="Arial"/>
          <w:sz w:val="24"/>
          <w:szCs w:val="24"/>
        </w:rPr>
        <w:t>pełnomocnictwa do reprezentowania ubiegającego się o dofinansowanie (załącznik wymagany, gdy umowa o dofinansowanie lub inne wymagane dokumenty będą podpisywane przez osobę(y) nie posiadające statutowych uprawnień do reprezentowania Wnioskodawcy lub gdy z innych dokumentów wynika, że uprawnionymi do podpisania wniosku są co najmniej dwie osoby)</w:t>
      </w:r>
      <w:r w:rsidRPr="005D7241">
        <w:rPr>
          <w:rFonts w:ascii="Arial" w:hAnsi="Arial" w:cs="Arial"/>
          <w:sz w:val="24"/>
          <w:szCs w:val="24"/>
          <w:vertAlign w:val="superscript"/>
        </w:rPr>
        <w:footnoteReference w:id="15"/>
      </w:r>
      <w:r w:rsidRPr="005D7241">
        <w:rPr>
          <w:rFonts w:ascii="Arial" w:hAnsi="Arial" w:cs="Arial"/>
          <w:sz w:val="24"/>
          <w:szCs w:val="24"/>
        </w:rPr>
        <w:t xml:space="preserve">; </w:t>
      </w:r>
    </w:p>
    <w:p w14:paraId="2D2B1CA4" w14:textId="77777777" w:rsidR="005D7241" w:rsidRPr="005D7241" w:rsidRDefault="005D7241" w:rsidP="00846AD6">
      <w:pPr>
        <w:spacing w:line="276" w:lineRule="auto"/>
        <w:ind w:left="426" w:hanging="360"/>
        <w:contextualSpacing/>
        <w:rPr>
          <w:rFonts w:ascii="Arial" w:hAnsi="Arial" w:cs="Arial"/>
          <w:b/>
          <w:bCs/>
          <w:sz w:val="24"/>
          <w:szCs w:val="24"/>
          <w:lang w:val="x-none"/>
        </w:rPr>
      </w:pPr>
    </w:p>
    <w:p w14:paraId="69F68EDA" w14:textId="51E8C051" w:rsidR="005D7241" w:rsidRPr="005D7241" w:rsidRDefault="005D7241" w:rsidP="00846AD6">
      <w:pPr>
        <w:numPr>
          <w:ilvl w:val="0"/>
          <w:numId w:val="17"/>
        </w:numPr>
        <w:spacing w:line="276" w:lineRule="auto"/>
        <w:ind w:left="426"/>
        <w:contextualSpacing/>
        <w:rPr>
          <w:rFonts w:ascii="Arial" w:hAnsi="Arial" w:cs="Arial"/>
          <w:b/>
          <w:bCs/>
          <w:sz w:val="24"/>
          <w:szCs w:val="24"/>
          <w:lang w:val="x-none"/>
        </w:rPr>
      </w:pPr>
      <w:r w:rsidRPr="005D7241">
        <w:rPr>
          <w:rFonts w:ascii="Arial" w:hAnsi="Arial" w:cs="Arial"/>
          <w:sz w:val="24"/>
          <w:szCs w:val="24"/>
        </w:rPr>
        <w:t>potwierdzony za zgodność z oryginałem aktualny wypis z organu rejestrowego dotyczący wnioskodawcy lub inny dokument potwierdzający formę i charakter prowadzonej przez niego działalności</w:t>
      </w:r>
      <w:r w:rsidRPr="005D7241">
        <w:rPr>
          <w:rFonts w:ascii="Arial" w:hAnsi="Arial" w:cs="Arial"/>
          <w:sz w:val="24"/>
          <w:szCs w:val="24"/>
          <w:vertAlign w:val="superscript"/>
        </w:rPr>
        <w:footnoteReference w:id="16"/>
      </w:r>
      <w:r w:rsidRPr="005D7241">
        <w:rPr>
          <w:rFonts w:ascii="Arial" w:hAnsi="Arial" w:cs="Arial"/>
          <w:sz w:val="24"/>
          <w:szCs w:val="24"/>
        </w:rPr>
        <w:t>;</w:t>
      </w:r>
    </w:p>
    <w:p w14:paraId="32D321C7" w14:textId="77777777" w:rsidR="005D7241" w:rsidRPr="005D7241" w:rsidRDefault="005D7241" w:rsidP="00846AD6">
      <w:pPr>
        <w:spacing w:line="276" w:lineRule="auto"/>
        <w:ind w:left="426" w:hanging="360"/>
        <w:contextualSpacing/>
        <w:rPr>
          <w:rFonts w:ascii="Arial" w:hAnsi="Arial" w:cs="Arial"/>
          <w:b/>
          <w:bCs/>
          <w:sz w:val="24"/>
          <w:szCs w:val="24"/>
          <w:lang w:val="x-none"/>
        </w:rPr>
      </w:pPr>
    </w:p>
    <w:p w14:paraId="68C3AE4D" w14:textId="0A450385" w:rsidR="005D7241" w:rsidRPr="000F3E05" w:rsidRDefault="005D7241" w:rsidP="00846AD6">
      <w:pPr>
        <w:numPr>
          <w:ilvl w:val="0"/>
          <w:numId w:val="17"/>
        </w:numPr>
        <w:spacing w:line="276" w:lineRule="auto"/>
        <w:ind w:left="426"/>
        <w:contextualSpacing/>
        <w:rPr>
          <w:rFonts w:ascii="Arial" w:hAnsi="Arial" w:cs="Arial"/>
          <w:bCs/>
          <w:sz w:val="24"/>
          <w:szCs w:val="24"/>
          <w:lang w:val="x-none"/>
        </w:rPr>
      </w:pPr>
      <w:r w:rsidRPr="000F3E05">
        <w:rPr>
          <w:rFonts w:ascii="Arial" w:hAnsi="Arial" w:cs="Arial"/>
          <w:bCs/>
          <w:sz w:val="24"/>
          <w:szCs w:val="24"/>
        </w:rPr>
        <w:t>w</w:t>
      </w:r>
      <w:r w:rsidRPr="000F3E05">
        <w:rPr>
          <w:rFonts w:ascii="Arial" w:hAnsi="Arial" w:cs="Arial"/>
          <w:bCs/>
          <w:sz w:val="24"/>
          <w:szCs w:val="24"/>
          <w:lang w:val="x-none"/>
        </w:rPr>
        <w:t xml:space="preserve"> przypadku spółek prawa handlowego i spółek cywilnych: kserokopia umowy spółki potwierdzona za zgodność z oryginałem. W przypadku Beneficjenta będącego spółką prawa handlowego w myśl art. 230 kodeksu spółek handlowych w przypadku rozporządzenia prawem lub zaciągnięcia zobowiązania do świadczenia o wartości dwukrotnie przewyższającej wysokość kapitału zakładowego wymagana jest odpowiednia uchwała wspólników chyba, że umowa spółki stanowi inaczej</w:t>
      </w:r>
      <w:r w:rsidRPr="000F3E05">
        <w:rPr>
          <w:rFonts w:ascii="Arial" w:hAnsi="Arial" w:cs="Arial"/>
          <w:bCs/>
          <w:sz w:val="24"/>
          <w:szCs w:val="24"/>
        </w:rPr>
        <w:t>;</w:t>
      </w:r>
    </w:p>
    <w:p w14:paraId="3602A61A" w14:textId="77777777" w:rsidR="005D7241" w:rsidRPr="000F3E05" w:rsidRDefault="005D7241" w:rsidP="00846AD6">
      <w:pPr>
        <w:spacing w:line="276" w:lineRule="auto"/>
        <w:ind w:left="426" w:hanging="360"/>
        <w:contextualSpacing/>
        <w:rPr>
          <w:rFonts w:ascii="Arial" w:hAnsi="Arial" w:cs="Arial"/>
          <w:bCs/>
          <w:sz w:val="24"/>
          <w:szCs w:val="24"/>
          <w:lang w:val="x-none"/>
        </w:rPr>
      </w:pPr>
    </w:p>
    <w:p w14:paraId="1EAAFD07" w14:textId="37FD1463" w:rsidR="005D7241" w:rsidRPr="00BB2518" w:rsidRDefault="005D7241" w:rsidP="00846AD6">
      <w:pPr>
        <w:numPr>
          <w:ilvl w:val="0"/>
          <w:numId w:val="17"/>
        </w:numPr>
        <w:spacing w:line="276" w:lineRule="auto"/>
        <w:ind w:left="426"/>
        <w:contextualSpacing/>
        <w:rPr>
          <w:rFonts w:ascii="Arial" w:hAnsi="Arial" w:cs="Arial"/>
          <w:bCs/>
          <w:sz w:val="24"/>
          <w:szCs w:val="24"/>
          <w:lang w:val="x-none"/>
        </w:rPr>
      </w:pPr>
      <w:r w:rsidRPr="00443B62">
        <w:rPr>
          <w:rFonts w:ascii="Arial" w:eastAsia="Calibri" w:hAnsi="Arial" w:cs="Arial"/>
          <w:snapToGrid/>
          <w:sz w:val="24"/>
          <w:szCs w:val="24"/>
        </w:rPr>
        <w:t xml:space="preserve">oświadczenie o kwalifikowalności podatku od towarów i usług beneficjenta. </w:t>
      </w:r>
    </w:p>
    <w:p w14:paraId="20B9B742" w14:textId="77777777" w:rsidR="005D7241" w:rsidRPr="00DA6DCF" w:rsidRDefault="005D7241" w:rsidP="00846AD6">
      <w:pPr>
        <w:spacing w:line="276" w:lineRule="auto"/>
        <w:ind w:left="426"/>
        <w:contextualSpacing/>
        <w:rPr>
          <w:rFonts w:ascii="Arial" w:hAnsi="Arial" w:cs="Arial"/>
          <w:bCs/>
          <w:sz w:val="24"/>
          <w:szCs w:val="24"/>
          <w:lang w:val="x-none"/>
        </w:rPr>
      </w:pPr>
    </w:p>
    <w:p w14:paraId="0FB81DEB" w14:textId="6E01CEFB" w:rsidR="005D7241" w:rsidRPr="00846AD6" w:rsidRDefault="005D7241" w:rsidP="00846AD6">
      <w:pPr>
        <w:numPr>
          <w:ilvl w:val="0"/>
          <w:numId w:val="17"/>
        </w:numPr>
        <w:spacing w:line="276" w:lineRule="auto"/>
        <w:ind w:left="426"/>
        <w:contextualSpacing/>
        <w:rPr>
          <w:rFonts w:ascii="Arial" w:hAnsi="Arial" w:cs="Arial"/>
          <w:bCs/>
          <w:sz w:val="24"/>
          <w:szCs w:val="24"/>
          <w:lang w:val="x-none"/>
        </w:rPr>
      </w:pPr>
      <w:r w:rsidRPr="00846AD6">
        <w:rPr>
          <w:rFonts w:ascii="Arial" w:eastAsia="Calibri" w:hAnsi="Arial" w:cs="Arial"/>
          <w:snapToGrid/>
          <w:color w:val="000000"/>
          <w:sz w:val="24"/>
          <w:szCs w:val="24"/>
        </w:rPr>
        <w:t xml:space="preserve">harmonogram płatności (wzór stanowi zał. </w:t>
      </w:r>
      <w:r w:rsidR="00846AD6" w:rsidRPr="00846AD6">
        <w:rPr>
          <w:rFonts w:ascii="Arial" w:eastAsia="Calibri" w:hAnsi="Arial" w:cs="Arial"/>
          <w:snapToGrid/>
          <w:color w:val="000000"/>
          <w:sz w:val="24"/>
          <w:szCs w:val="24"/>
        </w:rPr>
        <w:t>5</w:t>
      </w:r>
      <w:r w:rsidRPr="00846AD6">
        <w:rPr>
          <w:rFonts w:ascii="Arial" w:eastAsia="Calibri" w:hAnsi="Arial" w:cs="Arial"/>
          <w:snapToGrid/>
          <w:color w:val="000000"/>
          <w:sz w:val="24"/>
          <w:szCs w:val="24"/>
        </w:rPr>
        <w:t xml:space="preserve"> do Umowy); </w:t>
      </w:r>
    </w:p>
    <w:p w14:paraId="25608A07" w14:textId="77777777" w:rsidR="005D7241" w:rsidRPr="00846AD6" w:rsidRDefault="005D7241" w:rsidP="00846AD6">
      <w:pPr>
        <w:spacing w:line="276" w:lineRule="auto"/>
        <w:ind w:left="426" w:hanging="360"/>
        <w:contextualSpacing/>
        <w:rPr>
          <w:rFonts w:ascii="Arial" w:hAnsi="Arial" w:cs="Arial"/>
          <w:bCs/>
          <w:sz w:val="24"/>
          <w:szCs w:val="24"/>
          <w:lang w:val="x-none"/>
        </w:rPr>
      </w:pPr>
    </w:p>
    <w:p w14:paraId="039BF73A" w14:textId="7104CA5D" w:rsidR="005D7241" w:rsidRPr="00846AD6" w:rsidRDefault="005D7241" w:rsidP="00846AD6">
      <w:pPr>
        <w:numPr>
          <w:ilvl w:val="0"/>
          <w:numId w:val="17"/>
        </w:numPr>
        <w:spacing w:line="276" w:lineRule="auto"/>
        <w:ind w:left="426"/>
        <w:contextualSpacing/>
        <w:rPr>
          <w:rFonts w:ascii="Arial" w:hAnsi="Arial" w:cs="Arial"/>
          <w:bCs/>
          <w:sz w:val="24"/>
          <w:szCs w:val="24"/>
          <w:lang w:val="x-none"/>
        </w:rPr>
      </w:pPr>
      <w:r w:rsidRPr="00846AD6">
        <w:rPr>
          <w:rFonts w:ascii="Arial" w:eastAsia="Calibri" w:hAnsi="Arial" w:cs="Arial"/>
          <w:snapToGrid/>
          <w:color w:val="000000"/>
          <w:sz w:val="24"/>
          <w:szCs w:val="24"/>
        </w:rPr>
        <w:t xml:space="preserve">wniosek/ wnioski o nadanie dostępu dla osoby uprawnionej w ramach SL2014 (wzór stanowi zał. </w:t>
      </w:r>
      <w:r w:rsidR="00846AD6" w:rsidRPr="00846AD6">
        <w:rPr>
          <w:rFonts w:ascii="Arial" w:eastAsia="Calibri" w:hAnsi="Arial" w:cs="Arial"/>
          <w:snapToGrid/>
          <w:color w:val="000000"/>
          <w:sz w:val="24"/>
          <w:szCs w:val="24"/>
        </w:rPr>
        <w:t>7</w:t>
      </w:r>
      <w:r w:rsidRPr="00846AD6">
        <w:rPr>
          <w:rFonts w:ascii="Arial" w:eastAsia="Calibri" w:hAnsi="Arial" w:cs="Arial"/>
          <w:snapToGrid/>
          <w:color w:val="000000"/>
          <w:sz w:val="24"/>
          <w:szCs w:val="24"/>
        </w:rPr>
        <w:t xml:space="preserve"> do Umowy);</w:t>
      </w:r>
    </w:p>
    <w:p w14:paraId="116826E4" w14:textId="77777777" w:rsidR="005D7241" w:rsidRPr="005D7241" w:rsidRDefault="005D7241" w:rsidP="00846AD6">
      <w:pPr>
        <w:spacing w:line="276" w:lineRule="auto"/>
        <w:ind w:left="426" w:hanging="360"/>
        <w:contextualSpacing/>
        <w:rPr>
          <w:rFonts w:ascii="Arial" w:hAnsi="Arial" w:cs="Arial"/>
          <w:bCs/>
          <w:sz w:val="24"/>
          <w:szCs w:val="24"/>
          <w:lang w:val="x-none"/>
        </w:rPr>
      </w:pPr>
    </w:p>
    <w:p w14:paraId="6A840961" w14:textId="1ABE3032" w:rsidR="005D7241" w:rsidRPr="005D7241" w:rsidRDefault="005D7241" w:rsidP="00846AD6">
      <w:pPr>
        <w:numPr>
          <w:ilvl w:val="0"/>
          <w:numId w:val="17"/>
        </w:numPr>
        <w:autoSpaceDN w:val="0"/>
        <w:adjustRightInd w:val="0"/>
        <w:spacing w:line="276" w:lineRule="auto"/>
        <w:ind w:left="426"/>
        <w:contextualSpacing/>
        <w:rPr>
          <w:rFonts w:ascii="Arial" w:eastAsia="Calibri" w:hAnsi="Arial" w:cs="Arial"/>
          <w:snapToGrid/>
          <w:color w:val="000000"/>
          <w:sz w:val="24"/>
          <w:szCs w:val="24"/>
        </w:rPr>
      </w:pPr>
      <w:r w:rsidRPr="005D7241">
        <w:rPr>
          <w:rFonts w:ascii="Arial" w:eastAsia="Calibri" w:hAnsi="Arial" w:cs="Arial"/>
          <w:snapToGrid/>
          <w:color w:val="000000"/>
          <w:sz w:val="24"/>
          <w:szCs w:val="24"/>
        </w:rPr>
        <w:t xml:space="preserve">oryginał lub poświadczona za zgodność z oryginałem kopia zaświadczenia z ZUS-u o niezaleganiu przez beneficjenta z opłacaniem składek na ubezpieczenie </w:t>
      </w:r>
      <w:r w:rsidRPr="005D7241">
        <w:rPr>
          <w:rFonts w:ascii="Arial" w:eastAsia="Calibri" w:hAnsi="Arial" w:cs="Arial"/>
          <w:snapToGrid/>
          <w:color w:val="000000"/>
          <w:sz w:val="24"/>
          <w:szCs w:val="24"/>
        </w:rPr>
        <w:lastRenderedPageBreak/>
        <w:t xml:space="preserve">społeczne, zdrowotne, Fundusz Pracy i Fundusz Gwarantowanych Świadczeń Pracowniczych (z okresu nie dłuższego niż 1 miesiąc przed dniem złożenia dokumentu do IP); </w:t>
      </w:r>
    </w:p>
    <w:p w14:paraId="5C483714" w14:textId="17B5772B" w:rsidR="005D7241" w:rsidRPr="005D7241" w:rsidRDefault="005D7241" w:rsidP="00846AD6">
      <w:pPr>
        <w:autoSpaceDE w:val="0"/>
        <w:autoSpaceDN w:val="0"/>
        <w:adjustRightInd w:val="0"/>
        <w:spacing w:after="135" w:line="276" w:lineRule="auto"/>
        <w:ind w:left="426"/>
        <w:contextualSpacing/>
        <w:rPr>
          <w:rFonts w:ascii="Arial" w:eastAsia="Calibri" w:hAnsi="Arial" w:cs="Arial"/>
          <w:snapToGrid/>
          <w:color w:val="000000"/>
          <w:sz w:val="24"/>
          <w:szCs w:val="24"/>
        </w:rPr>
      </w:pPr>
    </w:p>
    <w:p w14:paraId="13989ED2" w14:textId="643BC1D2" w:rsidR="005D7241" w:rsidRPr="005D7241" w:rsidRDefault="005D7241" w:rsidP="00846AD6">
      <w:pPr>
        <w:numPr>
          <w:ilvl w:val="0"/>
          <w:numId w:val="17"/>
        </w:numPr>
        <w:autoSpaceDN w:val="0"/>
        <w:adjustRightInd w:val="0"/>
        <w:spacing w:line="276" w:lineRule="auto"/>
        <w:ind w:left="426"/>
        <w:contextualSpacing/>
        <w:rPr>
          <w:rFonts w:ascii="Arial" w:eastAsia="Calibri" w:hAnsi="Arial" w:cs="Arial"/>
          <w:snapToGrid/>
          <w:color w:val="000000"/>
          <w:sz w:val="24"/>
          <w:szCs w:val="24"/>
        </w:rPr>
      </w:pPr>
      <w:r w:rsidRPr="005D7241">
        <w:rPr>
          <w:rFonts w:ascii="Arial" w:eastAsia="Calibri" w:hAnsi="Arial" w:cs="Arial"/>
          <w:snapToGrid/>
          <w:color w:val="000000"/>
          <w:sz w:val="24"/>
          <w:szCs w:val="24"/>
        </w:rPr>
        <w:t xml:space="preserve">oryginał lub poświadczona za zgodność z oryginałem kopia zaświadczenia o niezaleganiu przez beneficjenta z podatkami z właściwego Urzędu Skarbowego (z okresu nie dłuższego niż 1 miesiąc przed dniem złożenia dokumentu do IP); </w:t>
      </w:r>
    </w:p>
    <w:p w14:paraId="5975ED34" w14:textId="77777777" w:rsidR="005D7241" w:rsidRPr="005D7241" w:rsidRDefault="005D7241" w:rsidP="00846AD6">
      <w:pPr>
        <w:autoSpaceDE w:val="0"/>
        <w:autoSpaceDN w:val="0"/>
        <w:adjustRightInd w:val="0"/>
        <w:spacing w:line="276" w:lineRule="auto"/>
        <w:ind w:left="426"/>
        <w:contextualSpacing/>
        <w:rPr>
          <w:rFonts w:ascii="Arial" w:eastAsia="Calibri" w:hAnsi="Arial" w:cs="Arial"/>
          <w:snapToGrid/>
          <w:color w:val="000000"/>
          <w:sz w:val="24"/>
          <w:szCs w:val="24"/>
        </w:rPr>
      </w:pPr>
    </w:p>
    <w:p w14:paraId="1C19D629" w14:textId="77777777" w:rsidR="005D7241" w:rsidRPr="005D7241" w:rsidRDefault="005D7241" w:rsidP="00846AD6">
      <w:pPr>
        <w:autoSpaceDE w:val="0"/>
        <w:autoSpaceDN w:val="0"/>
        <w:adjustRightInd w:val="0"/>
        <w:spacing w:line="276" w:lineRule="auto"/>
        <w:rPr>
          <w:rFonts w:ascii="Arial" w:eastAsia="Calibri" w:hAnsi="Arial" w:cs="Arial"/>
          <w:snapToGrid/>
          <w:color w:val="000000"/>
          <w:sz w:val="24"/>
          <w:szCs w:val="24"/>
        </w:rPr>
      </w:pPr>
    </w:p>
    <w:p w14:paraId="26399672" w14:textId="77777777" w:rsidR="005D7241" w:rsidRPr="000F3E05" w:rsidRDefault="005D7241" w:rsidP="00846AD6">
      <w:pPr>
        <w:numPr>
          <w:ilvl w:val="0"/>
          <w:numId w:val="17"/>
        </w:numPr>
        <w:autoSpaceDE w:val="0"/>
        <w:autoSpaceDN w:val="0"/>
        <w:adjustRightInd w:val="0"/>
        <w:spacing w:line="276" w:lineRule="auto"/>
        <w:ind w:left="426"/>
        <w:contextualSpacing/>
        <w:rPr>
          <w:rFonts w:ascii="Arial" w:eastAsia="Calibri" w:hAnsi="Arial" w:cs="Arial"/>
          <w:snapToGrid/>
          <w:sz w:val="24"/>
          <w:szCs w:val="24"/>
        </w:rPr>
      </w:pPr>
      <w:r w:rsidRPr="000F3E05">
        <w:rPr>
          <w:rFonts w:ascii="Arial" w:eastAsia="Calibri" w:hAnsi="Arial" w:cs="Arial"/>
          <w:snapToGrid/>
          <w:sz w:val="24"/>
          <w:szCs w:val="24"/>
        </w:rPr>
        <w:t>oświadczenie współmałżonka dotyczące zgody na zaciągnięcie zobowiązań/oświadczenie o niepozostawaniu w związku małżeńskim/oświadczenie o rozdzielności majątkowej współmałżonków - tylko w przypadku, gdy beneficjent jest osobą fizyczną prowadzącą działalność gospodarczą lub wspólnikiem spółki cywilnej lub wspólnikiem innej spółki osobowej (dotyczy wspólników, którzy zgodnie z przepisami ponoszą lub mogą ponosić odpowiedzialność za zobowiązania spółki);</w:t>
      </w:r>
    </w:p>
    <w:p w14:paraId="0A4D6C0F" w14:textId="77777777" w:rsidR="005D7241" w:rsidRPr="005D7241" w:rsidRDefault="005D7241" w:rsidP="00846AD6">
      <w:pPr>
        <w:autoSpaceDE w:val="0"/>
        <w:autoSpaceDN w:val="0"/>
        <w:adjustRightInd w:val="0"/>
        <w:spacing w:line="276" w:lineRule="auto"/>
        <w:ind w:left="426"/>
        <w:contextualSpacing/>
        <w:rPr>
          <w:rFonts w:ascii="Arial" w:eastAsia="Calibri" w:hAnsi="Arial" w:cs="Arial"/>
          <w:snapToGrid/>
          <w:color w:val="000000"/>
          <w:sz w:val="24"/>
          <w:szCs w:val="24"/>
        </w:rPr>
      </w:pPr>
    </w:p>
    <w:p w14:paraId="57372A5A" w14:textId="77777777" w:rsidR="005D7241" w:rsidRPr="005D7241" w:rsidRDefault="005D7241" w:rsidP="00846AD6">
      <w:pPr>
        <w:numPr>
          <w:ilvl w:val="0"/>
          <w:numId w:val="17"/>
        </w:numPr>
        <w:autoSpaceDE w:val="0"/>
        <w:autoSpaceDN w:val="0"/>
        <w:adjustRightInd w:val="0"/>
        <w:spacing w:line="276" w:lineRule="auto"/>
        <w:ind w:left="426"/>
        <w:contextualSpacing/>
        <w:rPr>
          <w:rFonts w:ascii="Arial" w:eastAsia="Calibri" w:hAnsi="Arial" w:cs="Arial"/>
          <w:snapToGrid/>
          <w:color w:val="000000"/>
          <w:sz w:val="24"/>
          <w:szCs w:val="24"/>
        </w:rPr>
      </w:pPr>
      <w:r w:rsidRPr="005D7241">
        <w:rPr>
          <w:rFonts w:ascii="Arial" w:eastAsia="Calibri" w:hAnsi="Arial" w:cs="Arial"/>
          <w:snapToGrid/>
          <w:color w:val="000000"/>
          <w:sz w:val="24"/>
          <w:szCs w:val="24"/>
        </w:rPr>
        <w:t>numer wyodrębnionego rachunku bankowego;</w:t>
      </w:r>
    </w:p>
    <w:p w14:paraId="7A60B3A8" w14:textId="77777777" w:rsidR="005D7241" w:rsidRPr="005D7241" w:rsidRDefault="005D7241" w:rsidP="00846AD6">
      <w:pPr>
        <w:autoSpaceDE w:val="0"/>
        <w:autoSpaceDN w:val="0"/>
        <w:adjustRightInd w:val="0"/>
        <w:spacing w:line="276" w:lineRule="auto"/>
        <w:ind w:left="426"/>
        <w:contextualSpacing/>
        <w:rPr>
          <w:rFonts w:ascii="Arial" w:eastAsia="Calibri" w:hAnsi="Arial" w:cs="Arial"/>
          <w:snapToGrid/>
          <w:color w:val="000000"/>
          <w:sz w:val="24"/>
          <w:szCs w:val="24"/>
        </w:rPr>
      </w:pPr>
    </w:p>
    <w:p w14:paraId="6AD922A0" w14:textId="77777777" w:rsidR="005D7241" w:rsidRPr="005D7241" w:rsidRDefault="005D7241" w:rsidP="00846AD6">
      <w:pPr>
        <w:numPr>
          <w:ilvl w:val="0"/>
          <w:numId w:val="17"/>
        </w:numPr>
        <w:autoSpaceDE w:val="0"/>
        <w:autoSpaceDN w:val="0"/>
        <w:adjustRightInd w:val="0"/>
        <w:spacing w:line="276" w:lineRule="auto"/>
        <w:ind w:left="426"/>
        <w:contextualSpacing/>
        <w:rPr>
          <w:rFonts w:ascii="Arial" w:eastAsia="Calibri" w:hAnsi="Arial" w:cs="Arial"/>
          <w:snapToGrid/>
          <w:color w:val="000000"/>
          <w:sz w:val="24"/>
          <w:szCs w:val="24"/>
        </w:rPr>
      </w:pPr>
      <w:r w:rsidRPr="005D7241">
        <w:rPr>
          <w:rFonts w:ascii="Arial" w:eastAsia="Calibri" w:hAnsi="Arial" w:cs="Arial"/>
          <w:snapToGrid/>
          <w:color w:val="000000"/>
          <w:sz w:val="24"/>
          <w:szCs w:val="24"/>
        </w:rPr>
        <w:t>oświadczenie wnioskodawcy o niekaralności karą zakazu dostępu do środków publicznych, o których mowa w art. 5 ust. 3 pkt 1 i 4 ustawy o finansach publicznych;</w:t>
      </w:r>
    </w:p>
    <w:p w14:paraId="271231DD" w14:textId="77777777" w:rsidR="005D7241" w:rsidRPr="005D7241" w:rsidRDefault="005D7241" w:rsidP="00846AD6">
      <w:pPr>
        <w:autoSpaceDE w:val="0"/>
        <w:autoSpaceDN w:val="0"/>
        <w:adjustRightInd w:val="0"/>
        <w:spacing w:line="276" w:lineRule="auto"/>
        <w:rPr>
          <w:rFonts w:ascii="Arial" w:eastAsia="Calibri" w:hAnsi="Arial" w:cs="Arial"/>
          <w:snapToGrid/>
          <w:color w:val="000000"/>
          <w:sz w:val="24"/>
          <w:szCs w:val="24"/>
        </w:rPr>
      </w:pPr>
    </w:p>
    <w:p w14:paraId="000FA7C2" w14:textId="18BF6D4B" w:rsidR="005D7241" w:rsidRPr="005D7241" w:rsidRDefault="005D7241" w:rsidP="00846AD6">
      <w:pPr>
        <w:numPr>
          <w:ilvl w:val="0"/>
          <w:numId w:val="17"/>
        </w:numPr>
        <w:spacing w:line="276" w:lineRule="auto"/>
        <w:ind w:left="426"/>
        <w:rPr>
          <w:rFonts w:ascii="Arial" w:hAnsi="Arial" w:cs="Arial"/>
          <w:bCs/>
          <w:sz w:val="24"/>
          <w:szCs w:val="24"/>
          <w:lang w:val="x-none"/>
        </w:rPr>
      </w:pPr>
      <w:r w:rsidRPr="005D7241">
        <w:rPr>
          <w:rFonts w:ascii="Arial" w:hAnsi="Arial" w:cs="Arial"/>
          <w:sz w:val="24"/>
          <w:szCs w:val="24"/>
          <w:u w:val="single"/>
        </w:rPr>
        <w:t>w</w:t>
      </w:r>
      <w:r w:rsidRPr="005D7241">
        <w:rPr>
          <w:rFonts w:ascii="Arial" w:hAnsi="Arial" w:cs="Arial"/>
          <w:sz w:val="24"/>
          <w:szCs w:val="24"/>
          <w:u w:val="single"/>
          <w:lang w:val="x-none"/>
        </w:rPr>
        <w:t xml:space="preserve"> przypadku </w:t>
      </w:r>
      <w:r w:rsidR="00971088">
        <w:rPr>
          <w:rFonts w:ascii="Arial" w:hAnsi="Arial" w:cs="Arial"/>
          <w:sz w:val="24"/>
          <w:szCs w:val="24"/>
          <w:u w:val="single"/>
        </w:rPr>
        <w:t>wnioskodawców</w:t>
      </w:r>
      <w:r w:rsidRPr="005D7241">
        <w:rPr>
          <w:rFonts w:ascii="Arial" w:hAnsi="Arial" w:cs="Arial"/>
          <w:sz w:val="24"/>
          <w:szCs w:val="24"/>
          <w:u w:val="single"/>
          <w:lang w:val="x-none"/>
        </w:rPr>
        <w:t>, będących jednostkami samorządu terytorialnego lub jednostkami organizacyjnymi samorządu terytorialnego</w:t>
      </w:r>
      <w:r w:rsidRPr="005D7241">
        <w:rPr>
          <w:rFonts w:ascii="Arial" w:hAnsi="Arial" w:cs="Arial"/>
          <w:sz w:val="24"/>
          <w:szCs w:val="24"/>
          <w:u w:val="single"/>
        </w:rPr>
        <w:t xml:space="preserve">: </w:t>
      </w:r>
    </w:p>
    <w:p w14:paraId="73A360FD" w14:textId="77777777" w:rsidR="005D7241" w:rsidRPr="005D7241" w:rsidRDefault="005D7241" w:rsidP="00846AD6">
      <w:pPr>
        <w:numPr>
          <w:ilvl w:val="1"/>
          <w:numId w:val="17"/>
        </w:numPr>
        <w:spacing w:line="276" w:lineRule="auto"/>
        <w:ind w:left="851" w:hanging="425"/>
        <w:contextualSpacing/>
        <w:rPr>
          <w:rFonts w:ascii="Arial" w:hAnsi="Arial" w:cs="Arial"/>
          <w:bCs/>
          <w:sz w:val="24"/>
          <w:szCs w:val="24"/>
          <w:lang w:val="x-none"/>
        </w:rPr>
      </w:pPr>
      <w:r w:rsidRPr="005D7241">
        <w:rPr>
          <w:rFonts w:ascii="Arial" w:hAnsi="Arial" w:cs="Arial"/>
          <w:bCs/>
          <w:sz w:val="24"/>
          <w:szCs w:val="24"/>
          <w:lang w:val="x-none"/>
        </w:rPr>
        <w:t>potwierdzona za zgodność z oryginałem uchwała właściwego organu jednostki samorządu terytorialnego lub innego właściwego dokumentu organu, który: dysponuje budżetem wnioskodawcy (zgodnie z przepisami o</w:t>
      </w:r>
      <w:r w:rsidRPr="005D7241">
        <w:rPr>
          <w:rFonts w:ascii="Arial" w:hAnsi="Arial" w:cs="Arial"/>
          <w:bCs/>
          <w:sz w:val="24"/>
          <w:szCs w:val="24"/>
        </w:rPr>
        <w:t> </w:t>
      </w:r>
      <w:r w:rsidRPr="005D7241">
        <w:rPr>
          <w:rFonts w:ascii="Arial" w:hAnsi="Arial" w:cs="Arial"/>
          <w:bCs/>
          <w:sz w:val="24"/>
          <w:szCs w:val="24"/>
          <w:lang w:val="x-none"/>
        </w:rPr>
        <w:t xml:space="preserve">finansach publicznych), zatwierdza projekt lub udziela pełnomocnictwa do zatwierdzenia projektów współfinansowanych z Europejskiego Funduszu Społecznego (jeśli dotyczy); </w:t>
      </w:r>
    </w:p>
    <w:p w14:paraId="5DCCCDDC" w14:textId="77777777" w:rsidR="005D7241" w:rsidRPr="005D7241" w:rsidRDefault="005D7241" w:rsidP="00846AD6">
      <w:pPr>
        <w:numPr>
          <w:ilvl w:val="1"/>
          <w:numId w:val="17"/>
        </w:numPr>
        <w:spacing w:line="276" w:lineRule="auto"/>
        <w:ind w:left="851" w:hanging="425"/>
        <w:rPr>
          <w:rFonts w:ascii="Arial" w:hAnsi="Arial" w:cs="Arial"/>
          <w:bCs/>
          <w:sz w:val="24"/>
          <w:szCs w:val="24"/>
          <w:lang w:val="x-none"/>
        </w:rPr>
      </w:pPr>
      <w:r w:rsidRPr="005D7241">
        <w:rPr>
          <w:rFonts w:ascii="Arial" w:hAnsi="Arial" w:cs="Arial"/>
          <w:bCs/>
          <w:sz w:val="24"/>
          <w:szCs w:val="24"/>
          <w:lang w:val="x-none"/>
        </w:rPr>
        <w:t xml:space="preserve">potwierdzona za zgodność z oryginałem uchwała właściwego organu jednostki samorządu terytorialnego w sprawie wniesienia określonego wkładu własnego w ramach projektu. </w:t>
      </w:r>
    </w:p>
    <w:p w14:paraId="15025375" w14:textId="77777777" w:rsidR="005D7241" w:rsidRPr="005D7241" w:rsidRDefault="005D7241" w:rsidP="00846AD6">
      <w:pPr>
        <w:spacing w:line="276" w:lineRule="auto"/>
        <w:ind w:left="851"/>
        <w:rPr>
          <w:rFonts w:ascii="Arial" w:hAnsi="Arial" w:cs="Arial"/>
          <w:bCs/>
          <w:sz w:val="24"/>
          <w:szCs w:val="24"/>
          <w:lang w:val="x-none"/>
        </w:rPr>
      </w:pPr>
    </w:p>
    <w:p w14:paraId="15485D83" w14:textId="72C8A4C1" w:rsidR="005D7241" w:rsidRPr="005D7241" w:rsidRDefault="005D7241" w:rsidP="00846AD6">
      <w:pPr>
        <w:numPr>
          <w:ilvl w:val="0"/>
          <w:numId w:val="17"/>
        </w:numPr>
        <w:autoSpaceDE w:val="0"/>
        <w:autoSpaceDN w:val="0"/>
        <w:adjustRightInd w:val="0"/>
        <w:spacing w:line="276" w:lineRule="auto"/>
        <w:ind w:left="426"/>
        <w:contextualSpacing/>
        <w:rPr>
          <w:rFonts w:ascii="Arial" w:eastAsia="Calibri" w:hAnsi="Arial" w:cs="Arial"/>
          <w:bCs/>
          <w:snapToGrid/>
          <w:color w:val="000000"/>
          <w:sz w:val="24"/>
          <w:szCs w:val="24"/>
          <w:lang w:val="x-none"/>
        </w:rPr>
      </w:pPr>
      <w:r>
        <w:rPr>
          <w:rFonts w:ascii="Arial" w:eastAsia="Calibri" w:hAnsi="Arial" w:cs="Arial"/>
          <w:bCs/>
          <w:snapToGrid/>
          <w:color w:val="000000"/>
          <w:sz w:val="24"/>
          <w:szCs w:val="24"/>
        </w:rPr>
        <w:t>o</w:t>
      </w:r>
      <w:r w:rsidRPr="005D7241">
        <w:rPr>
          <w:rFonts w:ascii="Arial" w:eastAsia="Calibri" w:hAnsi="Arial" w:cs="Arial"/>
          <w:snapToGrid/>
          <w:color w:val="000000"/>
          <w:sz w:val="24"/>
          <w:szCs w:val="24"/>
          <w:lang w:val="x-none"/>
        </w:rPr>
        <w:t>ś</w:t>
      </w:r>
      <w:r w:rsidRPr="005D7241">
        <w:rPr>
          <w:rFonts w:ascii="Arial" w:eastAsia="Calibri" w:hAnsi="Arial" w:cs="Arial"/>
          <w:bCs/>
          <w:snapToGrid/>
          <w:color w:val="000000"/>
          <w:sz w:val="24"/>
          <w:szCs w:val="24"/>
          <w:lang w:val="x-none"/>
        </w:rPr>
        <w:t>wiadczenie o niekaralno</w:t>
      </w:r>
      <w:r w:rsidRPr="005D7241">
        <w:rPr>
          <w:rFonts w:ascii="Arial" w:eastAsia="Calibri" w:hAnsi="Arial" w:cs="Arial"/>
          <w:snapToGrid/>
          <w:color w:val="000000"/>
          <w:sz w:val="24"/>
          <w:szCs w:val="24"/>
          <w:lang w:val="x-none"/>
        </w:rPr>
        <w:t>ś</w:t>
      </w:r>
      <w:r w:rsidRPr="005D7241">
        <w:rPr>
          <w:rFonts w:ascii="Arial" w:eastAsia="Calibri" w:hAnsi="Arial" w:cs="Arial"/>
          <w:bCs/>
          <w:snapToGrid/>
          <w:color w:val="000000"/>
          <w:sz w:val="24"/>
          <w:szCs w:val="24"/>
          <w:lang w:val="x-none"/>
        </w:rPr>
        <w:t>ci kar</w:t>
      </w:r>
      <w:r w:rsidRPr="005D7241">
        <w:rPr>
          <w:rFonts w:ascii="Arial" w:eastAsia="Calibri" w:hAnsi="Arial" w:cs="Arial"/>
          <w:snapToGrid/>
          <w:color w:val="000000"/>
          <w:sz w:val="24"/>
          <w:szCs w:val="24"/>
          <w:lang w:val="x-none"/>
        </w:rPr>
        <w:t xml:space="preserve">ą </w:t>
      </w:r>
      <w:r w:rsidRPr="005D7241">
        <w:rPr>
          <w:rFonts w:ascii="Arial" w:eastAsia="Calibri" w:hAnsi="Arial" w:cs="Arial"/>
          <w:bCs/>
          <w:snapToGrid/>
          <w:color w:val="000000"/>
          <w:sz w:val="24"/>
          <w:szCs w:val="24"/>
          <w:lang w:val="x-none"/>
        </w:rPr>
        <w:t>zakazu dost</w:t>
      </w:r>
      <w:r w:rsidRPr="005D7241">
        <w:rPr>
          <w:rFonts w:ascii="Arial" w:eastAsia="Calibri" w:hAnsi="Arial" w:cs="Arial"/>
          <w:snapToGrid/>
          <w:color w:val="000000"/>
          <w:sz w:val="24"/>
          <w:szCs w:val="24"/>
          <w:lang w:val="x-none"/>
        </w:rPr>
        <w:t>ę</w:t>
      </w:r>
      <w:r w:rsidRPr="005D7241">
        <w:rPr>
          <w:rFonts w:ascii="Arial" w:eastAsia="Calibri" w:hAnsi="Arial" w:cs="Arial"/>
          <w:bCs/>
          <w:snapToGrid/>
          <w:color w:val="000000"/>
          <w:sz w:val="24"/>
          <w:szCs w:val="24"/>
          <w:lang w:val="x-none"/>
        </w:rPr>
        <w:t xml:space="preserve">pu do </w:t>
      </w:r>
      <w:r w:rsidRPr="005D7241">
        <w:rPr>
          <w:rFonts w:ascii="Arial" w:eastAsia="Calibri" w:hAnsi="Arial" w:cs="Arial"/>
          <w:snapToGrid/>
          <w:color w:val="000000"/>
          <w:sz w:val="24"/>
          <w:szCs w:val="24"/>
          <w:lang w:val="x-none"/>
        </w:rPr>
        <w:t>ś</w:t>
      </w:r>
      <w:r w:rsidRPr="005D7241">
        <w:rPr>
          <w:rFonts w:ascii="Arial" w:eastAsia="Calibri" w:hAnsi="Arial" w:cs="Arial"/>
          <w:bCs/>
          <w:snapToGrid/>
          <w:color w:val="000000"/>
          <w:sz w:val="24"/>
          <w:szCs w:val="24"/>
          <w:lang w:val="x-none"/>
        </w:rPr>
        <w:t>rodków, o których mowa w art. 5 ust. 3 pkt 1 i 4 ustawy z dnia 27 sierpnia 2009 r. o finansach publicznych</w:t>
      </w:r>
      <w:r w:rsidRPr="005D7241">
        <w:rPr>
          <w:rFonts w:ascii="Arial" w:eastAsia="Calibri" w:hAnsi="Arial" w:cs="Arial"/>
          <w:bCs/>
          <w:snapToGrid/>
          <w:color w:val="000000"/>
          <w:sz w:val="24"/>
          <w:szCs w:val="24"/>
        </w:rPr>
        <w:t xml:space="preserve"> </w:t>
      </w:r>
      <w:r w:rsidRPr="005D7241">
        <w:rPr>
          <w:rFonts w:ascii="Arial" w:eastAsia="Calibri" w:hAnsi="Arial" w:cs="Arial"/>
          <w:snapToGrid/>
          <w:color w:val="000000"/>
          <w:sz w:val="24"/>
          <w:szCs w:val="24"/>
          <w:lang w:val="x-none"/>
        </w:rPr>
        <w:t>(wynikającą z ustawy z dnia 21.07.2012 r. o skutkach powierzenia wykonywania pracy cudzoziemcom przebywającym wbrew przepisom na terytorium Rzeczpospolitej Polskiej)</w:t>
      </w:r>
      <w:r w:rsidRPr="005D7241">
        <w:rPr>
          <w:rFonts w:ascii="Arial" w:eastAsia="Calibri" w:hAnsi="Arial" w:cs="Arial"/>
          <w:snapToGrid/>
          <w:color w:val="000000"/>
          <w:sz w:val="24"/>
          <w:szCs w:val="24"/>
        </w:rPr>
        <w:t>;</w:t>
      </w:r>
    </w:p>
    <w:p w14:paraId="1438324D" w14:textId="77777777" w:rsidR="005D7241" w:rsidRPr="005D7241" w:rsidRDefault="005D7241" w:rsidP="00846AD6">
      <w:pPr>
        <w:autoSpaceDE w:val="0"/>
        <w:autoSpaceDN w:val="0"/>
        <w:adjustRightInd w:val="0"/>
        <w:spacing w:line="276" w:lineRule="auto"/>
        <w:ind w:left="426"/>
        <w:contextualSpacing/>
        <w:rPr>
          <w:rFonts w:ascii="Arial" w:eastAsia="Calibri" w:hAnsi="Arial" w:cs="Arial"/>
          <w:bCs/>
          <w:snapToGrid/>
          <w:color w:val="000000"/>
          <w:sz w:val="24"/>
          <w:szCs w:val="24"/>
          <w:lang w:val="x-none"/>
        </w:rPr>
      </w:pPr>
    </w:p>
    <w:p w14:paraId="4AEE60EE" w14:textId="79166F50" w:rsidR="005D7241" w:rsidRPr="005D7241" w:rsidRDefault="005D7241" w:rsidP="00846AD6">
      <w:pPr>
        <w:numPr>
          <w:ilvl w:val="0"/>
          <w:numId w:val="17"/>
        </w:numPr>
        <w:autoSpaceDE w:val="0"/>
        <w:autoSpaceDN w:val="0"/>
        <w:adjustRightInd w:val="0"/>
        <w:spacing w:line="276" w:lineRule="auto"/>
        <w:ind w:left="426"/>
        <w:contextualSpacing/>
        <w:rPr>
          <w:rFonts w:ascii="Arial" w:eastAsia="Calibri" w:hAnsi="Arial" w:cs="Arial"/>
          <w:bCs/>
          <w:snapToGrid/>
          <w:color w:val="000000"/>
          <w:sz w:val="24"/>
          <w:szCs w:val="24"/>
          <w:lang w:val="x-none"/>
        </w:rPr>
      </w:pPr>
      <w:r>
        <w:rPr>
          <w:rFonts w:ascii="Arial" w:eastAsia="Calibri" w:hAnsi="Arial" w:cs="Arial"/>
          <w:bCs/>
          <w:snapToGrid/>
          <w:color w:val="000000"/>
          <w:sz w:val="24"/>
          <w:szCs w:val="24"/>
        </w:rPr>
        <w:t>o</w:t>
      </w:r>
      <w:r w:rsidRPr="005D7241">
        <w:rPr>
          <w:rFonts w:ascii="Arial" w:eastAsia="Calibri" w:hAnsi="Arial" w:cs="Arial"/>
          <w:bCs/>
          <w:snapToGrid/>
          <w:color w:val="000000"/>
          <w:sz w:val="24"/>
          <w:szCs w:val="24"/>
          <w:lang w:val="x-none"/>
        </w:rPr>
        <w:t>świadczenie o niekaralności</w:t>
      </w:r>
      <w:r w:rsidRPr="005D7241">
        <w:rPr>
          <w:rFonts w:ascii="Arial" w:eastAsia="Calibri" w:hAnsi="Arial" w:cs="Arial"/>
          <w:snapToGrid/>
          <w:color w:val="000000"/>
          <w:sz w:val="24"/>
          <w:szCs w:val="24"/>
          <w:lang w:val="x-none"/>
        </w:rPr>
        <w:t xml:space="preserve"> </w:t>
      </w:r>
      <w:r w:rsidR="00971088">
        <w:rPr>
          <w:rFonts w:ascii="Arial" w:eastAsia="Calibri" w:hAnsi="Arial" w:cs="Arial"/>
          <w:bCs/>
          <w:snapToGrid/>
          <w:color w:val="000000"/>
          <w:sz w:val="24"/>
          <w:szCs w:val="24"/>
        </w:rPr>
        <w:t>wnioskodawcy</w:t>
      </w:r>
      <w:r w:rsidRPr="005D7241">
        <w:rPr>
          <w:rFonts w:ascii="Arial" w:eastAsia="Calibri" w:hAnsi="Arial" w:cs="Arial"/>
          <w:snapToGrid/>
          <w:color w:val="000000"/>
          <w:sz w:val="24"/>
          <w:szCs w:val="24"/>
          <w:lang w:val="x-none"/>
        </w:rPr>
        <w:t xml:space="preserve">– oświadczenie składa </w:t>
      </w:r>
      <w:r w:rsidR="00971088">
        <w:rPr>
          <w:rFonts w:ascii="Arial" w:eastAsia="Calibri" w:hAnsi="Arial" w:cs="Arial"/>
          <w:snapToGrid/>
          <w:color w:val="000000"/>
          <w:sz w:val="24"/>
          <w:szCs w:val="24"/>
        </w:rPr>
        <w:t>wnioskodawca</w:t>
      </w:r>
      <w:r w:rsidR="00971088" w:rsidRPr="005D7241">
        <w:rPr>
          <w:rFonts w:ascii="Arial" w:eastAsia="Calibri" w:hAnsi="Arial" w:cs="Arial"/>
          <w:snapToGrid/>
          <w:color w:val="000000"/>
          <w:sz w:val="24"/>
          <w:szCs w:val="24"/>
          <w:lang w:val="x-none"/>
        </w:rPr>
        <w:t xml:space="preserve"> </w:t>
      </w:r>
      <w:r w:rsidRPr="005D7241">
        <w:rPr>
          <w:rFonts w:ascii="Arial" w:eastAsia="Calibri" w:hAnsi="Arial" w:cs="Arial"/>
          <w:snapToGrid/>
          <w:color w:val="000000"/>
          <w:sz w:val="24"/>
          <w:szCs w:val="24"/>
          <w:lang w:val="x-none"/>
        </w:rPr>
        <w:t xml:space="preserve">nie będący osobą fizyczną, oświadczenie powinno być podpisane </w:t>
      </w:r>
      <w:r w:rsidRPr="005D7241">
        <w:rPr>
          <w:rFonts w:ascii="Arial" w:eastAsia="Calibri" w:hAnsi="Arial" w:cs="Arial"/>
          <w:snapToGrid/>
          <w:color w:val="000000"/>
          <w:sz w:val="24"/>
          <w:szCs w:val="24"/>
          <w:lang w:val="x-none"/>
        </w:rPr>
        <w:lastRenderedPageBreak/>
        <w:t>przez osobę uprawnioną do reprezentowania wnioskodawcy (osoby uprawnione - w przypadku reprezentacji wieloosobowej).</w:t>
      </w:r>
    </w:p>
    <w:p w14:paraId="360963B4" w14:textId="77777777" w:rsidR="005D7241" w:rsidRPr="005D7241" w:rsidRDefault="005D7241" w:rsidP="00846AD6">
      <w:pPr>
        <w:autoSpaceDE w:val="0"/>
        <w:autoSpaceDN w:val="0"/>
        <w:adjustRightInd w:val="0"/>
        <w:spacing w:line="276" w:lineRule="auto"/>
        <w:ind w:left="426"/>
        <w:contextualSpacing/>
        <w:rPr>
          <w:rFonts w:ascii="Arial" w:eastAsia="Calibri" w:hAnsi="Arial" w:cs="Arial"/>
          <w:bCs/>
          <w:snapToGrid/>
          <w:color w:val="000000"/>
          <w:sz w:val="24"/>
          <w:szCs w:val="24"/>
          <w:lang w:val="x-none"/>
        </w:rPr>
      </w:pPr>
    </w:p>
    <w:p w14:paraId="2142B0AE" w14:textId="2B1E85B3" w:rsidR="005D7241" w:rsidRPr="005D7241" w:rsidRDefault="005D7241" w:rsidP="00846AD6">
      <w:pPr>
        <w:numPr>
          <w:ilvl w:val="0"/>
          <w:numId w:val="17"/>
        </w:numPr>
        <w:autoSpaceDE w:val="0"/>
        <w:autoSpaceDN w:val="0"/>
        <w:adjustRightInd w:val="0"/>
        <w:spacing w:line="276" w:lineRule="auto"/>
        <w:ind w:left="426"/>
        <w:contextualSpacing/>
        <w:rPr>
          <w:rFonts w:ascii="Arial" w:eastAsia="Calibri" w:hAnsi="Arial" w:cs="Arial"/>
          <w:snapToGrid/>
          <w:color w:val="000000"/>
          <w:sz w:val="24"/>
          <w:szCs w:val="24"/>
          <w:lang w:val="x-none"/>
        </w:rPr>
      </w:pPr>
      <w:r>
        <w:rPr>
          <w:rFonts w:ascii="Arial" w:eastAsia="Calibri" w:hAnsi="Arial" w:cs="Arial"/>
          <w:bCs/>
          <w:snapToGrid/>
          <w:color w:val="000000"/>
          <w:sz w:val="24"/>
          <w:szCs w:val="24"/>
        </w:rPr>
        <w:t>o</w:t>
      </w:r>
      <w:r w:rsidRPr="005D7241">
        <w:rPr>
          <w:rFonts w:ascii="Arial" w:eastAsia="Calibri" w:hAnsi="Arial" w:cs="Arial"/>
          <w:bCs/>
          <w:snapToGrid/>
          <w:color w:val="000000"/>
          <w:sz w:val="24"/>
          <w:szCs w:val="24"/>
          <w:lang w:val="x-none"/>
        </w:rPr>
        <w:t xml:space="preserve">świadczenie o niekaralności (osobowo) </w:t>
      </w:r>
      <w:r w:rsidRPr="005D7241">
        <w:rPr>
          <w:rFonts w:ascii="Arial" w:eastAsia="Calibri" w:hAnsi="Arial" w:cs="Arial"/>
          <w:snapToGrid/>
          <w:color w:val="000000"/>
          <w:sz w:val="24"/>
          <w:szCs w:val="24"/>
          <w:lang w:val="x-none"/>
        </w:rPr>
        <w:t>–</w:t>
      </w:r>
      <w:r w:rsidRPr="005D7241">
        <w:rPr>
          <w:rFonts w:ascii="Arial" w:eastAsia="Calibri" w:hAnsi="Arial" w:cs="Arial"/>
          <w:bCs/>
          <w:snapToGrid/>
          <w:color w:val="000000"/>
          <w:sz w:val="24"/>
          <w:szCs w:val="24"/>
          <w:lang w:val="x-none"/>
        </w:rPr>
        <w:t xml:space="preserve"> </w:t>
      </w:r>
      <w:r w:rsidRPr="005D7241">
        <w:rPr>
          <w:rFonts w:ascii="Arial" w:eastAsia="Calibri" w:hAnsi="Arial" w:cs="Arial"/>
          <w:snapToGrid/>
          <w:color w:val="000000"/>
          <w:sz w:val="24"/>
          <w:szCs w:val="24"/>
          <w:lang w:val="x-none"/>
        </w:rPr>
        <w:t xml:space="preserve">oświadczenie składa </w:t>
      </w:r>
      <w:r w:rsidR="00971088">
        <w:rPr>
          <w:rFonts w:ascii="Arial" w:eastAsia="Calibri" w:hAnsi="Arial" w:cs="Arial"/>
          <w:snapToGrid/>
          <w:color w:val="000000"/>
          <w:sz w:val="24"/>
          <w:szCs w:val="24"/>
        </w:rPr>
        <w:t>wnioskodawca</w:t>
      </w:r>
      <w:r w:rsidR="00971088" w:rsidRPr="005D7241">
        <w:rPr>
          <w:rFonts w:ascii="Arial" w:eastAsia="Calibri" w:hAnsi="Arial" w:cs="Arial"/>
          <w:snapToGrid/>
          <w:color w:val="000000"/>
          <w:sz w:val="24"/>
          <w:szCs w:val="24"/>
          <w:lang w:val="x-none"/>
        </w:rPr>
        <w:t xml:space="preserve"> </w:t>
      </w:r>
      <w:r w:rsidRPr="005D7241">
        <w:rPr>
          <w:rFonts w:ascii="Arial" w:eastAsia="Calibri" w:hAnsi="Arial" w:cs="Arial"/>
          <w:snapToGrid/>
          <w:color w:val="000000"/>
          <w:sz w:val="24"/>
          <w:szCs w:val="24"/>
          <w:lang w:val="x-none"/>
        </w:rPr>
        <w:t xml:space="preserve">będący osobą fizyczną, a w przypadku </w:t>
      </w:r>
      <w:r w:rsidR="00971088">
        <w:rPr>
          <w:rFonts w:ascii="Arial" w:eastAsia="Calibri" w:hAnsi="Arial" w:cs="Arial"/>
          <w:snapToGrid/>
          <w:color w:val="000000"/>
          <w:sz w:val="24"/>
          <w:szCs w:val="24"/>
        </w:rPr>
        <w:t>wnioskodawcy</w:t>
      </w:r>
      <w:r w:rsidR="00971088" w:rsidRPr="005D7241">
        <w:rPr>
          <w:rFonts w:ascii="Arial" w:eastAsia="Calibri" w:hAnsi="Arial" w:cs="Arial"/>
          <w:snapToGrid/>
          <w:color w:val="000000"/>
          <w:sz w:val="24"/>
          <w:szCs w:val="24"/>
          <w:lang w:val="x-none"/>
        </w:rPr>
        <w:t xml:space="preserve"> </w:t>
      </w:r>
      <w:r w:rsidRPr="005D7241">
        <w:rPr>
          <w:rFonts w:ascii="Arial" w:eastAsia="Calibri" w:hAnsi="Arial" w:cs="Arial"/>
          <w:snapToGrid/>
          <w:color w:val="000000"/>
          <w:sz w:val="24"/>
          <w:szCs w:val="24"/>
          <w:lang w:val="x-none"/>
        </w:rPr>
        <w:t xml:space="preserve">nie będącego osobą fizyczną oświadczenia składają </w:t>
      </w:r>
      <w:r w:rsidRPr="005D7241">
        <w:rPr>
          <w:rFonts w:ascii="Arial" w:eastAsia="Calibri" w:hAnsi="Arial" w:cs="Arial"/>
          <w:snapToGrid/>
          <w:color w:val="000000"/>
          <w:sz w:val="24"/>
          <w:szCs w:val="24"/>
          <w:u w:val="single"/>
          <w:lang w:val="x-none"/>
        </w:rPr>
        <w:t>wszystkie</w:t>
      </w:r>
      <w:r w:rsidRPr="005D7241">
        <w:rPr>
          <w:rFonts w:ascii="Arial" w:eastAsia="Calibri" w:hAnsi="Arial" w:cs="Arial"/>
          <w:snapToGrid/>
          <w:color w:val="000000"/>
          <w:sz w:val="24"/>
          <w:szCs w:val="24"/>
          <w:lang w:val="x-none"/>
        </w:rPr>
        <w:t xml:space="preserve"> osoby uprawnione do reprezentowania </w:t>
      </w:r>
      <w:r w:rsidR="00971088">
        <w:rPr>
          <w:rFonts w:ascii="Arial" w:eastAsia="Calibri" w:hAnsi="Arial" w:cs="Arial"/>
          <w:snapToGrid/>
          <w:color w:val="000000"/>
          <w:sz w:val="24"/>
          <w:szCs w:val="24"/>
        </w:rPr>
        <w:t>wnioskodawcy</w:t>
      </w:r>
      <w:r w:rsidRPr="005D7241">
        <w:rPr>
          <w:rFonts w:ascii="Arial" w:eastAsia="Calibri" w:hAnsi="Arial" w:cs="Arial"/>
          <w:snapToGrid/>
          <w:color w:val="000000"/>
          <w:sz w:val="24"/>
          <w:szCs w:val="24"/>
          <w:lang w:val="x-none"/>
        </w:rPr>
        <w:t>.</w:t>
      </w:r>
    </w:p>
    <w:p w14:paraId="1680D735" w14:textId="77777777" w:rsidR="005D7241" w:rsidRPr="005D7241" w:rsidRDefault="005D7241" w:rsidP="00846AD6">
      <w:pPr>
        <w:spacing w:line="276" w:lineRule="auto"/>
        <w:ind w:left="720"/>
        <w:contextualSpacing/>
        <w:rPr>
          <w:rFonts w:ascii="Arial" w:eastAsia="Calibri" w:hAnsi="Arial" w:cs="Arial"/>
          <w:snapToGrid/>
          <w:color w:val="000000"/>
          <w:sz w:val="24"/>
          <w:szCs w:val="24"/>
          <w:lang w:val="x-none"/>
        </w:rPr>
      </w:pPr>
    </w:p>
    <w:p w14:paraId="67CCD77B" w14:textId="2FB67968" w:rsidR="005D7241" w:rsidRPr="000F3E05" w:rsidRDefault="005D7241" w:rsidP="00846AD6">
      <w:pPr>
        <w:numPr>
          <w:ilvl w:val="0"/>
          <w:numId w:val="17"/>
        </w:numPr>
        <w:autoSpaceDE w:val="0"/>
        <w:autoSpaceDN w:val="0"/>
        <w:adjustRightInd w:val="0"/>
        <w:spacing w:line="276" w:lineRule="auto"/>
        <w:ind w:left="426"/>
        <w:contextualSpacing/>
        <w:rPr>
          <w:rFonts w:ascii="ArialMT" w:eastAsia="Calibri" w:hAnsi="ArialMT" w:cs="ArialMT"/>
          <w:snapToGrid/>
          <w:sz w:val="24"/>
          <w:szCs w:val="24"/>
        </w:rPr>
      </w:pPr>
      <w:r w:rsidRPr="000F3E05">
        <w:rPr>
          <w:rFonts w:ascii="Arial" w:eastAsia="Calibri" w:hAnsi="Arial" w:cs="Arial"/>
          <w:snapToGrid/>
          <w:color w:val="000000"/>
          <w:sz w:val="24"/>
          <w:szCs w:val="24"/>
        </w:rPr>
        <w:t>oświadczenie zawierające dane koordynatora/kierownika projektu i informacje potwierdzające spełnienie wymagań określonych wobec koordynatora/kierownika we wniosku o dofinansowanie.</w:t>
      </w:r>
    </w:p>
    <w:p w14:paraId="3873719C" w14:textId="77777777" w:rsidR="005D7241" w:rsidRPr="005D7241" w:rsidRDefault="005D7241" w:rsidP="00846AD6">
      <w:pPr>
        <w:spacing w:line="276" w:lineRule="auto"/>
        <w:ind w:left="720"/>
        <w:contextualSpacing/>
        <w:rPr>
          <w:rFonts w:ascii="ArialMT" w:eastAsia="Calibri" w:hAnsi="ArialMT" w:cs="ArialMT"/>
          <w:snapToGrid/>
          <w:sz w:val="24"/>
          <w:szCs w:val="24"/>
        </w:rPr>
      </w:pPr>
    </w:p>
    <w:p w14:paraId="3FDA450A" w14:textId="77777777" w:rsidR="005D7241" w:rsidRPr="005D7241" w:rsidRDefault="005D7241" w:rsidP="00846AD6">
      <w:pPr>
        <w:spacing w:before="240" w:line="276" w:lineRule="auto"/>
        <w:rPr>
          <w:rFonts w:ascii="Arial" w:hAnsi="Arial" w:cs="Arial"/>
          <w:sz w:val="24"/>
          <w:szCs w:val="24"/>
        </w:rPr>
      </w:pPr>
      <w:r w:rsidRPr="005D7241">
        <w:rPr>
          <w:rFonts w:ascii="Arial" w:hAnsi="Arial" w:cs="Arial"/>
          <w:sz w:val="24"/>
          <w:szCs w:val="24"/>
          <w:u w:val="single"/>
        </w:rPr>
        <w:t>Niezłożenie wymaganych załączników w wyznaczonym terminie co do zasady oznacza rezygnację z ubiegania się o dofinansowanie.</w:t>
      </w:r>
      <w:r w:rsidRPr="005D7241">
        <w:rPr>
          <w:rFonts w:ascii="Arial" w:hAnsi="Arial" w:cs="Arial"/>
          <w:sz w:val="24"/>
          <w:szCs w:val="24"/>
        </w:rPr>
        <w:t xml:space="preserve"> W uzasadnionych przypadkach wnioskodawca może zwrócić się o wydłużenie terminu. </w:t>
      </w:r>
    </w:p>
    <w:p w14:paraId="5FDAD59D" w14:textId="561DCF9A" w:rsidR="005D7241" w:rsidRDefault="005D7241" w:rsidP="00846AD6">
      <w:pPr>
        <w:spacing w:before="240" w:line="276" w:lineRule="auto"/>
        <w:rPr>
          <w:rFonts w:ascii="Arial" w:hAnsi="Arial" w:cs="Arial"/>
          <w:sz w:val="24"/>
          <w:szCs w:val="24"/>
        </w:rPr>
      </w:pPr>
      <w:r w:rsidRPr="005D7241">
        <w:rPr>
          <w:rFonts w:ascii="Arial" w:hAnsi="Arial" w:cs="Arial"/>
          <w:sz w:val="24"/>
          <w:szCs w:val="24"/>
        </w:rPr>
        <w:t>Złożenie dokumentów zawierających informacje sprzeczne z treścią wniosku o dofinansowanie projektu może skutkować odstąpieniem przez IP od podpisania umowy.</w:t>
      </w:r>
    </w:p>
    <w:p w14:paraId="50B21FCF" w14:textId="77777777" w:rsidR="00D824AC" w:rsidRPr="005D7241" w:rsidRDefault="00D824AC" w:rsidP="00846AD6">
      <w:pPr>
        <w:spacing w:before="240" w:line="276" w:lineRule="auto"/>
        <w:rPr>
          <w:rFonts w:ascii="Arial" w:hAnsi="Arial" w:cs="Arial"/>
          <w:sz w:val="24"/>
          <w:szCs w:val="24"/>
        </w:rPr>
      </w:pPr>
    </w:p>
    <w:p w14:paraId="71C173F2" w14:textId="399D5A5D" w:rsidR="00743162" w:rsidRDefault="005D7241" w:rsidP="00846AD6">
      <w:pPr>
        <w:spacing w:line="276" w:lineRule="auto"/>
        <w:rPr>
          <w:rFonts w:ascii="Arial" w:hAnsi="Arial" w:cs="Arial"/>
          <w:sz w:val="24"/>
          <w:szCs w:val="24"/>
        </w:rPr>
      </w:pPr>
      <w:r w:rsidRPr="005D7241">
        <w:rPr>
          <w:rFonts w:ascii="Arial" w:hAnsi="Arial" w:cs="Arial"/>
          <w:sz w:val="24"/>
          <w:szCs w:val="24"/>
        </w:rPr>
        <w:t>IP może również wymagać dostarczenia innych dokumentów niż wskazane powyżej, które będą niezbędne do prawidłowego wypełnienia umowy o dofinansowanie projektu, bądź do jej podpisania.</w:t>
      </w:r>
    </w:p>
    <w:p w14:paraId="64A08177" w14:textId="77777777" w:rsidR="005D7241" w:rsidRPr="009869B0" w:rsidRDefault="005D7241" w:rsidP="005D724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43162" w:rsidRPr="009869B0" w14:paraId="2B88B357" w14:textId="77777777" w:rsidTr="00593962">
        <w:tc>
          <w:tcPr>
            <w:tcW w:w="9060" w:type="dxa"/>
            <w:shd w:val="clear" w:color="auto" w:fill="B4C6E7" w:themeFill="accent5" w:themeFillTint="66"/>
            <w:vAlign w:val="center"/>
          </w:tcPr>
          <w:p w14:paraId="1E974041" w14:textId="4EB3B638" w:rsidR="00743162" w:rsidRPr="009869B0" w:rsidRDefault="00A327D3" w:rsidP="009869B0">
            <w:pPr>
              <w:pStyle w:val="Nagwek2"/>
              <w:spacing w:before="0"/>
              <w:rPr>
                <w:rFonts w:ascii="Arial" w:hAnsi="Arial" w:cs="Arial"/>
              </w:rPr>
            </w:pPr>
            <w:bookmarkStart w:id="48" w:name="_Toc63928903"/>
            <w:r>
              <w:rPr>
                <w:rFonts w:ascii="Arial" w:hAnsi="Arial" w:cs="Arial"/>
              </w:rPr>
              <w:t>8</w:t>
            </w:r>
            <w:r w:rsidR="00743162" w:rsidRPr="009869B0">
              <w:rPr>
                <w:rFonts w:ascii="Arial" w:hAnsi="Arial" w:cs="Arial"/>
              </w:rPr>
              <w:t>.2 Zabezpieczenie prawidłowej realizacji projektu</w:t>
            </w:r>
            <w:bookmarkEnd w:id="48"/>
          </w:p>
        </w:tc>
      </w:tr>
    </w:tbl>
    <w:p w14:paraId="47ACC56D" w14:textId="4A1ED0D9" w:rsidR="004677A5" w:rsidRPr="009869B0" w:rsidRDefault="004677A5" w:rsidP="00846AD6">
      <w:pPr>
        <w:pStyle w:val="Akapitzlist"/>
        <w:numPr>
          <w:ilvl w:val="0"/>
          <w:numId w:val="18"/>
        </w:numPr>
        <w:spacing w:before="240" w:line="276" w:lineRule="auto"/>
        <w:ind w:left="426"/>
        <w:rPr>
          <w:rFonts w:ascii="Arial" w:hAnsi="Arial" w:cs="Arial"/>
          <w:sz w:val="24"/>
          <w:szCs w:val="24"/>
        </w:rPr>
      </w:pPr>
      <w:r w:rsidRPr="009869B0">
        <w:rPr>
          <w:rFonts w:ascii="Arial" w:hAnsi="Arial" w:cs="Arial"/>
          <w:sz w:val="24"/>
          <w:szCs w:val="24"/>
        </w:rPr>
        <w:t>Szczegółowe informacje na temat zabezpieczenia prawidłowej realizacji projektu określa Rozporządzenie z dnia 7 grudnia 2017 r. w sprawie zaliczek w ramach programów finansowanych z udziałem środków europejskich (Dz. U. z 2017 r., poz. 2367).</w:t>
      </w:r>
    </w:p>
    <w:p w14:paraId="1B3EF50B" w14:textId="77777777" w:rsidR="004677A5" w:rsidRPr="009869B0" w:rsidRDefault="004677A5" w:rsidP="00846AD6">
      <w:pPr>
        <w:pStyle w:val="Akapitzlist"/>
        <w:spacing w:before="240" w:line="276" w:lineRule="auto"/>
        <w:ind w:left="426"/>
        <w:rPr>
          <w:rFonts w:ascii="Arial" w:hAnsi="Arial" w:cs="Arial"/>
          <w:sz w:val="24"/>
          <w:szCs w:val="24"/>
        </w:rPr>
      </w:pPr>
    </w:p>
    <w:p w14:paraId="3EE2F915" w14:textId="247A8362" w:rsidR="004677A5" w:rsidRPr="009869B0" w:rsidRDefault="00743162" w:rsidP="00846AD6">
      <w:pPr>
        <w:pStyle w:val="Akapitzlist"/>
        <w:numPr>
          <w:ilvl w:val="0"/>
          <w:numId w:val="18"/>
        </w:numPr>
        <w:spacing w:before="240" w:line="276" w:lineRule="auto"/>
        <w:ind w:left="426"/>
        <w:rPr>
          <w:rFonts w:ascii="Arial" w:hAnsi="Arial" w:cs="Arial"/>
          <w:sz w:val="24"/>
          <w:szCs w:val="24"/>
        </w:rPr>
      </w:pPr>
      <w:r w:rsidRPr="009869B0">
        <w:rPr>
          <w:rFonts w:ascii="Arial" w:hAnsi="Arial" w:cs="Arial"/>
          <w:sz w:val="24"/>
          <w:szCs w:val="24"/>
        </w:rPr>
        <w:t>Warunkiem realizacji projektu jest wniesienie zabezpieczenia należytego wykonania zobowiązań wynikających z umowy o dofinansowanie projektu. Na</w:t>
      </w:r>
      <w:r w:rsidR="004677A5" w:rsidRPr="009869B0">
        <w:rPr>
          <w:rFonts w:ascii="Arial" w:hAnsi="Arial" w:cs="Arial"/>
          <w:sz w:val="24"/>
          <w:szCs w:val="24"/>
        </w:rPr>
        <w:t> </w:t>
      </w:r>
      <w:r w:rsidRPr="009869B0">
        <w:rPr>
          <w:rFonts w:ascii="Arial" w:hAnsi="Arial" w:cs="Arial"/>
          <w:sz w:val="24"/>
          <w:szCs w:val="24"/>
        </w:rPr>
        <w:t>podstawie art. 206 ust. 4 ustawy z dnia 27 sierpnia 2009 r. o finansach publicznych (tekst jedn. Dz. U. z 2017 r. poz. 2077, z późn. zm.) z obowiązku wniesienia zabezpieczenia zwolnione są jednostki sektora finansów publicznych, fundacje, których jedynym fundatorem jest Skarb Państwa, a także Bank Gospodarstwa Krajowego.</w:t>
      </w:r>
    </w:p>
    <w:p w14:paraId="0B0F0E89" w14:textId="77777777" w:rsidR="004677A5" w:rsidRPr="009869B0" w:rsidRDefault="004677A5" w:rsidP="00846AD6">
      <w:pPr>
        <w:pStyle w:val="Akapitzlist"/>
        <w:spacing w:before="240" w:line="276" w:lineRule="auto"/>
        <w:ind w:left="426"/>
        <w:rPr>
          <w:rFonts w:ascii="Arial" w:hAnsi="Arial" w:cs="Arial"/>
          <w:sz w:val="24"/>
          <w:szCs w:val="24"/>
        </w:rPr>
      </w:pPr>
    </w:p>
    <w:p w14:paraId="05909211" w14:textId="71209FAD" w:rsidR="004677A5" w:rsidRPr="009869B0" w:rsidRDefault="00743162" w:rsidP="00846AD6">
      <w:pPr>
        <w:pStyle w:val="Akapitzlist"/>
        <w:numPr>
          <w:ilvl w:val="0"/>
          <w:numId w:val="18"/>
        </w:numPr>
        <w:spacing w:before="240" w:line="276" w:lineRule="auto"/>
        <w:ind w:left="426"/>
        <w:rPr>
          <w:rFonts w:ascii="Arial" w:hAnsi="Arial" w:cs="Arial"/>
          <w:sz w:val="24"/>
          <w:szCs w:val="24"/>
        </w:rPr>
      </w:pPr>
      <w:r w:rsidRPr="009869B0">
        <w:rPr>
          <w:rFonts w:ascii="Arial" w:hAnsi="Arial" w:cs="Arial"/>
          <w:sz w:val="24"/>
          <w:szCs w:val="24"/>
        </w:rPr>
        <w:t xml:space="preserve">Zabezpieczeniem prawidłowej realizacji umowy o dofinansowanie projektu jest </w:t>
      </w:r>
      <w:r w:rsidR="00C46FAA" w:rsidRPr="009869B0">
        <w:rPr>
          <w:rFonts w:ascii="Arial" w:hAnsi="Arial" w:cs="Arial"/>
          <w:sz w:val="24"/>
          <w:szCs w:val="24"/>
        </w:rPr>
        <w:t xml:space="preserve">co do zasady </w:t>
      </w:r>
      <w:r w:rsidRPr="009869B0">
        <w:rPr>
          <w:rFonts w:ascii="Arial" w:hAnsi="Arial" w:cs="Arial"/>
          <w:sz w:val="24"/>
          <w:szCs w:val="24"/>
        </w:rPr>
        <w:t xml:space="preserve">weksel in blanco wraz z deklaracją wekslową, który składany </w:t>
      </w:r>
      <w:r w:rsidR="00C46FAA" w:rsidRPr="009869B0">
        <w:rPr>
          <w:rFonts w:ascii="Arial" w:hAnsi="Arial" w:cs="Arial"/>
          <w:sz w:val="24"/>
          <w:szCs w:val="24"/>
        </w:rPr>
        <w:t xml:space="preserve">jest </w:t>
      </w:r>
      <w:r w:rsidR="00C46FAA" w:rsidRPr="009869B0">
        <w:rPr>
          <w:rFonts w:ascii="Arial" w:hAnsi="Arial" w:cs="Arial"/>
          <w:sz w:val="24"/>
          <w:szCs w:val="24"/>
        </w:rPr>
        <w:lastRenderedPageBreak/>
        <w:t>w </w:t>
      </w:r>
      <w:r w:rsidRPr="009869B0">
        <w:rPr>
          <w:rFonts w:ascii="Arial" w:hAnsi="Arial" w:cs="Arial"/>
          <w:sz w:val="24"/>
          <w:szCs w:val="24"/>
        </w:rPr>
        <w:t xml:space="preserve">terminie wskazanym w umowie (co do zasady </w:t>
      </w:r>
      <w:r w:rsidR="004677A5" w:rsidRPr="009869B0">
        <w:rPr>
          <w:rFonts w:ascii="Arial" w:hAnsi="Arial" w:cs="Arial"/>
          <w:sz w:val="24"/>
          <w:szCs w:val="24"/>
        </w:rPr>
        <w:t>niezwłocznie po podpisaniu umowy o dofinansowanie projektu</w:t>
      </w:r>
      <w:r w:rsidRPr="009869B0">
        <w:rPr>
          <w:rFonts w:ascii="Arial" w:hAnsi="Arial" w:cs="Arial"/>
          <w:sz w:val="24"/>
          <w:szCs w:val="24"/>
        </w:rPr>
        <w:t>)</w:t>
      </w:r>
      <w:r w:rsidR="00C46FAA" w:rsidRPr="009869B0">
        <w:rPr>
          <w:rStyle w:val="Odwoanieprzypisudolnego"/>
          <w:rFonts w:ascii="Arial" w:hAnsi="Arial" w:cs="Arial"/>
          <w:sz w:val="24"/>
          <w:szCs w:val="24"/>
        </w:rPr>
        <w:footnoteReference w:id="17"/>
      </w:r>
      <w:r w:rsidRPr="009869B0">
        <w:rPr>
          <w:rFonts w:ascii="Arial" w:hAnsi="Arial" w:cs="Arial"/>
          <w:sz w:val="24"/>
          <w:szCs w:val="24"/>
        </w:rPr>
        <w:t xml:space="preserve">. </w:t>
      </w:r>
    </w:p>
    <w:p w14:paraId="3CA98E14" w14:textId="77777777" w:rsidR="004677A5" w:rsidRPr="009869B0" w:rsidRDefault="004677A5" w:rsidP="00846AD6">
      <w:pPr>
        <w:pStyle w:val="Akapitzlist"/>
        <w:spacing w:before="240" w:line="276" w:lineRule="auto"/>
        <w:ind w:left="426"/>
        <w:rPr>
          <w:rFonts w:ascii="Arial" w:hAnsi="Arial" w:cs="Arial"/>
          <w:sz w:val="24"/>
          <w:szCs w:val="24"/>
        </w:rPr>
      </w:pPr>
    </w:p>
    <w:p w14:paraId="23305DC5" w14:textId="118A1FB8" w:rsidR="004677A5" w:rsidRPr="009869B0" w:rsidRDefault="00743162" w:rsidP="00846AD6">
      <w:pPr>
        <w:pStyle w:val="Akapitzlist"/>
        <w:numPr>
          <w:ilvl w:val="0"/>
          <w:numId w:val="18"/>
        </w:numPr>
        <w:spacing w:before="240" w:line="276" w:lineRule="auto"/>
        <w:ind w:left="426"/>
        <w:rPr>
          <w:rFonts w:ascii="Arial" w:hAnsi="Arial" w:cs="Arial"/>
          <w:sz w:val="24"/>
          <w:szCs w:val="24"/>
        </w:rPr>
      </w:pPr>
      <w:r w:rsidRPr="009869B0">
        <w:rPr>
          <w:rFonts w:ascii="Arial" w:hAnsi="Arial" w:cs="Arial"/>
          <w:sz w:val="24"/>
          <w:szCs w:val="24"/>
        </w:rPr>
        <w:t>W przypadku, gdy beneficjent jest osobą fizyczną prowadzącą działalność gospodarczą bądź wspólnikiem spółki cywilnej, składając weksel in blanco oświadcza on o niepozostawaniu w związku małżeńskim lub o posiadaniu rozdzielności majątkowej. Natomiast w przypadku pozostawania w związku małżeńskim oraz nieposiadania rozdzielności majątkowej, beneficjent składa oświadczenie współmałżonka wyrażającego zgodę na zaciągnięcie zobowiązania.</w:t>
      </w:r>
    </w:p>
    <w:p w14:paraId="7AEF7E74" w14:textId="77777777" w:rsidR="004677A5" w:rsidRPr="009869B0" w:rsidRDefault="004677A5" w:rsidP="00846AD6">
      <w:pPr>
        <w:pStyle w:val="Akapitzlist"/>
        <w:spacing w:before="240" w:line="276" w:lineRule="auto"/>
        <w:ind w:left="426"/>
        <w:rPr>
          <w:rFonts w:ascii="Arial" w:hAnsi="Arial" w:cs="Arial"/>
          <w:sz w:val="24"/>
          <w:szCs w:val="24"/>
        </w:rPr>
      </w:pPr>
    </w:p>
    <w:p w14:paraId="2FDCD1D1" w14:textId="52350A42" w:rsidR="00C46FAA" w:rsidRPr="009869B0" w:rsidRDefault="00C46FAA" w:rsidP="00846AD6">
      <w:pPr>
        <w:pStyle w:val="Akapitzlist"/>
        <w:numPr>
          <w:ilvl w:val="0"/>
          <w:numId w:val="18"/>
        </w:numPr>
        <w:spacing w:before="240" w:line="276" w:lineRule="auto"/>
        <w:ind w:left="426"/>
        <w:rPr>
          <w:rFonts w:ascii="Arial" w:hAnsi="Arial" w:cs="Arial"/>
          <w:sz w:val="24"/>
          <w:szCs w:val="24"/>
        </w:rPr>
      </w:pPr>
      <w:r w:rsidRPr="009869B0">
        <w:rPr>
          <w:rFonts w:ascii="Arial" w:hAnsi="Arial" w:cs="Arial"/>
          <w:sz w:val="24"/>
          <w:szCs w:val="24"/>
        </w:rPr>
        <w:t>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303E37DC" w14:textId="77777777" w:rsidR="00C46FAA" w:rsidRPr="009869B0" w:rsidRDefault="00C46FAA" w:rsidP="00846AD6">
      <w:pPr>
        <w:pStyle w:val="Akapitzlist"/>
        <w:numPr>
          <w:ilvl w:val="0"/>
          <w:numId w:val="19"/>
        </w:numPr>
        <w:spacing w:before="240" w:line="276" w:lineRule="auto"/>
        <w:rPr>
          <w:rFonts w:ascii="Arial" w:hAnsi="Arial" w:cs="Arial"/>
          <w:sz w:val="24"/>
          <w:szCs w:val="24"/>
        </w:rPr>
      </w:pPr>
      <w:r w:rsidRPr="009869B0">
        <w:rPr>
          <w:rFonts w:ascii="Arial" w:hAnsi="Arial" w:cs="Arial"/>
          <w:sz w:val="24"/>
          <w:szCs w:val="24"/>
        </w:rPr>
        <w:t>nie przekracza 10 000 000 zł – zabezpieczenie należytego wykonania zobowiązań wynikających z każdej z tych umów ustanawiane jest w formie weksla wraz z deklaracja wekslową</w:t>
      </w:r>
    </w:p>
    <w:p w14:paraId="6051B7FC" w14:textId="2AFD7657" w:rsidR="00743162" w:rsidRPr="009869B0" w:rsidRDefault="00C46FAA" w:rsidP="00846AD6">
      <w:pPr>
        <w:pStyle w:val="Akapitzlist"/>
        <w:numPr>
          <w:ilvl w:val="0"/>
          <w:numId w:val="19"/>
        </w:numPr>
        <w:spacing w:before="240" w:line="276" w:lineRule="auto"/>
        <w:rPr>
          <w:rFonts w:ascii="Arial" w:hAnsi="Arial" w:cs="Arial"/>
          <w:sz w:val="24"/>
          <w:szCs w:val="24"/>
        </w:rPr>
      </w:pPr>
      <w:r w:rsidRPr="009869B0">
        <w:rPr>
          <w:rFonts w:ascii="Arial" w:hAnsi="Arial" w:cs="Arial"/>
          <w:sz w:val="24"/>
          <w:szCs w:val="24"/>
        </w:rPr>
        <w:t xml:space="preserve">przekracza 10 000 000 zł – zabezpieczenie należytego wykonania zobowiązań wynikających z umowy o dofinansowanie, której podpisanie powoduje przekroczenie ww. limitu, oraz każdej kolejnej umowy jest ustanawiane w formie </w:t>
      </w:r>
    </w:p>
    <w:p w14:paraId="25B07997" w14:textId="77777777" w:rsidR="00C46FAA" w:rsidRPr="009869B0" w:rsidRDefault="00C46FAA" w:rsidP="00846AD6">
      <w:pPr>
        <w:pStyle w:val="Akapitzlist"/>
        <w:numPr>
          <w:ilvl w:val="0"/>
          <w:numId w:val="20"/>
        </w:numPr>
        <w:autoSpaceDE w:val="0"/>
        <w:autoSpaceDN w:val="0"/>
        <w:adjustRightInd w:val="0"/>
        <w:spacing w:line="276" w:lineRule="auto"/>
        <w:rPr>
          <w:rFonts w:ascii="Arial" w:eastAsia="Calibri" w:hAnsi="Arial" w:cs="Arial"/>
          <w:snapToGrid/>
          <w:sz w:val="24"/>
          <w:szCs w:val="24"/>
        </w:rPr>
      </w:pPr>
      <w:r w:rsidRPr="009869B0">
        <w:rPr>
          <w:rFonts w:ascii="Arial" w:eastAsia="Calibri" w:hAnsi="Arial" w:cs="Arial"/>
          <w:snapToGrid/>
          <w:sz w:val="24"/>
          <w:szCs w:val="24"/>
        </w:rPr>
        <w:t>pieniężnej;</w:t>
      </w:r>
    </w:p>
    <w:p w14:paraId="60840E6F" w14:textId="7C2930B6" w:rsidR="00C46FAA" w:rsidRPr="009869B0" w:rsidRDefault="00C46FAA" w:rsidP="00846AD6">
      <w:pPr>
        <w:pStyle w:val="Akapitzlist"/>
        <w:numPr>
          <w:ilvl w:val="0"/>
          <w:numId w:val="20"/>
        </w:numPr>
        <w:autoSpaceDE w:val="0"/>
        <w:autoSpaceDN w:val="0"/>
        <w:adjustRightInd w:val="0"/>
        <w:spacing w:line="276" w:lineRule="auto"/>
        <w:rPr>
          <w:rFonts w:ascii="Arial" w:eastAsia="Calibri" w:hAnsi="Arial" w:cs="Arial"/>
          <w:snapToGrid/>
          <w:sz w:val="24"/>
          <w:szCs w:val="24"/>
        </w:rPr>
      </w:pPr>
      <w:r w:rsidRPr="009869B0">
        <w:rPr>
          <w:rFonts w:ascii="Arial" w:eastAsia="Calibri" w:hAnsi="Arial" w:cs="Arial"/>
          <w:snapToGrid/>
          <w:sz w:val="24"/>
          <w:szCs w:val="24"/>
        </w:rPr>
        <w:t>poręczenia bankowego lub poręczenia spółdzielczej kasy oszczędnościowo-kredytowej, z tym że zobowiązanie kasy jest zawsze zobowiązaniem pieniężnym;</w:t>
      </w:r>
    </w:p>
    <w:p w14:paraId="452A984F" w14:textId="23454844" w:rsidR="00C46FAA" w:rsidRPr="009869B0" w:rsidRDefault="00C46FAA" w:rsidP="00846AD6">
      <w:pPr>
        <w:pStyle w:val="Akapitzlist"/>
        <w:numPr>
          <w:ilvl w:val="0"/>
          <w:numId w:val="20"/>
        </w:numPr>
        <w:autoSpaceDE w:val="0"/>
        <w:autoSpaceDN w:val="0"/>
        <w:adjustRightInd w:val="0"/>
        <w:spacing w:line="276" w:lineRule="auto"/>
        <w:rPr>
          <w:rFonts w:ascii="Arial" w:eastAsia="Calibri" w:hAnsi="Arial" w:cs="Arial"/>
          <w:snapToGrid/>
          <w:sz w:val="24"/>
          <w:szCs w:val="24"/>
        </w:rPr>
      </w:pPr>
      <w:r w:rsidRPr="009869B0">
        <w:rPr>
          <w:rFonts w:ascii="Arial" w:eastAsia="Calibri" w:hAnsi="Arial" w:cs="Arial"/>
          <w:snapToGrid/>
          <w:sz w:val="24"/>
          <w:szCs w:val="24"/>
        </w:rPr>
        <w:t>gwarancji bankowej;</w:t>
      </w:r>
    </w:p>
    <w:p w14:paraId="0E21DC54" w14:textId="5DC48AD2" w:rsidR="00C46FAA" w:rsidRPr="009869B0" w:rsidRDefault="00C46FAA" w:rsidP="00846AD6">
      <w:pPr>
        <w:pStyle w:val="Akapitzlist"/>
        <w:numPr>
          <w:ilvl w:val="0"/>
          <w:numId w:val="20"/>
        </w:numPr>
        <w:autoSpaceDE w:val="0"/>
        <w:autoSpaceDN w:val="0"/>
        <w:adjustRightInd w:val="0"/>
        <w:spacing w:line="276" w:lineRule="auto"/>
        <w:rPr>
          <w:rFonts w:ascii="Arial" w:eastAsia="Calibri" w:hAnsi="Arial" w:cs="Arial"/>
          <w:snapToGrid/>
          <w:sz w:val="24"/>
          <w:szCs w:val="24"/>
        </w:rPr>
      </w:pPr>
      <w:r w:rsidRPr="009869B0">
        <w:rPr>
          <w:rFonts w:ascii="Arial" w:eastAsia="Calibri" w:hAnsi="Arial" w:cs="Arial"/>
          <w:snapToGrid/>
          <w:sz w:val="24"/>
          <w:szCs w:val="24"/>
        </w:rPr>
        <w:t>gwarancji ubezpieczeniowej;</w:t>
      </w:r>
    </w:p>
    <w:p w14:paraId="7142970B" w14:textId="2B402CCC" w:rsidR="00C46FAA" w:rsidRPr="009869B0" w:rsidRDefault="00C46FAA" w:rsidP="00846AD6">
      <w:pPr>
        <w:pStyle w:val="Akapitzlist"/>
        <w:numPr>
          <w:ilvl w:val="0"/>
          <w:numId w:val="20"/>
        </w:numPr>
        <w:autoSpaceDE w:val="0"/>
        <w:autoSpaceDN w:val="0"/>
        <w:adjustRightInd w:val="0"/>
        <w:spacing w:line="276" w:lineRule="auto"/>
        <w:rPr>
          <w:rFonts w:ascii="Arial" w:eastAsia="Calibri" w:hAnsi="Arial" w:cs="Arial"/>
          <w:snapToGrid/>
          <w:sz w:val="24"/>
          <w:szCs w:val="24"/>
        </w:rPr>
      </w:pPr>
      <w:r w:rsidRPr="009869B0">
        <w:rPr>
          <w:rFonts w:ascii="Arial" w:eastAsia="Calibri" w:hAnsi="Arial" w:cs="Arial"/>
          <w:snapToGrid/>
          <w:sz w:val="24"/>
          <w:szCs w:val="24"/>
        </w:rPr>
        <w:t>poręczenia, o którym mowa w art. 6b ust. 5 pkt 2 ustawy z dnia 9 listopada 2000 r. o utworzeniu Polskiej Agencji Rozwoju Przedsiębiorczości (Dz. U. z 2016 r. poz. 359 i 2260 oraz z 2017 r. poz. 1089, 1475 i 2201);</w:t>
      </w:r>
    </w:p>
    <w:p w14:paraId="22A9853F" w14:textId="0CFB60E0" w:rsidR="00C46FAA" w:rsidRPr="009869B0" w:rsidRDefault="00C46FAA" w:rsidP="00846AD6">
      <w:pPr>
        <w:pStyle w:val="Akapitzlist"/>
        <w:numPr>
          <w:ilvl w:val="0"/>
          <w:numId w:val="20"/>
        </w:numPr>
        <w:autoSpaceDE w:val="0"/>
        <w:autoSpaceDN w:val="0"/>
        <w:adjustRightInd w:val="0"/>
        <w:spacing w:line="276" w:lineRule="auto"/>
        <w:rPr>
          <w:rFonts w:ascii="Arial" w:eastAsia="Calibri" w:hAnsi="Arial" w:cs="Arial"/>
          <w:snapToGrid/>
          <w:sz w:val="24"/>
          <w:szCs w:val="24"/>
        </w:rPr>
      </w:pPr>
      <w:r w:rsidRPr="009869B0">
        <w:rPr>
          <w:rFonts w:ascii="Arial" w:eastAsia="Calibri" w:hAnsi="Arial" w:cs="Arial"/>
          <w:snapToGrid/>
          <w:sz w:val="24"/>
          <w:szCs w:val="24"/>
        </w:rPr>
        <w:t>weksla z poręczeniem wekslowym banku lub spółdzielczej kasy oszczędnościowo-kredytowej;</w:t>
      </w:r>
    </w:p>
    <w:p w14:paraId="5C698C4A" w14:textId="22637D19" w:rsidR="00C46FAA" w:rsidRPr="009869B0" w:rsidRDefault="00C46FAA" w:rsidP="00846AD6">
      <w:pPr>
        <w:pStyle w:val="Akapitzlist"/>
        <w:numPr>
          <w:ilvl w:val="0"/>
          <w:numId w:val="20"/>
        </w:numPr>
        <w:autoSpaceDE w:val="0"/>
        <w:autoSpaceDN w:val="0"/>
        <w:adjustRightInd w:val="0"/>
        <w:spacing w:line="276" w:lineRule="auto"/>
        <w:rPr>
          <w:rFonts w:ascii="Arial" w:eastAsia="Calibri" w:hAnsi="Arial" w:cs="Arial"/>
          <w:snapToGrid/>
          <w:sz w:val="24"/>
          <w:szCs w:val="24"/>
        </w:rPr>
      </w:pPr>
      <w:r w:rsidRPr="009869B0">
        <w:rPr>
          <w:rFonts w:ascii="Arial" w:eastAsia="Calibri" w:hAnsi="Arial" w:cs="Arial"/>
          <w:snapToGrid/>
          <w:sz w:val="24"/>
          <w:szCs w:val="24"/>
        </w:rPr>
        <w:t>zastawu na papierach wartościowych emitowanych przez Skarb Państwa lub jednostkę samorządu terytorialnego;</w:t>
      </w:r>
    </w:p>
    <w:p w14:paraId="10CC0C77" w14:textId="0A55538A" w:rsidR="00C46FAA" w:rsidRPr="009869B0" w:rsidRDefault="00C46FAA" w:rsidP="00846AD6">
      <w:pPr>
        <w:pStyle w:val="Akapitzlist"/>
        <w:numPr>
          <w:ilvl w:val="0"/>
          <w:numId w:val="20"/>
        </w:numPr>
        <w:autoSpaceDE w:val="0"/>
        <w:autoSpaceDN w:val="0"/>
        <w:adjustRightInd w:val="0"/>
        <w:spacing w:line="276" w:lineRule="auto"/>
        <w:rPr>
          <w:rFonts w:ascii="Arial" w:eastAsia="Calibri" w:hAnsi="Arial" w:cs="Arial"/>
          <w:snapToGrid/>
          <w:sz w:val="24"/>
          <w:szCs w:val="24"/>
        </w:rPr>
      </w:pPr>
      <w:r w:rsidRPr="009869B0">
        <w:rPr>
          <w:rFonts w:ascii="Arial" w:eastAsia="Calibri" w:hAnsi="Arial" w:cs="Arial"/>
          <w:snapToGrid/>
          <w:sz w:val="24"/>
          <w:szCs w:val="24"/>
        </w:rPr>
        <w:t>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29F7C731" w14:textId="180FB7D6" w:rsidR="00C46FAA" w:rsidRPr="009869B0" w:rsidRDefault="00C46FAA" w:rsidP="00846AD6">
      <w:pPr>
        <w:pStyle w:val="Akapitzlist"/>
        <w:numPr>
          <w:ilvl w:val="0"/>
          <w:numId w:val="20"/>
        </w:numPr>
        <w:spacing w:before="240" w:line="276" w:lineRule="auto"/>
        <w:rPr>
          <w:rFonts w:ascii="Arial" w:hAnsi="Arial" w:cs="Arial"/>
          <w:sz w:val="24"/>
          <w:szCs w:val="24"/>
        </w:rPr>
      </w:pPr>
      <w:r w:rsidRPr="009869B0">
        <w:rPr>
          <w:rFonts w:ascii="Arial" w:eastAsia="Calibri" w:hAnsi="Arial" w:cs="Arial"/>
          <w:snapToGrid/>
          <w:sz w:val="24"/>
          <w:szCs w:val="24"/>
        </w:rPr>
        <w:t>przewłaszczenia rzeczy ruchomych beneficjenta na zabezpieczenie;</w:t>
      </w:r>
      <w:r w:rsidRPr="009869B0">
        <w:rPr>
          <w:rFonts w:ascii="Arial" w:hAnsi="Arial" w:cs="Arial"/>
          <w:sz w:val="24"/>
          <w:szCs w:val="24"/>
        </w:rPr>
        <w:t xml:space="preserve"> </w:t>
      </w:r>
    </w:p>
    <w:p w14:paraId="06D0098A" w14:textId="774FB1C2" w:rsidR="00C46FAA" w:rsidRPr="009869B0" w:rsidRDefault="00C46FAA" w:rsidP="00846AD6">
      <w:pPr>
        <w:pStyle w:val="Akapitzlist"/>
        <w:numPr>
          <w:ilvl w:val="0"/>
          <w:numId w:val="20"/>
        </w:numPr>
        <w:spacing w:before="240" w:line="276" w:lineRule="auto"/>
        <w:rPr>
          <w:rFonts w:ascii="Arial" w:hAnsi="Arial" w:cs="Arial"/>
          <w:sz w:val="24"/>
          <w:szCs w:val="24"/>
        </w:rPr>
      </w:pPr>
      <w:r w:rsidRPr="009869B0">
        <w:rPr>
          <w:rFonts w:ascii="Arial" w:hAnsi="Arial" w:cs="Arial"/>
          <w:sz w:val="24"/>
          <w:szCs w:val="24"/>
        </w:rPr>
        <w:lastRenderedPageBreak/>
        <w:t>hipoteki; w przypadku gdy instytucja udzielająca dofinansowania uzna to za konieczne, hipoteka jest ustanawiana wraz z cesją praw z polisy ubezpieczenia nieruchomości będącej przedmiotem hipoteki;</w:t>
      </w:r>
    </w:p>
    <w:p w14:paraId="4707417D" w14:textId="4B36434D" w:rsidR="00C46FAA" w:rsidRPr="009869B0" w:rsidRDefault="00C46FAA" w:rsidP="00846AD6">
      <w:pPr>
        <w:pStyle w:val="Akapitzlist"/>
        <w:numPr>
          <w:ilvl w:val="0"/>
          <w:numId w:val="20"/>
        </w:numPr>
        <w:spacing w:before="240" w:line="276" w:lineRule="auto"/>
        <w:rPr>
          <w:rFonts w:ascii="Arial" w:hAnsi="Arial" w:cs="Arial"/>
          <w:sz w:val="24"/>
          <w:szCs w:val="24"/>
        </w:rPr>
      </w:pPr>
      <w:r w:rsidRPr="009869B0">
        <w:rPr>
          <w:rFonts w:ascii="Arial" w:hAnsi="Arial" w:cs="Arial"/>
          <w:sz w:val="24"/>
          <w:szCs w:val="24"/>
        </w:rPr>
        <w:t>poręczenia według prawa cywilnego.</w:t>
      </w:r>
    </w:p>
    <w:p w14:paraId="7011A230" w14:textId="7C68346B" w:rsidR="00743162" w:rsidRPr="009869B0" w:rsidRDefault="00743162" w:rsidP="00846AD6">
      <w:pPr>
        <w:spacing w:before="240" w:line="276" w:lineRule="auto"/>
        <w:ind w:left="360"/>
        <w:rPr>
          <w:rFonts w:ascii="Arial" w:hAnsi="Arial" w:cs="Arial"/>
          <w:sz w:val="24"/>
          <w:szCs w:val="24"/>
        </w:rPr>
      </w:pPr>
      <w:r w:rsidRPr="009869B0">
        <w:rPr>
          <w:rFonts w:ascii="Arial" w:hAnsi="Arial" w:cs="Arial"/>
          <w:sz w:val="24"/>
          <w:szCs w:val="24"/>
        </w:rPr>
        <w:t>Zabezpieczenie ustanawiane jest w wysokości co najmniej równowartości najwyższej transzy zaliczki wynikającej z umowy o dofinansowanie projektu.</w:t>
      </w:r>
    </w:p>
    <w:p w14:paraId="38322828" w14:textId="42A8EABE" w:rsidR="00781596" w:rsidRPr="009869B0" w:rsidRDefault="00781596" w:rsidP="009869B0">
      <w:pPr>
        <w:rPr>
          <w:rFonts w:ascii="Arial" w:hAnsi="Arial" w:cs="Arial"/>
          <w:sz w:val="24"/>
          <w:szCs w:val="24"/>
        </w:rPr>
      </w:pPr>
      <w:r w:rsidRPr="009869B0">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F5496" w:themeFill="accent5" w:themeFillShade="BF"/>
        <w:tblLook w:val="04A0" w:firstRow="1" w:lastRow="0" w:firstColumn="1" w:lastColumn="0" w:noHBand="0" w:noVBand="1"/>
      </w:tblPr>
      <w:tblGrid>
        <w:gridCol w:w="9060"/>
      </w:tblGrid>
      <w:tr w:rsidR="005C6240" w:rsidRPr="009869B0" w14:paraId="50FDB204" w14:textId="77777777" w:rsidTr="002C24E1">
        <w:tc>
          <w:tcPr>
            <w:tcW w:w="9060" w:type="dxa"/>
            <w:shd w:val="clear" w:color="auto" w:fill="8EAADB" w:themeFill="accent5" w:themeFillTint="99"/>
            <w:vAlign w:val="center"/>
          </w:tcPr>
          <w:p w14:paraId="7D3AB9FA" w14:textId="6569D98A" w:rsidR="005C6240" w:rsidRPr="009869B0" w:rsidRDefault="00037532" w:rsidP="009869B0">
            <w:pPr>
              <w:keepNext/>
              <w:outlineLvl w:val="1"/>
              <w:rPr>
                <w:rFonts w:ascii="Arial" w:hAnsi="Arial" w:cs="Arial"/>
                <w:b/>
                <w:bCs/>
                <w:i/>
                <w:iCs/>
                <w:sz w:val="36"/>
                <w:szCs w:val="36"/>
              </w:rPr>
            </w:pPr>
            <w:bookmarkStart w:id="49" w:name="_Toc63928904"/>
            <w:r>
              <w:rPr>
                <w:rFonts w:ascii="Arial" w:hAnsi="Arial" w:cs="Arial"/>
                <w:b/>
                <w:bCs/>
                <w:i/>
                <w:iCs/>
                <w:sz w:val="36"/>
                <w:szCs w:val="36"/>
              </w:rPr>
              <w:lastRenderedPageBreak/>
              <w:t>9</w:t>
            </w:r>
            <w:r w:rsidR="005C6240" w:rsidRPr="009869B0">
              <w:rPr>
                <w:rFonts w:ascii="Arial" w:hAnsi="Arial" w:cs="Arial"/>
                <w:b/>
                <w:bCs/>
                <w:i/>
                <w:iCs/>
                <w:sz w:val="36"/>
                <w:szCs w:val="36"/>
              </w:rPr>
              <w:t>. Załączniki</w:t>
            </w:r>
            <w:bookmarkEnd w:id="49"/>
          </w:p>
        </w:tc>
      </w:tr>
    </w:tbl>
    <w:p w14:paraId="2FA32995" w14:textId="77777777" w:rsidR="005C6240" w:rsidRPr="009869B0" w:rsidRDefault="005C6240" w:rsidP="009869B0">
      <w:pPr>
        <w:rPr>
          <w:rFonts w:ascii="Arial" w:hAnsi="Arial" w:cs="Arial"/>
          <w:sz w:val="24"/>
          <w:szCs w:val="24"/>
        </w:rPr>
      </w:pPr>
    </w:p>
    <w:p w14:paraId="29FA1A80" w14:textId="5264D4DE" w:rsidR="00A7485C" w:rsidRDefault="00ED57DB" w:rsidP="0097421A">
      <w:pPr>
        <w:pStyle w:val="Akapitzlist"/>
        <w:numPr>
          <w:ilvl w:val="0"/>
          <w:numId w:val="39"/>
        </w:numPr>
        <w:spacing w:line="276" w:lineRule="auto"/>
        <w:ind w:left="425"/>
        <w:rPr>
          <w:rFonts w:ascii="Arial" w:eastAsia="Calibri" w:hAnsi="Arial" w:cs="Arial"/>
          <w:bCs/>
          <w:snapToGrid/>
          <w:color w:val="000000"/>
          <w:sz w:val="24"/>
          <w:szCs w:val="24"/>
        </w:rPr>
      </w:pPr>
      <w:r w:rsidRPr="002B7DA7">
        <w:rPr>
          <w:rFonts w:ascii="Arial" w:eastAsia="Calibri" w:hAnsi="Arial" w:cs="Arial"/>
          <w:bCs/>
          <w:snapToGrid/>
          <w:color w:val="000000"/>
          <w:sz w:val="24"/>
          <w:szCs w:val="24"/>
        </w:rPr>
        <w:t>Wzór wniosku o dofinansowanie projektu</w:t>
      </w:r>
    </w:p>
    <w:p w14:paraId="014734C6" w14:textId="77777777" w:rsidR="00A7485C" w:rsidRDefault="00A7485C" w:rsidP="0097421A">
      <w:pPr>
        <w:pStyle w:val="Akapitzlist"/>
        <w:spacing w:line="276" w:lineRule="auto"/>
        <w:ind w:left="425"/>
        <w:rPr>
          <w:rFonts w:ascii="Arial" w:eastAsia="Calibri" w:hAnsi="Arial" w:cs="Arial"/>
          <w:bCs/>
          <w:snapToGrid/>
          <w:color w:val="000000"/>
          <w:sz w:val="24"/>
          <w:szCs w:val="24"/>
        </w:rPr>
      </w:pPr>
    </w:p>
    <w:p w14:paraId="60BA079C" w14:textId="14B72A75" w:rsidR="00A7485C" w:rsidRDefault="00A7485C" w:rsidP="0097421A">
      <w:pPr>
        <w:pStyle w:val="Akapitzlist"/>
        <w:numPr>
          <w:ilvl w:val="0"/>
          <w:numId w:val="39"/>
        </w:numPr>
        <w:spacing w:line="276" w:lineRule="auto"/>
        <w:ind w:left="425"/>
        <w:rPr>
          <w:rFonts w:ascii="Arial" w:eastAsia="Calibri" w:hAnsi="Arial" w:cs="Arial"/>
          <w:bCs/>
          <w:snapToGrid/>
          <w:color w:val="000000"/>
          <w:sz w:val="24"/>
          <w:szCs w:val="24"/>
        </w:rPr>
      </w:pPr>
      <w:r w:rsidRPr="00A7485C">
        <w:rPr>
          <w:rFonts w:ascii="Arial" w:eastAsia="Calibri" w:hAnsi="Arial" w:cs="Arial"/>
          <w:bCs/>
          <w:snapToGrid/>
          <w:color w:val="000000"/>
          <w:sz w:val="24"/>
          <w:szCs w:val="24"/>
        </w:rPr>
        <w:t>INSTRUKCJA wypełniania wniosku o dofinansowanie projektu w ramach PROGRAMU OPERACYJNEGO WIEDZA EDUKACJA ROZWÓJ 2014-2020 r., wersja 1.9 z dnia 27 września 2018 r., opracowana przez Instytucję Zarządzającą PO WER na potrzeby sporządzenia wniosku o dofinansowanie rozliczanego stawkami jednostkowymi</w:t>
      </w:r>
    </w:p>
    <w:p w14:paraId="51E489E4" w14:textId="77777777" w:rsidR="00A7485C" w:rsidRDefault="00A7485C" w:rsidP="0097421A">
      <w:pPr>
        <w:pStyle w:val="Akapitzlist"/>
        <w:spacing w:line="276" w:lineRule="auto"/>
        <w:ind w:left="425"/>
        <w:rPr>
          <w:rFonts w:ascii="Arial" w:eastAsia="Calibri" w:hAnsi="Arial" w:cs="Arial"/>
          <w:bCs/>
          <w:snapToGrid/>
          <w:color w:val="000000"/>
          <w:sz w:val="24"/>
          <w:szCs w:val="24"/>
        </w:rPr>
      </w:pPr>
    </w:p>
    <w:p w14:paraId="790FF1FD" w14:textId="3CD3A182" w:rsidR="00ED57DB" w:rsidRDefault="00A7485C" w:rsidP="0097421A">
      <w:pPr>
        <w:pStyle w:val="Akapitzlist"/>
        <w:numPr>
          <w:ilvl w:val="0"/>
          <w:numId w:val="39"/>
        </w:numPr>
        <w:spacing w:line="276" w:lineRule="auto"/>
        <w:ind w:left="425"/>
        <w:rPr>
          <w:rFonts w:ascii="Arial" w:eastAsia="Calibri" w:hAnsi="Arial" w:cs="Arial"/>
          <w:bCs/>
          <w:snapToGrid/>
          <w:color w:val="000000"/>
          <w:sz w:val="24"/>
          <w:szCs w:val="24"/>
        </w:rPr>
      </w:pPr>
      <w:r w:rsidRPr="00A7485C">
        <w:rPr>
          <w:rFonts w:ascii="Arial" w:eastAsia="Calibri" w:hAnsi="Arial" w:cs="Arial"/>
          <w:bCs/>
          <w:snapToGrid/>
          <w:color w:val="000000"/>
          <w:sz w:val="24"/>
          <w:szCs w:val="24"/>
        </w:rPr>
        <w:t>Instrukcja użytkownika Systemu Obsługi Wniosków Aplikacyjnych (SOWA) w</w:t>
      </w:r>
      <w:r>
        <w:rPr>
          <w:rFonts w:ascii="Arial" w:eastAsia="Calibri" w:hAnsi="Arial" w:cs="Arial"/>
          <w:bCs/>
          <w:snapToGrid/>
          <w:color w:val="000000"/>
          <w:sz w:val="24"/>
          <w:szCs w:val="24"/>
        </w:rPr>
        <w:t> </w:t>
      </w:r>
      <w:r w:rsidRPr="00A7485C">
        <w:rPr>
          <w:rFonts w:ascii="Arial" w:eastAsia="Calibri" w:hAnsi="Arial" w:cs="Arial"/>
          <w:bCs/>
          <w:snapToGrid/>
          <w:color w:val="000000"/>
          <w:sz w:val="24"/>
          <w:szCs w:val="24"/>
        </w:rPr>
        <w:t>ramach Programu Operacyjnego Wiedza Edukacja Rozwój 2014-2020 dla wnioskodawców/ beneficjentów, wersja 10.0 z 25 marca 2020 r.</w:t>
      </w:r>
    </w:p>
    <w:p w14:paraId="1DE7D331" w14:textId="77777777" w:rsidR="00A7485C" w:rsidRPr="00A7485C" w:rsidRDefault="00A7485C" w:rsidP="0097421A">
      <w:pPr>
        <w:pStyle w:val="Akapitzlist"/>
        <w:spacing w:line="276" w:lineRule="auto"/>
        <w:ind w:left="425"/>
        <w:rPr>
          <w:rFonts w:ascii="Arial" w:eastAsia="Calibri" w:hAnsi="Arial" w:cs="Arial"/>
          <w:bCs/>
          <w:snapToGrid/>
          <w:color w:val="000000"/>
          <w:sz w:val="24"/>
          <w:szCs w:val="24"/>
        </w:rPr>
      </w:pPr>
    </w:p>
    <w:p w14:paraId="2F94E05F" w14:textId="77777777" w:rsidR="00A7485C" w:rsidRDefault="00ED57DB"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t>Wzór umowy o dofinansowanie projektu</w:t>
      </w:r>
    </w:p>
    <w:p w14:paraId="71B42B94" w14:textId="77777777" w:rsidR="00A7485C" w:rsidRDefault="00A7485C" w:rsidP="0097421A">
      <w:pPr>
        <w:pStyle w:val="Akapitzlist"/>
        <w:spacing w:line="276" w:lineRule="auto"/>
        <w:ind w:left="425"/>
        <w:rPr>
          <w:rFonts w:ascii="Arial" w:hAnsi="Arial" w:cs="Arial"/>
          <w:sz w:val="24"/>
          <w:szCs w:val="24"/>
        </w:rPr>
      </w:pPr>
    </w:p>
    <w:p w14:paraId="6D5492AC" w14:textId="5DED80C0" w:rsidR="00A7485C" w:rsidRDefault="00971088" w:rsidP="00971088">
      <w:pPr>
        <w:pStyle w:val="Akapitzlist"/>
        <w:numPr>
          <w:ilvl w:val="0"/>
          <w:numId w:val="39"/>
        </w:numPr>
        <w:spacing w:line="276" w:lineRule="auto"/>
        <w:ind w:left="426"/>
        <w:rPr>
          <w:rFonts w:ascii="Arial" w:hAnsi="Arial" w:cs="Arial"/>
          <w:sz w:val="24"/>
          <w:szCs w:val="24"/>
        </w:rPr>
      </w:pPr>
      <w:r>
        <w:rPr>
          <w:rFonts w:ascii="Arial" w:hAnsi="Arial" w:cs="Arial"/>
          <w:sz w:val="24"/>
          <w:szCs w:val="24"/>
        </w:rPr>
        <w:t xml:space="preserve"> </w:t>
      </w:r>
      <w:r w:rsidRPr="00971088">
        <w:rPr>
          <w:rFonts w:ascii="Arial" w:hAnsi="Arial" w:cs="Arial"/>
          <w:sz w:val="24"/>
          <w:szCs w:val="24"/>
        </w:rPr>
        <w:t>Stawki jednostkowe</w:t>
      </w:r>
      <w:r w:rsidR="00A7485C">
        <w:rPr>
          <w:rFonts w:ascii="Arial" w:hAnsi="Arial" w:cs="Arial"/>
          <w:sz w:val="24"/>
          <w:szCs w:val="24"/>
        </w:rPr>
        <w:t>.</w:t>
      </w:r>
      <w:r>
        <w:rPr>
          <w:rFonts w:ascii="Arial" w:hAnsi="Arial" w:cs="Arial"/>
          <w:sz w:val="24"/>
          <w:szCs w:val="24"/>
        </w:rPr>
        <w:t xml:space="preserve"> Materiał opracowany przez IZ PO WER i przekazany do IOK pismem znak: </w:t>
      </w:r>
      <w:r>
        <w:rPr>
          <w:rFonts w:ascii="ArialMT" w:eastAsia="Calibri" w:hAnsi="ArialMT" w:cs="ArialMT"/>
          <w:snapToGrid/>
          <w:sz w:val="24"/>
          <w:szCs w:val="24"/>
        </w:rPr>
        <w:t>DZF-IV.7620.12.2020.AKW z dnia 5.04.2020 r.</w:t>
      </w:r>
    </w:p>
    <w:p w14:paraId="07866F30" w14:textId="77777777" w:rsidR="00A7485C" w:rsidRDefault="00A7485C" w:rsidP="0097421A">
      <w:pPr>
        <w:pStyle w:val="Akapitzlist"/>
        <w:spacing w:line="276" w:lineRule="auto"/>
        <w:ind w:left="425"/>
        <w:rPr>
          <w:rFonts w:ascii="Arial" w:hAnsi="Arial" w:cs="Arial"/>
          <w:sz w:val="24"/>
          <w:szCs w:val="24"/>
        </w:rPr>
      </w:pPr>
    </w:p>
    <w:p w14:paraId="5C5BD725" w14:textId="52CE94D2" w:rsidR="00A7485C" w:rsidRPr="00A7485C" w:rsidRDefault="00A7485C" w:rsidP="0097421A">
      <w:pPr>
        <w:pStyle w:val="Akapitzlist"/>
        <w:numPr>
          <w:ilvl w:val="0"/>
          <w:numId w:val="39"/>
        </w:numPr>
        <w:spacing w:line="276" w:lineRule="auto"/>
        <w:ind w:left="425"/>
        <w:rPr>
          <w:rFonts w:ascii="Arial" w:hAnsi="Arial" w:cs="Arial"/>
          <w:sz w:val="24"/>
          <w:szCs w:val="24"/>
        </w:rPr>
      </w:pPr>
      <w:r w:rsidRPr="00D4269F">
        <w:rPr>
          <w:rFonts w:ascii="Arial" w:hAnsi="Arial" w:cs="Arial"/>
          <w:sz w:val="24"/>
          <w:szCs w:val="24"/>
        </w:rPr>
        <w:t>Wykorzystanie niestandardowych metod docierania do osób młodych na przykładzie osób z grupy NEET</w:t>
      </w:r>
    </w:p>
    <w:p w14:paraId="28F1D0FF" w14:textId="77777777" w:rsidR="00ED57DB" w:rsidRPr="002B7DA7" w:rsidRDefault="00ED57DB" w:rsidP="0097421A">
      <w:pPr>
        <w:spacing w:line="276" w:lineRule="auto"/>
        <w:ind w:left="425" w:hanging="360"/>
        <w:contextualSpacing/>
        <w:rPr>
          <w:rFonts w:ascii="Arial" w:hAnsi="Arial" w:cs="Arial"/>
          <w:sz w:val="24"/>
          <w:szCs w:val="24"/>
        </w:rPr>
      </w:pPr>
    </w:p>
    <w:p w14:paraId="5D063F02" w14:textId="77777777" w:rsidR="00ED57DB" w:rsidRPr="002B7DA7" w:rsidRDefault="00ED57DB"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t>Potwierdzenie przyjęcia i otwarcia wniosku o dofinansowanie projektu</w:t>
      </w:r>
    </w:p>
    <w:p w14:paraId="57FE2452" w14:textId="77777777" w:rsidR="00ED57DB" w:rsidRPr="002B7DA7" w:rsidRDefault="00ED57DB" w:rsidP="0097421A">
      <w:pPr>
        <w:spacing w:line="276" w:lineRule="auto"/>
        <w:ind w:left="425" w:hanging="360"/>
        <w:contextualSpacing/>
        <w:rPr>
          <w:rFonts w:ascii="Arial" w:hAnsi="Arial" w:cs="Arial"/>
          <w:sz w:val="24"/>
          <w:szCs w:val="24"/>
        </w:rPr>
      </w:pPr>
    </w:p>
    <w:p w14:paraId="4139B318" w14:textId="376B3247" w:rsidR="009869B0" w:rsidRPr="002B7DA7" w:rsidRDefault="009869B0"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t>Karta weryfikacji warunków formalnych/oczywistych omyłek wniosku w ramach PO WER – I weryfikacja</w:t>
      </w:r>
      <w:r w:rsidRPr="002B7DA7" w:rsidDel="005A36D8">
        <w:rPr>
          <w:rFonts w:ascii="Arial" w:hAnsi="Arial" w:cs="Arial"/>
          <w:sz w:val="24"/>
          <w:szCs w:val="24"/>
        </w:rPr>
        <w:t xml:space="preserve"> </w:t>
      </w:r>
    </w:p>
    <w:p w14:paraId="0E5F2680" w14:textId="77777777" w:rsidR="00ED57DB" w:rsidRPr="002B7DA7" w:rsidRDefault="00ED57DB" w:rsidP="0097421A">
      <w:pPr>
        <w:spacing w:line="276" w:lineRule="auto"/>
        <w:ind w:left="425" w:hanging="360"/>
        <w:contextualSpacing/>
        <w:rPr>
          <w:rFonts w:ascii="Arial" w:hAnsi="Arial" w:cs="Arial"/>
          <w:sz w:val="24"/>
          <w:szCs w:val="24"/>
        </w:rPr>
      </w:pPr>
    </w:p>
    <w:p w14:paraId="5D9865ED" w14:textId="056CBBBF" w:rsidR="009869B0" w:rsidRPr="002B7DA7" w:rsidRDefault="009869B0"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t>Karta weryfikacji warunków formalnych/oczywistych omyłek wniosku w ramach PO WER – II weryfikacja</w:t>
      </w:r>
      <w:r w:rsidR="00ED57DB" w:rsidRPr="002B7DA7" w:rsidDel="00CB06CC">
        <w:rPr>
          <w:rFonts w:ascii="Arial" w:hAnsi="Arial" w:cs="Arial"/>
          <w:sz w:val="24"/>
          <w:szCs w:val="24"/>
        </w:rPr>
        <w:t xml:space="preserve"> </w:t>
      </w:r>
    </w:p>
    <w:p w14:paraId="12128574" w14:textId="77777777" w:rsidR="00ED57DB" w:rsidRPr="002B7DA7" w:rsidRDefault="00ED57DB" w:rsidP="0097421A">
      <w:pPr>
        <w:spacing w:line="276" w:lineRule="auto"/>
        <w:ind w:left="425" w:hanging="360"/>
        <w:contextualSpacing/>
        <w:rPr>
          <w:rFonts w:ascii="Arial" w:hAnsi="Arial" w:cs="Arial"/>
          <w:sz w:val="24"/>
          <w:szCs w:val="24"/>
        </w:rPr>
      </w:pPr>
    </w:p>
    <w:p w14:paraId="3A8B1681" w14:textId="7354AA34" w:rsidR="009869B0" w:rsidRPr="002B7DA7" w:rsidRDefault="009869B0"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t>Deklaracja poufności członka KOP</w:t>
      </w:r>
    </w:p>
    <w:p w14:paraId="64586322" w14:textId="77777777" w:rsidR="00ED57DB" w:rsidRPr="002B7DA7" w:rsidRDefault="00ED57DB" w:rsidP="0097421A">
      <w:pPr>
        <w:spacing w:line="276" w:lineRule="auto"/>
        <w:ind w:left="425" w:hanging="360"/>
        <w:contextualSpacing/>
        <w:rPr>
          <w:rFonts w:ascii="Arial" w:hAnsi="Arial" w:cs="Arial"/>
          <w:sz w:val="24"/>
          <w:szCs w:val="24"/>
        </w:rPr>
      </w:pPr>
    </w:p>
    <w:p w14:paraId="04EB31CD" w14:textId="2674A7DC" w:rsidR="009869B0" w:rsidRPr="002B7DA7" w:rsidRDefault="009869B0"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t>Deklaracja poufności obserwatora</w:t>
      </w:r>
    </w:p>
    <w:p w14:paraId="05D60260" w14:textId="77777777" w:rsidR="00ED57DB" w:rsidRPr="002B7DA7" w:rsidRDefault="00ED57DB" w:rsidP="0097421A">
      <w:pPr>
        <w:spacing w:line="276" w:lineRule="auto"/>
        <w:ind w:left="425" w:hanging="360"/>
        <w:contextualSpacing/>
        <w:rPr>
          <w:rFonts w:ascii="Arial" w:hAnsi="Arial" w:cs="Arial"/>
          <w:sz w:val="24"/>
          <w:szCs w:val="24"/>
        </w:rPr>
      </w:pPr>
    </w:p>
    <w:p w14:paraId="4DE23E45" w14:textId="2DE002BE" w:rsidR="009869B0" w:rsidRPr="002B7DA7" w:rsidRDefault="009869B0"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t>Oświadczenie o bezstronności pracownika IOK</w:t>
      </w:r>
    </w:p>
    <w:p w14:paraId="0DC4E6B4" w14:textId="77777777" w:rsidR="00ED57DB" w:rsidRPr="002B7DA7" w:rsidRDefault="00ED57DB" w:rsidP="0097421A">
      <w:pPr>
        <w:spacing w:line="276" w:lineRule="auto"/>
        <w:ind w:left="425" w:hanging="360"/>
        <w:contextualSpacing/>
        <w:rPr>
          <w:rFonts w:ascii="Arial" w:hAnsi="Arial" w:cs="Arial"/>
          <w:sz w:val="24"/>
          <w:szCs w:val="24"/>
        </w:rPr>
      </w:pPr>
    </w:p>
    <w:p w14:paraId="7B7BAAC4" w14:textId="7E25DE0F" w:rsidR="009869B0" w:rsidRPr="002B7DA7" w:rsidRDefault="009869B0"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t>Oświadczenie o bezstronności eksperta</w:t>
      </w:r>
    </w:p>
    <w:p w14:paraId="256ED256" w14:textId="77777777" w:rsidR="00ED57DB" w:rsidRPr="002B7DA7" w:rsidRDefault="00ED57DB" w:rsidP="0097421A">
      <w:pPr>
        <w:spacing w:line="276" w:lineRule="auto"/>
        <w:ind w:left="425" w:hanging="360"/>
        <w:contextualSpacing/>
        <w:rPr>
          <w:rFonts w:ascii="Arial" w:hAnsi="Arial" w:cs="Arial"/>
          <w:sz w:val="24"/>
          <w:szCs w:val="24"/>
        </w:rPr>
      </w:pPr>
    </w:p>
    <w:p w14:paraId="56896EBE" w14:textId="4D70CE70" w:rsidR="009869B0" w:rsidRPr="002B7DA7" w:rsidRDefault="009869B0"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t>Karta oceny merytorycznej</w:t>
      </w:r>
      <w:r w:rsidR="00AD6915" w:rsidRPr="00AD6915">
        <w:rPr>
          <w:rFonts w:ascii="Arial" w:hAnsi="Arial" w:cs="Arial"/>
          <w:sz w:val="24"/>
          <w:szCs w:val="24"/>
        </w:rPr>
        <w:t xml:space="preserve"> wniosku o dofinansowanie projektu konkursowego w</w:t>
      </w:r>
      <w:r w:rsidR="00A77B47">
        <w:rPr>
          <w:rFonts w:ascii="Arial" w:hAnsi="Arial" w:cs="Arial"/>
          <w:sz w:val="24"/>
          <w:szCs w:val="24"/>
        </w:rPr>
        <w:t> </w:t>
      </w:r>
      <w:r w:rsidR="00AD6915" w:rsidRPr="00AD6915">
        <w:rPr>
          <w:rFonts w:ascii="Arial" w:hAnsi="Arial" w:cs="Arial"/>
          <w:sz w:val="24"/>
          <w:szCs w:val="24"/>
        </w:rPr>
        <w:t>ramach PO WER</w:t>
      </w:r>
    </w:p>
    <w:p w14:paraId="26F21469" w14:textId="77777777" w:rsidR="00ED57DB" w:rsidRPr="002B7DA7" w:rsidRDefault="00ED57DB" w:rsidP="0097421A">
      <w:pPr>
        <w:spacing w:line="276" w:lineRule="auto"/>
        <w:ind w:left="425" w:hanging="360"/>
        <w:contextualSpacing/>
        <w:rPr>
          <w:rFonts w:ascii="Arial" w:hAnsi="Arial" w:cs="Arial"/>
          <w:sz w:val="24"/>
          <w:szCs w:val="24"/>
        </w:rPr>
      </w:pPr>
    </w:p>
    <w:p w14:paraId="716A4D48" w14:textId="2787FC98" w:rsidR="009869B0" w:rsidRPr="002B7DA7" w:rsidRDefault="009869B0"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t>Karta oceny formalnej protestu w ramach PO WER</w:t>
      </w:r>
    </w:p>
    <w:p w14:paraId="65F0EA9F" w14:textId="77777777" w:rsidR="00ED57DB" w:rsidRPr="002B7DA7" w:rsidRDefault="00ED57DB" w:rsidP="0097421A">
      <w:pPr>
        <w:spacing w:line="276" w:lineRule="auto"/>
        <w:ind w:left="425" w:hanging="360"/>
        <w:contextualSpacing/>
        <w:rPr>
          <w:rFonts w:ascii="Arial" w:hAnsi="Arial" w:cs="Arial"/>
          <w:sz w:val="24"/>
          <w:szCs w:val="24"/>
        </w:rPr>
      </w:pPr>
    </w:p>
    <w:p w14:paraId="19F61BAE" w14:textId="77777777" w:rsidR="00ED57DB" w:rsidRPr="002B7DA7" w:rsidRDefault="00ED57DB"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lastRenderedPageBreak/>
        <w:t>Karta weryfikacji kryterium kończącego negocjacje wniosku o dofinansowanie projektu konkursowego w ramach PO WER</w:t>
      </w:r>
    </w:p>
    <w:p w14:paraId="000733C5" w14:textId="77777777" w:rsidR="00ED57DB" w:rsidRPr="002B7DA7" w:rsidRDefault="00ED57DB" w:rsidP="0097421A">
      <w:pPr>
        <w:spacing w:line="276" w:lineRule="auto"/>
        <w:ind w:left="425" w:hanging="360"/>
        <w:contextualSpacing/>
        <w:rPr>
          <w:rFonts w:ascii="Arial" w:hAnsi="Arial" w:cs="Arial"/>
          <w:sz w:val="24"/>
          <w:szCs w:val="24"/>
        </w:rPr>
      </w:pPr>
    </w:p>
    <w:p w14:paraId="289F48AD" w14:textId="77777777" w:rsidR="0097421A" w:rsidRDefault="00174619" w:rsidP="0097421A">
      <w:pPr>
        <w:pStyle w:val="Akapitzlist"/>
        <w:numPr>
          <w:ilvl w:val="0"/>
          <w:numId w:val="39"/>
        </w:numPr>
        <w:spacing w:line="276" w:lineRule="auto"/>
        <w:ind w:left="425"/>
        <w:rPr>
          <w:rFonts w:ascii="Arial" w:hAnsi="Arial" w:cs="Arial"/>
          <w:sz w:val="24"/>
          <w:szCs w:val="24"/>
        </w:rPr>
      </w:pPr>
      <w:r w:rsidRPr="002B7DA7">
        <w:rPr>
          <w:rFonts w:ascii="Arial" w:hAnsi="Arial" w:cs="Arial"/>
          <w:sz w:val="24"/>
          <w:szCs w:val="24"/>
        </w:rPr>
        <w:t xml:space="preserve">Oświadczenie </w:t>
      </w:r>
      <w:r w:rsidR="00157C27">
        <w:rPr>
          <w:rFonts w:ascii="Arial" w:hAnsi="Arial" w:cs="Arial"/>
          <w:sz w:val="24"/>
          <w:szCs w:val="24"/>
        </w:rPr>
        <w:t>dotyczące</w:t>
      </w:r>
      <w:r w:rsidRPr="002B7DA7">
        <w:rPr>
          <w:rFonts w:ascii="Arial" w:hAnsi="Arial" w:cs="Arial"/>
          <w:sz w:val="24"/>
          <w:szCs w:val="24"/>
        </w:rPr>
        <w:t xml:space="preserve"> wprowadz</w:t>
      </w:r>
      <w:r w:rsidR="00C259B6" w:rsidRPr="002B7DA7">
        <w:rPr>
          <w:rFonts w:ascii="Arial" w:hAnsi="Arial" w:cs="Arial"/>
          <w:sz w:val="24"/>
          <w:szCs w:val="24"/>
        </w:rPr>
        <w:t>onych zmian do wniosku o dofinansowanie projektu</w:t>
      </w:r>
    </w:p>
    <w:p w14:paraId="3F500065" w14:textId="77777777" w:rsidR="0097421A" w:rsidRDefault="0097421A" w:rsidP="0097421A">
      <w:pPr>
        <w:pStyle w:val="Akapitzlist"/>
        <w:spacing w:line="276" w:lineRule="auto"/>
        <w:ind w:left="425"/>
        <w:rPr>
          <w:rFonts w:ascii="Arial" w:hAnsi="Arial" w:cs="Arial"/>
          <w:sz w:val="24"/>
          <w:szCs w:val="24"/>
        </w:rPr>
      </w:pPr>
    </w:p>
    <w:p w14:paraId="5240E843" w14:textId="25D50D62" w:rsidR="00597996" w:rsidRDefault="00597996" w:rsidP="0097421A">
      <w:pPr>
        <w:pStyle w:val="Akapitzlist"/>
        <w:numPr>
          <w:ilvl w:val="0"/>
          <w:numId w:val="39"/>
        </w:numPr>
        <w:spacing w:line="276" w:lineRule="auto"/>
        <w:ind w:left="425"/>
        <w:rPr>
          <w:rFonts w:ascii="Arial" w:hAnsi="Arial" w:cs="Arial"/>
          <w:sz w:val="24"/>
          <w:szCs w:val="24"/>
        </w:rPr>
      </w:pPr>
      <w:r w:rsidRPr="0097421A">
        <w:rPr>
          <w:rFonts w:ascii="Arial" w:hAnsi="Arial" w:cs="Arial"/>
          <w:sz w:val="24"/>
          <w:szCs w:val="24"/>
        </w:rPr>
        <w:t>DELIMITACJA MIAST ŚREDNICH TRACĄCYCH FUNKCJE SPOŁECZNO-GOSPODARCZE</w:t>
      </w:r>
    </w:p>
    <w:p w14:paraId="796F3720" w14:textId="77777777" w:rsidR="009A07F0" w:rsidRDefault="009A07F0" w:rsidP="009A07F0">
      <w:pPr>
        <w:pStyle w:val="Akapitzlist"/>
        <w:spacing w:line="276" w:lineRule="auto"/>
        <w:ind w:left="425"/>
        <w:rPr>
          <w:rFonts w:ascii="Arial" w:hAnsi="Arial" w:cs="Arial"/>
          <w:sz w:val="24"/>
          <w:szCs w:val="24"/>
        </w:rPr>
      </w:pPr>
    </w:p>
    <w:p w14:paraId="352C9F98" w14:textId="1EC4C9F7" w:rsidR="009A07F0" w:rsidRPr="009A07F0" w:rsidRDefault="009A07F0" w:rsidP="009A07F0">
      <w:pPr>
        <w:pStyle w:val="Akapitzlist"/>
        <w:numPr>
          <w:ilvl w:val="0"/>
          <w:numId w:val="39"/>
        </w:numPr>
        <w:spacing w:line="276" w:lineRule="auto"/>
        <w:ind w:left="426"/>
        <w:rPr>
          <w:rFonts w:ascii="Arial" w:hAnsi="Arial" w:cs="Arial"/>
          <w:sz w:val="24"/>
          <w:szCs w:val="24"/>
        </w:rPr>
      </w:pPr>
      <w:r w:rsidRPr="009A07F0">
        <w:rPr>
          <w:rFonts w:ascii="Arial" w:hAnsi="Arial" w:cs="Arial"/>
          <w:sz w:val="24"/>
          <w:szCs w:val="24"/>
        </w:rPr>
        <w:t>Materiał informacyjny w zakresie procedury potwierdzania dokumentem urzędowym kwalifikowalności uczestników (osób bezrobotnych oraz biernych zawodowo)</w:t>
      </w:r>
      <w:r>
        <w:rPr>
          <w:rFonts w:ascii="Arial" w:hAnsi="Arial" w:cs="Arial"/>
          <w:sz w:val="24"/>
          <w:szCs w:val="24"/>
        </w:rPr>
        <w:t xml:space="preserve"> </w:t>
      </w:r>
      <w:r w:rsidRPr="009A07F0">
        <w:rPr>
          <w:rFonts w:ascii="Arial" w:hAnsi="Arial" w:cs="Arial"/>
          <w:sz w:val="24"/>
          <w:szCs w:val="24"/>
        </w:rPr>
        <w:t>w projektach EFS</w:t>
      </w:r>
    </w:p>
    <w:p w14:paraId="537A324F" w14:textId="77777777" w:rsidR="00ED57DB" w:rsidRDefault="00ED57DB" w:rsidP="00ED57DB">
      <w:pPr>
        <w:rPr>
          <w:rFonts w:ascii="Arial" w:hAnsi="Arial" w:cs="Arial"/>
          <w:sz w:val="24"/>
          <w:szCs w:val="24"/>
        </w:rPr>
      </w:pPr>
    </w:p>
    <w:p w14:paraId="3FD63F90" w14:textId="77777777" w:rsidR="00ED57DB" w:rsidRPr="00ED57DB" w:rsidRDefault="00ED57DB" w:rsidP="00ED57DB">
      <w:pPr>
        <w:rPr>
          <w:rFonts w:ascii="Arial" w:hAnsi="Arial" w:cs="Arial"/>
          <w:color w:val="FF0000"/>
          <w:sz w:val="24"/>
          <w:szCs w:val="24"/>
        </w:rPr>
      </w:pPr>
    </w:p>
    <w:p w14:paraId="21FEC0DA" w14:textId="77777777" w:rsidR="000E6C01" w:rsidRPr="009869B0" w:rsidRDefault="000E6C01" w:rsidP="009869B0">
      <w:pPr>
        <w:ind w:left="5812"/>
        <w:rPr>
          <w:rFonts w:ascii="Arial" w:hAnsi="Arial" w:cs="Arial"/>
          <w:sz w:val="24"/>
          <w:szCs w:val="24"/>
        </w:rPr>
      </w:pPr>
    </w:p>
    <w:sectPr w:rsidR="000E6C01" w:rsidRPr="009869B0" w:rsidSect="00597996">
      <w:footerReference w:type="default" r:id="rId23"/>
      <w:headerReference w:type="first" r:id="rId24"/>
      <w:footerReference w:type="first" r:id="rId25"/>
      <w:pgSz w:w="11906" w:h="16838"/>
      <w:pgMar w:top="1418" w:right="1558" w:bottom="1418" w:left="1276"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C361" w14:textId="77777777" w:rsidR="00580115" w:rsidRDefault="00580115" w:rsidP="002775EC">
      <w:r>
        <w:separator/>
      </w:r>
    </w:p>
  </w:endnote>
  <w:endnote w:type="continuationSeparator" w:id="0">
    <w:p w14:paraId="04AA7200" w14:textId="77777777" w:rsidR="00580115" w:rsidRDefault="00580115" w:rsidP="0027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2900704"/>
      <w:docPartObj>
        <w:docPartGallery w:val="Page Numbers (Bottom of Page)"/>
        <w:docPartUnique/>
      </w:docPartObj>
    </w:sdtPr>
    <w:sdtContent>
      <w:p w14:paraId="3E06009E" w14:textId="4822A260" w:rsidR="00017E3B" w:rsidRPr="002578BD" w:rsidRDefault="00017E3B">
        <w:pPr>
          <w:pStyle w:val="Stopka"/>
          <w:jc w:val="right"/>
          <w:rPr>
            <w:rFonts w:ascii="Arial" w:hAnsi="Arial" w:cs="Arial"/>
            <w:sz w:val="20"/>
            <w:szCs w:val="20"/>
          </w:rPr>
        </w:pPr>
        <w:r w:rsidRPr="002578BD">
          <w:rPr>
            <w:rFonts w:ascii="Arial" w:hAnsi="Arial" w:cs="Arial"/>
            <w:sz w:val="20"/>
            <w:szCs w:val="20"/>
          </w:rPr>
          <w:fldChar w:fldCharType="begin"/>
        </w:r>
        <w:r w:rsidRPr="002578BD">
          <w:rPr>
            <w:rFonts w:ascii="Arial" w:hAnsi="Arial" w:cs="Arial"/>
            <w:sz w:val="20"/>
            <w:szCs w:val="20"/>
          </w:rPr>
          <w:instrText>PAGE   \* MERGEFORMAT</w:instrText>
        </w:r>
        <w:r w:rsidRPr="002578BD">
          <w:rPr>
            <w:rFonts w:ascii="Arial" w:hAnsi="Arial" w:cs="Arial"/>
            <w:sz w:val="20"/>
            <w:szCs w:val="20"/>
          </w:rPr>
          <w:fldChar w:fldCharType="separate"/>
        </w:r>
        <w:r w:rsidR="0016085C">
          <w:rPr>
            <w:rFonts w:ascii="Arial" w:hAnsi="Arial" w:cs="Arial"/>
            <w:noProof/>
            <w:sz w:val="20"/>
            <w:szCs w:val="20"/>
          </w:rPr>
          <w:t>5</w:t>
        </w:r>
        <w:r w:rsidRPr="002578BD">
          <w:rPr>
            <w:rFonts w:ascii="Arial" w:hAnsi="Arial" w:cs="Arial"/>
            <w:sz w:val="20"/>
            <w:szCs w:val="20"/>
          </w:rPr>
          <w:fldChar w:fldCharType="end"/>
        </w:r>
      </w:p>
    </w:sdtContent>
  </w:sdt>
  <w:p w14:paraId="4900C803" w14:textId="77777777" w:rsidR="00017E3B" w:rsidRDefault="00017E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1922" w14:textId="77777777" w:rsidR="00017E3B" w:rsidRDefault="00017E3B" w:rsidP="00773405">
    <w:pPr>
      <w:pStyle w:val="Stopka"/>
      <w:ind w:left="-964"/>
    </w:pPr>
    <w:r>
      <w:rPr>
        <w:noProof/>
      </w:rPr>
      <w:drawing>
        <wp:anchor distT="0" distB="0" distL="114300" distR="114300" simplePos="0" relativeHeight="251658240" behindDoc="0" locked="0" layoutInCell="1" allowOverlap="1" wp14:anchorId="2A667993" wp14:editId="3852C023">
          <wp:simplePos x="0" y="0"/>
          <wp:positionH relativeFrom="column">
            <wp:posOffset>-576580</wp:posOffset>
          </wp:positionH>
          <wp:positionV relativeFrom="paragraph">
            <wp:posOffset>-588010</wp:posOffset>
          </wp:positionV>
          <wp:extent cx="6913880" cy="864235"/>
          <wp:effectExtent l="0" t="0" r="0" b="0"/>
          <wp:wrapNone/>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388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0016D" w14:textId="77777777" w:rsidR="00017E3B" w:rsidRDefault="00017E3B"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4B164" w14:textId="77777777" w:rsidR="00580115" w:rsidRDefault="00580115" w:rsidP="002775EC">
      <w:r>
        <w:separator/>
      </w:r>
    </w:p>
  </w:footnote>
  <w:footnote w:type="continuationSeparator" w:id="0">
    <w:p w14:paraId="5AD3B910" w14:textId="77777777" w:rsidR="00580115" w:rsidRDefault="00580115" w:rsidP="002775EC">
      <w:r>
        <w:continuationSeparator/>
      </w:r>
    </w:p>
  </w:footnote>
  <w:footnote w:id="1">
    <w:p w14:paraId="7CF2C275" w14:textId="441A3484" w:rsidR="00017E3B" w:rsidRPr="00653E11" w:rsidRDefault="00017E3B">
      <w:pPr>
        <w:pStyle w:val="Tekstprzypisudolnego"/>
        <w:rPr>
          <w:rFonts w:ascii="Arial" w:hAnsi="Arial" w:cs="Arial"/>
        </w:rPr>
      </w:pPr>
      <w:r w:rsidRPr="00653E11">
        <w:rPr>
          <w:rStyle w:val="Odwoanieprzypisudolnego"/>
          <w:rFonts w:ascii="Arial" w:hAnsi="Arial" w:cs="Arial"/>
        </w:rPr>
        <w:footnoteRef/>
      </w:r>
      <w:r w:rsidRPr="00653E11">
        <w:rPr>
          <w:rFonts w:ascii="Arial" w:hAnsi="Arial" w:cs="Arial"/>
        </w:rPr>
        <w:t xml:space="preserve"> z pominięciem Wojewódzkich Urzędów Pracy</w:t>
      </w:r>
    </w:p>
  </w:footnote>
  <w:footnote w:id="2">
    <w:p w14:paraId="0EE34067" w14:textId="0585C3AC" w:rsidR="00017E3B" w:rsidRPr="000A0CB0" w:rsidRDefault="00017E3B" w:rsidP="000A0CB0">
      <w:pPr>
        <w:pStyle w:val="Tekstprzypisudolnego"/>
        <w:rPr>
          <w:rFonts w:ascii="Arial" w:hAnsi="Arial" w:cs="Arial"/>
          <w:i/>
        </w:rPr>
      </w:pPr>
      <w:r w:rsidRPr="00ED74B0">
        <w:rPr>
          <w:rStyle w:val="Odwoanieprzypisudolnego"/>
          <w:rFonts w:ascii="Arial" w:hAnsi="Arial" w:cs="Arial"/>
        </w:rPr>
        <w:footnoteRef/>
      </w:r>
      <w:r w:rsidRPr="00ED74B0">
        <w:rPr>
          <w:rFonts w:ascii="Arial" w:hAnsi="Arial" w:cs="Arial"/>
        </w:rPr>
        <w:t xml:space="preserve"> szczegółową definicję wskaźników określono w zał. 2 do </w:t>
      </w:r>
      <w:r w:rsidRPr="00ED74B0">
        <w:rPr>
          <w:rFonts w:ascii="Arial" w:hAnsi="Arial" w:cs="Arial"/>
          <w:i/>
        </w:rPr>
        <w:t>Wytycznych w zakresie monitorowania postępu rzeczowego realizacji programów operacyjnych na lata 2014–2020</w:t>
      </w:r>
    </w:p>
  </w:footnote>
  <w:footnote w:id="3">
    <w:p w14:paraId="3B968D34" w14:textId="6BA6E67D" w:rsidR="00017E3B" w:rsidRDefault="00017E3B" w:rsidP="000A0CB0">
      <w:pPr>
        <w:pStyle w:val="Tekstprzypisudolnego"/>
      </w:pPr>
      <w:r w:rsidRPr="000A0CB0">
        <w:rPr>
          <w:rStyle w:val="Odwoanieprzypisudolnego"/>
          <w:rFonts w:ascii="Arial" w:hAnsi="Arial" w:cs="Arial"/>
        </w:rPr>
        <w:footnoteRef/>
      </w:r>
      <w:r w:rsidRPr="000A0CB0">
        <w:rPr>
          <w:rFonts w:ascii="Arial" w:hAnsi="Arial" w:cs="Arial"/>
        </w:rPr>
        <w:t xml:space="preserve"> szczegółową definicję wskaźników określono w zał. 2b do Szczegółowego Opisu Osi Priorytetowych Programu Operacyjnego Wiedza Edukacja Rozwój 2014-2020</w:t>
      </w:r>
    </w:p>
  </w:footnote>
  <w:footnote w:id="4">
    <w:p w14:paraId="5CFFFB15" w14:textId="77777777" w:rsidR="00017E3B" w:rsidRPr="005F5CA6" w:rsidRDefault="00017E3B" w:rsidP="007B0FC8">
      <w:pPr>
        <w:pStyle w:val="Tekstprzypisudolnego"/>
        <w:rPr>
          <w:rFonts w:ascii="Arial" w:hAnsi="Arial" w:cs="Arial"/>
        </w:rPr>
      </w:pPr>
      <w:r w:rsidRPr="005F5CA6">
        <w:rPr>
          <w:rStyle w:val="Odwoanieprzypisudolnego"/>
          <w:rFonts w:ascii="Arial" w:hAnsi="Arial" w:cs="Arial"/>
        </w:rPr>
        <w:footnoteRef/>
      </w:r>
      <w:r w:rsidRPr="005F5CA6">
        <w:rPr>
          <w:rFonts w:ascii="Arial" w:hAnsi="Arial" w:cs="Arial"/>
        </w:rPr>
        <w:t xml:space="preserve"> Równowartość kwoty 100 tys. EUR jest ustalana w sposób wskazany w przypisie 70 Wytycznych w zakresie kwalifikowalności wydatków w ramach EFRR, EFS i FS na lata 2014-2020 </w:t>
      </w:r>
    </w:p>
  </w:footnote>
  <w:footnote w:id="5">
    <w:p w14:paraId="63503E5A" w14:textId="77777777" w:rsidR="00017E3B" w:rsidRPr="005F5CA6" w:rsidRDefault="00017E3B" w:rsidP="007B0FC8">
      <w:pPr>
        <w:pStyle w:val="Tekstprzypisudolnego"/>
        <w:rPr>
          <w:rFonts w:ascii="Arial" w:hAnsi="Arial" w:cs="Arial"/>
        </w:rPr>
      </w:pPr>
      <w:r w:rsidRPr="005F5CA6">
        <w:rPr>
          <w:rStyle w:val="Odwoanieprzypisudolnego"/>
          <w:rFonts w:ascii="Arial" w:hAnsi="Arial" w:cs="Arial"/>
        </w:rPr>
        <w:footnoteRef/>
      </w:r>
      <w:r w:rsidRPr="005F5CA6">
        <w:rPr>
          <w:rFonts w:ascii="Arial" w:hAnsi="Arial" w:cs="Arial"/>
        </w:rPr>
        <w:t xml:space="preserve"> Zgodnie z pkt 1 podrozdziału 8.5 Wytycznych w zakresie kwalifikowalności wydatków w ramach EFRR, EFS i FS na lata 2014-2020 </w:t>
      </w:r>
    </w:p>
    <w:p w14:paraId="1874E7DA" w14:textId="77777777" w:rsidR="00017E3B" w:rsidRDefault="00017E3B" w:rsidP="007B0FC8">
      <w:pPr>
        <w:pStyle w:val="Tekstprzypisudolnego"/>
      </w:pPr>
    </w:p>
  </w:footnote>
  <w:footnote w:id="6">
    <w:p w14:paraId="3E08E2DA" w14:textId="77777777" w:rsidR="00017E3B" w:rsidRPr="00CA6464" w:rsidRDefault="00017E3B" w:rsidP="00B86D58">
      <w:pPr>
        <w:pStyle w:val="Tekstprzypisudolnego"/>
        <w:ind w:left="142" w:hanging="142"/>
        <w:rPr>
          <w:rFonts w:ascii="Arial" w:hAnsi="Arial" w:cs="Arial"/>
        </w:rPr>
      </w:pPr>
      <w:r w:rsidRPr="007A4ADD">
        <w:rPr>
          <w:rStyle w:val="Odwoanieprzypisudolnego"/>
          <w:rFonts w:ascii="Arial" w:hAnsi="Arial" w:cs="Arial"/>
          <w:sz w:val="16"/>
          <w:szCs w:val="16"/>
        </w:rPr>
        <w:footnoteRef/>
      </w:r>
      <w:r w:rsidRPr="007A4ADD">
        <w:rPr>
          <w:rFonts w:ascii="Arial" w:hAnsi="Arial" w:cs="Arial"/>
          <w:sz w:val="16"/>
          <w:szCs w:val="16"/>
        </w:rPr>
        <w:t xml:space="preserve"> </w:t>
      </w:r>
      <w:r w:rsidRPr="00CA6464">
        <w:rPr>
          <w:rFonts w:ascii="Arial" w:eastAsia="Calibri" w:hAnsi="Arial" w:cs="Arial"/>
          <w:color w:val="000000"/>
          <w:lang w:eastAsia="en-US"/>
        </w:rPr>
        <w:t>W karcie oceny merytorycznej wybór opcji „do negocjacji” przy danym kryterium oraz określenie w dalszej części karty oceny merytorycznej (pole zakres negocjacji) zakresu negocjacji w części dotyczącej spełniania kryterium</w:t>
      </w:r>
    </w:p>
  </w:footnote>
  <w:footnote w:id="7">
    <w:p w14:paraId="75F3A720" w14:textId="77777777" w:rsidR="00017E3B" w:rsidRPr="00CA6464" w:rsidRDefault="00017E3B" w:rsidP="00B86D58">
      <w:pPr>
        <w:pStyle w:val="Tekstprzypisudolnego"/>
        <w:ind w:left="142" w:hanging="142"/>
        <w:rPr>
          <w:rFonts w:ascii="Arial" w:eastAsia="Calibri" w:hAnsi="Arial" w:cs="Arial"/>
          <w:color w:val="000000"/>
          <w:lang w:eastAsia="en-US"/>
        </w:rPr>
      </w:pPr>
      <w:r w:rsidRPr="00CA6464">
        <w:rPr>
          <w:rStyle w:val="Odwoanieprzypisudolnego"/>
          <w:rFonts w:ascii="Arial" w:hAnsi="Arial" w:cs="Arial"/>
        </w:rPr>
        <w:footnoteRef/>
      </w:r>
      <w:r w:rsidRPr="00CA6464">
        <w:rPr>
          <w:rFonts w:ascii="Arial" w:hAnsi="Arial" w:cs="Arial"/>
        </w:rPr>
        <w:t xml:space="preserve"> </w:t>
      </w:r>
      <w:r w:rsidRPr="00CA6464">
        <w:rPr>
          <w:rFonts w:ascii="Arial" w:eastAsia="Calibri" w:hAnsi="Arial" w:cs="Arial"/>
          <w:color w:val="000000"/>
          <w:lang w:eastAsia="en-US"/>
        </w:rPr>
        <w:t xml:space="preserve">Zgodnie z art. 45 ust. 4 ustawy do doręczenia informacji o zakończeniu oceny projektu i jej wyniku stosuje się przepisy działu I rozdziału 8 KPA. </w:t>
      </w:r>
    </w:p>
  </w:footnote>
  <w:footnote w:id="8">
    <w:p w14:paraId="1F5F5FFA" w14:textId="77777777" w:rsidR="00017E3B" w:rsidRPr="00CA6464" w:rsidRDefault="00017E3B" w:rsidP="00B86D58">
      <w:pPr>
        <w:pStyle w:val="Tekstprzypisudolnego"/>
        <w:ind w:left="142" w:hanging="142"/>
        <w:rPr>
          <w:rFonts w:ascii="Arial" w:eastAsia="Calibri" w:hAnsi="Arial" w:cs="Arial"/>
          <w:color w:val="000000"/>
          <w:lang w:eastAsia="en-US"/>
        </w:rPr>
      </w:pPr>
      <w:r w:rsidRPr="00CA6464">
        <w:rPr>
          <w:rStyle w:val="Odwoanieprzypisudolnego"/>
          <w:rFonts w:ascii="Arial" w:hAnsi="Arial" w:cs="Arial"/>
        </w:rPr>
        <w:footnoteRef/>
      </w:r>
      <w:r w:rsidRPr="00CA6464">
        <w:rPr>
          <w:rFonts w:ascii="Arial" w:hAnsi="Arial" w:cs="Arial"/>
        </w:rPr>
        <w:t xml:space="preserve"> </w:t>
      </w:r>
      <w:r w:rsidRPr="00CA6464">
        <w:rPr>
          <w:rFonts w:ascii="Arial" w:eastAsia="Calibri" w:hAnsi="Arial" w:cs="Arial"/>
          <w:color w:val="000000"/>
          <w:lang w:eastAsia="en-US"/>
        </w:rPr>
        <w:t>Pouczenie ma być zgodne z art. 45 ust. 5 ustawy.</w:t>
      </w:r>
    </w:p>
    <w:p w14:paraId="28F1BC49" w14:textId="77777777" w:rsidR="00017E3B" w:rsidRPr="005E51D2" w:rsidRDefault="00017E3B" w:rsidP="00B86D58">
      <w:pPr>
        <w:pStyle w:val="Tekstprzypisudolnego"/>
        <w:rPr>
          <w:rFonts w:eastAsia="Calibri" w:cs="Calibri"/>
          <w:color w:val="000000"/>
          <w:sz w:val="16"/>
          <w:szCs w:val="16"/>
          <w:lang w:eastAsia="en-US"/>
        </w:rPr>
      </w:pPr>
    </w:p>
  </w:footnote>
  <w:footnote w:id="9">
    <w:p w14:paraId="5CD0F46A" w14:textId="77777777" w:rsidR="00017E3B" w:rsidRPr="007A4ADD" w:rsidRDefault="00017E3B" w:rsidP="00B86D58">
      <w:pPr>
        <w:pStyle w:val="Tekstprzypisudolnego"/>
        <w:rPr>
          <w:rFonts w:ascii="Arial" w:hAnsi="Arial" w:cs="Arial"/>
          <w:sz w:val="16"/>
          <w:szCs w:val="16"/>
        </w:rPr>
      </w:pPr>
      <w:r w:rsidRPr="007A4ADD">
        <w:rPr>
          <w:rStyle w:val="Odwoanieprzypisudolnego"/>
          <w:rFonts w:ascii="Arial" w:hAnsi="Arial" w:cs="Arial"/>
          <w:sz w:val="16"/>
          <w:szCs w:val="16"/>
        </w:rPr>
        <w:footnoteRef/>
      </w:r>
      <w:r w:rsidRPr="007A4ADD">
        <w:rPr>
          <w:rFonts w:ascii="Arial" w:hAnsi="Arial" w:cs="Arial"/>
          <w:sz w:val="16"/>
          <w:szCs w:val="16"/>
        </w:rPr>
        <w:t xml:space="preserve"> W kryterium dotyczącym prawidłowości budżetu projektu nie ustalono progu minimalnej liczby punktów wymaganych do uzyskania pozytywnej oceny kryterium. Przyznanie wartości 0 pkt nie wyklucza możliwości skierowania projektu do etapu negocjacji</w:t>
      </w:r>
    </w:p>
  </w:footnote>
  <w:footnote w:id="10">
    <w:p w14:paraId="7C1C1A2D" w14:textId="77777777" w:rsidR="00017E3B" w:rsidRPr="007A4ADD" w:rsidRDefault="00017E3B" w:rsidP="00C61CC8">
      <w:pPr>
        <w:pStyle w:val="Tekstprzypisudolnego"/>
        <w:rPr>
          <w:sz w:val="16"/>
          <w:szCs w:val="16"/>
        </w:rPr>
      </w:pPr>
      <w:r w:rsidRPr="007A4ADD">
        <w:rPr>
          <w:rFonts w:ascii="Arial" w:hAnsi="Arial"/>
          <w:sz w:val="16"/>
          <w:szCs w:val="16"/>
        </w:rPr>
        <w:footnoteRef/>
      </w:r>
      <w:r w:rsidRPr="007A4ADD">
        <w:rPr>
          <w:sz w:val="16"/>
          <w:szCs w:val="16"/>
        </w:rPr>
        <w:tab/>
        <w:t xml:space="preserve"> </w:t>
      </w:r>
      <w:r w:rsidRPr="007A4ADD">
        <w:rPr>
          <w:rFonts w:ascii="Arial" w:hAnsi="Arial" w:cs="Arial"/>
          <w:sz w:val="16"/>
          <w:szCs w:val="16"/>
        </w:rPr>
        <w:t>Z uwzględnieniem liczby punktów za spełnienie kryterium prawidłowości budżetu.</w:t>
      </w:r>
      <w:r w:rsidRPr="007A4ADD">
        <w:rPr>
          <w:sz w:val="16"/>
          <w:szCs w:val="16"/>
        </w:rPr>
        <w:t xml:space="preserve"> </w:t>
      </w:r>
    </w:p>
  </w:footnote>
  <w:footnote w:id="11">
    <w:p w14:paraId="5D253352" w14:textId="77777777" w:rsidR="00017E3B" w:rsidRPr="007A4ADD" w:rsidRDefault="00017E3B" w:rsidP="00E21351">
      <w:pPr>
        <w:pStyle w:val="Tekstprzypisudolnego"/>
        <w:rPr>
          <w:rFonts w:ascii="Arial" w:hAnsi="Arial" w:cs="Arial"/>
          <w:sz w:val="16"/>
          <w:szCs w:val="16"/>
        </w:rPr>
      </w:pPr>
      <w:r w:rsidRPr="007A4ADD">
        <w:rPr>
          <w:rFonts w:ascii="Arial" w:hAnsi="Arial" w:cs="Arial"/>
          <w:sz w:val="16"/>
          <w:szCs w:val="16"/>
        </w:rPr>
        <w:footnoteRef/>
      </w:r>
      <w:r w:rsidRPr="007A4ADD">
        <w:rPr>
          <w:rFonts w:ascii="Arial" w:hAnsi="Arial" w:cs="Arial"/>
          <w:sz w:val="16"/>
          <w:szCs w:val="16"/>
        </w:rPr>
        <w:tab/>
        <w:t xml:space="preserve"> </w:t>
      </w:r>
      <w:r w:rsidRPr="007A4ADD">
        <w:rPr>
          <w:rFonts w:ascii="Arial" w:hAnsi="Arial" w:cs="Arial"/>
          <w:color w:val="000000"/>
          <w:sz w:val="16"/>
          <w:szCs w:val="16"/>
        </w:rPr>
        <w:t>Zgodnie z art. 45 ust. 4 ustawy do doręczenia informacji o zakończeniu oceny projektu i jej wyniku stosuje się przepisy działu I rozdziału 8 KPA</w:t>
      </w:r>
    </w:p>
  </w:footnote>
  <w:footnote w:id="12">
    <w:p w14:paraId="3C72C398" w14:textId="77777777" w:rsidR="00017E3B" w:rsidRDefault="00017E3B" w:rsidP="00E21351">
      <w:pPr>
        <w:pStyle w:val="Tekstprzypisudolnego"/>
      </w:pPr>
      <w:r w:rsidRPr="007A4ADD">
        <w:rPr>
          <w:rFonts w:ascii="Arial" w:hAnsi="Arial" w:cs="Arial"/>
          <w:sz w:val="16"/>
          <w:szCs w:val="16"/>
        </w:rPr>
        <w:footnoteRef/>
      </w:r>
      <w:r w:rsidRPr="007A4ADD">
        <w:rPr>
          <w:rFonts w:ascii="Arial" w:hAnsi="Arial" w:cs="Arial"/>
          <w:sz w:val="16"/>
          <w:szCs w:val="16"/>
        </w:rPr>
        <w:tab/>
        <w:t xml:space="preserve"> </w:t>
      </w:r>
      <w:r w:rsidRPr="007A4ADD">
        <w:rPr>
          <w:rFonts w:ascii="Arial" w:hAnsi="Arial" w:cs="Arial"/>
          <w:color w:val="000000"/>
          <w:sz w:val="16"/>
          <w:szCs w:val="16"/>
        </w:rPr>
        <w:t>IOK może przyjąć, iż negocjacje będą dotyczyły większej liczby projektów niż wynika to z alokacji dostępnej w konkursie,</w:t>
      </w:r>
      <w:r w:rsidRPr="007A4ADD">
        <w:rPr>
          <w:rFonts w:ascii="Arial" w:hAnsi="Arial" w:cs="Arial"/>
          <w:sz w:val="16"/>
          <w:szCs w:val="16"/>
        </w:rPr>
        <w:t xml:space="preserve"> tak by zapewnić </w:t>
      </w:r>
      <w:r w:rsidRPr="007A4ADD">
        <w:rPr>
          <w:rFonts w:ascii="Arial" w:hAnsi="Arial" w:cs="Arial"/>
          <w:color w:val="000000"/>
          <w:sz w:val="16"/>
          <w:szCs w:val="16"/>
        </w:rPr>
        <w:t>maksymalne wyczerpanie kwoty przeznaczonej na dofinansowanie projektów w konkursie. Informacja taka zostanie  przekazana wnioskodawcom.</w:t>
      </w:r>
      <w:r>
        <w:rPr>
          <w:rFonts w:cs="Calibri"/>
          <w:color w:val="000000"/>
          <w:sz w:val="16"/>
          <w:szCs w:val="16"/>
        </w:rPr>
        <w:t xml:space="preserve"> </w:t>
      </w:r>
    </w:p>
  </w:footnote>
  <w:footnote w:id="13">
    <w:p w14:paraId="7B9A9B00" w14:textId="77777777" w:rsidR="00017E3B" w:rsidRPr="007A4ADD" w:rsidRDefault="00017E3B" w:rsidP="002F0326">
      <w:pPr>
        <w:pStyle w:val="Tekstprzypisudolnego"/>
        <w:rPr>
          <w:sz w:val="16"/>
          <w:szCs w:val="16"/>
        </w:rPr>
      </w:pPr>
      <w:r w:rsidRPr="007A4ADD">
        <w:rPr>
          <w:rStyle w:val="Znakiprzypiswdolnych"/>
          <w:rFonts w:ascii="Arial" w:hAnsi="Arial"/>
          <w:sz w:val="16"/>
          <w:szCs w:val="16"/>
        </w:rPr>
        <w:footnoteRef/>
      </w:r>
      <w:r w:rsidRPr="007A4ADD">
        <w:rPr>
          <w:rFonts w:ascii="Arial" w:hAnsi="Arial" w:cs="Arial"/>
          <w:sz w:val="16"/>
          <w:szCs w:val="16"/>
        </w:rPr>
        <w:tab/>
        <w:t xml:space="preserve"> Zgodnie z art. 67 </w:t>
      </w:r>
      <w:r w:rsidRPr="007A4ADD">
        <w:rPr>
          <w:rFonts w:ascii="Arial" w:hAnsi="Arial" w:cs="Arial"/>
          <w:i/>
          <w:iCs/>
          <w:sz w:val="16"/>
          <w:szCs w:val="16"/>
        </w:rPr>
        <w:t xml:space="preserve">ustawy wdrożeniowej </w:t>
      </w:r>
      <w:r w:rsidRPr="007A4ADD">
        <w:rPr>
          <w:rFonts w:ascii="Arial" w:hAnsi="Arial" w:cs="Arial"/>
          <w:sz w:val="16"/>
          <w:szCs w:val="16"/>
        </w:rPr>
        <w:t xml:space="preserve">do sposobu obliczania terminów w ramach procedury odwoławczej stosuje się przepisy ustawy z dnia 14 czerwca 1960 r. – Kodeks postępowania administracyjnego (tj. Dz. U. z 2017 r., poz. 1257)  </w:t>
      </w:r>
    </w:p>
  </w:footnote>
  <w:footnote w:id="14">
    <w:p w14:paraId="7DD388B7" w14:textId="77777777" w:rsidR="00017E3B" w:rsidRPr="0087184F" w:rsidRDefault="00017E3B" w:rsidP="009869B0">
      <w:pPr>
        <w:pStyle w:val="Tekstprzypisudolnego"/>
        <w:rPr>
          <w:rFonts w:ascii="Arial" w:hAnsi="Arial" w:cs="Arial"/>
        </w:rPr>
      </w:pPr>
      <w:r w:rsidRPr="0087184F">
        <w:rPr>
          <w:rStyle w:val="Odwoanieprzypisudolnego"/>
          <w:rFonts w:ascii="Arial" w:hAnsi="Arial" w:cs="Arial"/>
        </w:rPr>
        <w:footnoteRef/>
      </w:r>
      <w:r w:rsidRPr="0087184F">
        <w:rPr>
          <w:rFonts w:ascii="Arial" w:hAnsi="Arial" w:cs="Arial"/>
        </w:rPr>
        <w:t xml:space="preserve"> Wymienione dokumenty dostępne są w kolejności na stronach:</w:t>
      </w:r>
    </w:p>
    <w:p w14:paraId="3730D582" w14:textId="77777777" w:rsidR="00017E3B" w:rsidRPr="0087184F" w:rsidRDefault="00017E3B" w:rsidP="00C31917">
      <w:pPr>
        <w:pStyle w:val="Tekstprzypisudolnego"/>
        <w:numPr>
          <w:ilvl w:val="0"/>
          <w:numId w:val="31"/>
        </w:numPr>
        <w:ind w:left="284" w:hanging="218"/>
        <w:rPr>
          <w:rFonts w:ascii="Arial" w:hAnsi="Arial" w:cs="Arial"/>
        </w:rPr>
      </w:pPr>
      <w:hyperlink r:id="rId1" w:history="1">
        <w:r w:rsidRPr="0087184F">
          <w:rPr>
            <w:rStyle w:val="Hipercze"/>
            <w:rFonts w:ascii="Arial" w:hAnsi="Arial" w:cs="Arial"/>
          </w:rPr>
          <w:t>www.funduszeeuropejskie.gov.pl</w:t>
        </w:r>
      </w:hyperlink>
      <w:r w:rsidRPr="0087184F">
        <w:rPr>
          <w:rFonts w:ascii="Arial" w:hAnsi="Arial" w:cs="Arial"/>
        </w:rPr>
        <w:t xml:space="preserve"> (dostęp: 24.01.2018);</w:t>
      </w:r>
    </w:p>
    <w:p w14:paraId="677BADF9" w14:textId="77777777" w:rsidR="00017E3B" w:rsidRPr="0087184F" w:rsidRDefault="00017E3B" w:rsidP="00C31917">
      <w:pPr>
        <w:pStyle w:val="Tekstprzypisudolnego"/>
        <w:numPr>
          <w:ilvl w:val="0"/>
          <w:numId w:val="31"/>
        </w:numPr>
        <w:ind w:left="284" w:hanging="218"/>
        <w:rPr>
          <w:rFonts w:ascii="Arial" w:hAnsi="Arial" w:cs="Arial"/>
        </w:rPr>
      </w:pPr>
      <w:hyperlink r:id="rId2" w:history="1">
        <w:r w:rsidRPr="0087184F">
          <w:rPr>
            <w:rStyle w:val="Hipercze"/>
            <w:rFonts w:ascii="Arial" w:hAnsi="Arial" w:cs="Arial"/>
          </w:rPr>
          <w:t>www.power.gov.pl/dostepnosc</w:t>
        </w:r>
      </w:hyperlink>
      <w:r w:rsidRPr="0087184F">
        <w:rPr>
          <w:rFonts w:ascii="Arial" w:hAnsi="Arial" w:cs="Arial"/>
        </w:rPr>
        <w:t xml:space="preserve"> (dostęp: 24.01.2018);</w:t>
      </w:r>
    </w:p>
    <w:p w14:paraId="0ECE09D1" w14:textId="77777777" w:rsidR="00017E3B" w:rsidRPr="0087184F" w:rsidRDefault="00017E3B" w:rsidP="00C31917">
      <w:pPr>
        <w:pStyle w:val="Tekstprzypisudolnego"/>
        <w:numPr>
          <w:ilvl w:val="0"/>
          <w:numId w:val="31"/>
        </w:numPr>
        <w:ind w:left="284" w:hanging="218"/>
        <w:rPr>
          <w:rFonts w:ascii="Arial" w:hAnsi="Arial" w:cs="Arial"/>
        </w:rPr>
      </w:pPr>
      <w:hyperlink r:id="rId3" w:history="1">
        <w:r w:rsidRPr="0087184F">
          <w:rPr>
            <w:rStyle w:val="Hipercze"/>
            <w:rFonts w:ascii="Arial" w:hAnsi="Arial" w:cs="Arial"/>
          </w:rPr>
          <w:t>www.aktywizacja.org.pl</w:t>
        </w:r>
      </w:hyperlink>
      <w:r w:rsidRPr="0087184F">
        <w:rPr>
          <w:rFonts w:ascii="Arial" w:hAnsi="Arial" w:cs="Arial"/>
        </w:rPr>
        <w:t xml:space="preserve"> (dostęp: 24.01.2018).</w:t>
      </w:r>
    </w:p>
    <w:p w14:paraId="115B6108" w14:textId="77777777" w:rsidR="00017E3B" w:rsidRPr="0087184F" w:rsidRDefault="00017E3B" w:rsidP="009869B0">
      <w:pPr>
        <w:pStyle w:val="Tekstprzypisudolnego"/>
        <w:rPr>
          <w:rFonts w:ascii="Arial" w:hAnsi="Arial" w:cs="Arial"/>
        </w:rPr>
      </w:pPr>
    </w:p>
  </w:footnote>
  <w:footnote w:id="15">
    <w:p w14:paraId="5839A68E" w14:textId="77777777" w:rsidR="00017E3B" w:rsidRPr="00842F77" w:rsidRDefault="00017E3B" w:rsidP="005D7241">
      <w:pPr>
        <w:pStyle w:val="Tekstprzypisudolnego"/>
        <w:jc w:val="both"/>
        <w:rPr>
          <w:rFonts w:ascii="Arial" w:hAnsi="Arial" w:cs="Arial"/>
          <w:b/>
          <w:bCs/>
          <w:lang w:val="x-none"/>
        </w:rPr>
      </w:pPr>
      <w:r w:rsidRPr="00842F77">
        <w:rPr>
          <w:rStyle w:val="Odwoanieprzypisudolnego"/>
          <w:rFonts w:ascii="Arial" w:hAnsi="Arial" w:cs="Arial"/>
        </w:rPr>
        <w:footnoteRef/>
      </w:r>
      <w:r w:rsidRPr="00842F77">
        <w:rPr>
          <w:rFonts w:ascii="Arial" w:hAnsi="Arial" w:cs="Arial"/>
        </w:rPr>
        <w:t xml:space="preserve"> </w:t>
      </w:r>
      <w:r w:rsidRPr="00842F77">
        <w:rPr>
          <w:rFonts w:ascii="Arial" w:hAnsi="Arial" w:cs="Arial"/>
          <w:lang w:val="x-none"/>
        </w:rPr>
        <w:t>Dostarczone pełnomocnictwo powinno mieć charakter szczególny</w:t>
      </w:r>
      <w:r>
        <w:rPr>
          <w:rFonts w:ascii="Arial" w:hAnsi="Arial" w:cs="Arial"/>
          <w:b/>
          <w:bCs/>
        </w:rPr>
        <w:t xml:space="preserve">. </w:t>
      </w:r>
      <w:r w:rsidRPr="00842F77">
        <w:rPr>
          <w:rFonts w:ascii="Arial" w:hAnsi="Arial" w:cs="Arial"/>
          <w:lang w:val="x-none"/>
        </w:rPr>
        <w:t xml:space="preserve">W treści pełnomocnictwa należy zawrzeć </w:t>
      </w:r>
      <w:r>
        <w:rPr>
          <w:rFonts w:ascii="Arial" w:hAnsi="Arial" w:cs="Arial"/>
        </w:rPr>
        <w:t xml:space="preserve">co najmniej numer wniosku o dofinansowanie. Ponadto, </w:t>
      </w:r>
      <w:r w:rsidRPr="00842F77">
        <w:rPr>
          <w:rFonts w:ascii="Arial" w:hAnsi="Arial" w:cs="Arial"/>
          <w:lang w:val="x-none"/>
        </w:rPr>
        <w:t>w</w:t>
      </w:r>
      <w:r>
        <w:rPr>
          <w:rFonts w:ascii="Arial" w:hAnsi="Arial" w:cs="Arial"/>
        </w:rPr>
        <w:t> </w:t>
      </w:r>
      <w:r w:rsidRPr="00842F77">
        <w:rPr>
          <w:rFonts w:ascii="Arial" w:hAnsi="Arial" w:cs="Arial"/>
          <w:lang w:val="x-none"/>
        </w:rPr>
        <w:t xml:space="preserve">treści dokumentu należy dokładnie określić zakres udzielanego pełnomocnictwa np. poprzez zamieszczenie klauzuli: „pełnomocnictwo </w:t>
      </w:r>
      <w:r w:rsidRPr="00842F77">
        <w:rPr>
          <w:rFonts w:ascii="Arial" w:hAnsi="Arial" w:cs="Arial"/>
        </w:rPr>
        <w:t xml:space="preserve"> </w:t>
      </w:r>
      <w:r w:rsidRPr="00842F77">
        <w:rPr>
          <w:rFonts w:ascii="Arial" w:hAnsi="Arial" w:cs="Arial"/>
          <w:lang w:val="x-none"/>
        </w:rPr>
        <w:t xml:space="preserve">do składania oświadczeń woli w imieniu </w:t>
      </w:r>
      <w:r>
        <w:rPr>
          <w:rFonts w:ascii="Arial" w:hAnsi="Arial" w:cs="Arial"/>
        </w:rPr>
        <w:t xml:space="preserve">i na rzecz </w:t>
      </w:r>
      <w:r w:rsidRPr="00842F77">
        <w:rPr>
          <w:rFonts w:ascii="Arial" w:hAnsi="Arial" w:cs="Arial"/>
          <w:lang w:val="x-none"/>
        </w:rPr>
        <w:t>……….., w sprawie realizacji projektu</w:t>
      </w:r>
      <w:r>
        <w:rPr>
          <w:rFonts w:ascii="Arial" w:hAnsi="Arial" w:cs="Arial"/>
        </w:rPr>
        <w:t xml:space="preserve"> …..</w:t>
      </w:r>
      <w:r w:rsidRPr="00842F77">
        <w:rPr>
          <w:rFonts w:ascii="Arial" w:hAnsi="Arial" w:cs="Arial"/>
          <w:lang w:val="x-none"/>
        </w:rPr>
        <w:t>, w tym do: podpisania wniosku o dofinansowanie realizacji projektu/umowy o dofinansowanie/aneksów do umowy/wniosków o płatność, potwierdzania kopii dokumentów związanych z realizacją projektu za zgodność z oryginałami, zaciągania zobowiązań finansowych koniecznych do zabezpieczenia prawidłowej realizacji umowy</w:t>
      </w:r>
      <w:r>
        <w:rPr>
          <w:rFonts w:ascii="Arial" w:hAnsi="Arial" w:cs="Arial"/>
        </w:rPr>
        <w:t xml:space="preserve"> </w:t>
      </w:r>
      <w:r w:rsidRPr="00842F77">
        <w:rPr>
          <w:rFonts w:ascii="Arial" w:hAnsi="Arial" w:cs="Arial"/>
          <w:lang w:val="x-none"/>
        </w:rPr>
        <w:t>(w przypadku zabezpieczenia w formie weksla konieczna jest klauzula „pełnomocnictwo do podpisania weksla in blanco i deklaracji wystawcy weksla in blanco”).</w:t>
      </w:r>
    </w:p>
    <w:p w14:paraId="36B78BD3" w14:textId="77777777" w:rsidR="00017E3B" w:rsidRDefault="00017E3B" w:rsidP="005D7241">
      <w:pPr>
        <w:pStyle w:val="Tekstprzypisudolnego"/>
      </w:pPr>
    </w:p>
  </w:footnote>
  <w:footnote w:id="16">
    <w:p w14:paraId="3A7C0042" w14:textId="77777777" w:rsidR="00017E3B" w:rsidRPr="005E112A" w:rsidRDefault="00017E3B" w:rsidP="005D7241">
      <w:pPr>
        <w:pStyle w:val="Tekstprzypisudolnego"/>
        <w:jc w:val="both"/>
        <w:rPr>
          <w:rFonts w:ascii="Arial" w:hAnsi="Arial" w:cs="Arial"/>
        </w:rPr>
      </w:pPr>
      <w:r w:rsidRPr="005E112A">
        <w:rPr>
          <w:rStyle w:val="Odwoanieprzypisudolnego"/>
          <w:rFonts w:ascii="Arial" w:hAnsi="Arial" w:cs="Arial"/>
        </w:rPr>
        <w:footnoteRef/>
      </w:r>
      <w:r w:rsidRPr="005E112A">
        <w:rPr>
          <w:rFonts w:ascii="Arial" w:hAnsi="Arial" w:cs="Arial"/>
        </w:rPr>
        <w:t xml:space="preserve"> Nie należy składać tego dokumentu, jeżeli Państwa instytucja posiada wpis do ogólnodostępnych baz np. KRS lub CEIDG</w:t>
      </w:r>
      <w:r>
        <w:rPr>
          <w:rFonts w:ascii="Arial" w:hAnsi="Arial" w:cs="Arial"/>
        </w:rPr>
        <w:t>; wówczas należy wyłącznie potwierdzić w formie oświadczenia, że dane ogólnodostępne są aktualne.</w:t>
      </w:r>
      <w:r w:rsidRPr="005E112A">
        <w:rPr>
          <w:rFonts w:ascii="Arial" w:hAnsi="Arial" w:cs="Arial"/>
        </w:rPr>
        <w:t xml:space="preserve">  </w:t>
      </w:r>
    </w:p>
  </w:footnote>
  <w:footnote w:id="17">
    <w:p w14:paraId="0B9A9F0B" w14:textId="2597F80D" w:rsidR="00017E3B" w:rsidRDefault="00017E3B" w:rsidP="00C46FAA">
      <w:pPr>
        <w:pStyle w:val="Tekstprzypisudolnego"/>
        <w:jc w:val="both"/>
      </w:pPr>
      <w:r w:rsidRPr="00C46FAA">
        <w:rPr>
          <w:rStyle w:val="Odwoanieprzypisudolnego"/>
          <w:rFonts w:ascii="Arial" w:hAnsi="Arial" w:cs="Arial"/>
        </w:rPr>
        <w:footnoteRef/>
      </w:r>
      <w:r w:rsidRPr="00C46FAA">
        <w:rPr>
          <w:rFonts w:ascii="Arial" w:hAnsi="Arial" w:cs="Arial"/>
        </w:rPr>
        <w:t xml:space="preserve"> Jeżeli</w:t>
      </w:r>
      <w:r>
        <w:rPr>
          <w:rFonts w:ascii="Arial" w:hAnsi="Arial" w:cs="Arial"/>
        </w:rPr>
        <w:t xml:space="preserve"> </w:t>
      </w:r>
      <w:r w:rsidRPr="00C46FAA">
        <w:rPr>
          <w:rFonts w:ascii="Arial" w:hAnsi="Arial" w:cs="Arial"/>
        </w:rPr>
        <w:t>nie jest możliwe ustanowienie zabezpieczenia</w:t>
      </w:r>
      <w:r>
        <w:rPr>
          <w:rFonts w:ascii="Arial" w:hAnsi="Arial" w:cs="Arial"/>
        </w:rPr>
        <w:t xml:space="preserve"> </w:t>
      </w:r>
      <w:r w:rsidRPr="00C46FAA">
        <w:rPr>
          <w:rFonts w:ascii="Arial" w:hAnsi="Arial" w:cs="Arial"/>
        </w:rPr>
        <w:t>w formie weksla in blanco wraz z deklaracją wekslową albo beneficjent wskaże jako preferowaną jedną z form zabezpieczenia,</w:t>
      </w:r>
      <w:r>
        <w:rPr>
          <w:rFonts w:ascii="Arial" w:hAnsi="Arial" w:cs="Arial"/>
        </w:rPr>
        <w:t xml:space="preserve"> o których mowa w pkt 5</w:t>
      </w:r>
      <w:r w:rsidRPr="00C46FAA">
        <w:rPr>
          <w:rFonts w:ascii="Arial" w:hAnsi="Arial" w:cs="Arial"/>
        </w:rPr>
        <w:t>, zabezpieczenie jest ustan</w:t>
      </w:r>
      <w:r>
        <w:rPr>
          <w:rFonts w:ascii="Arial" w:hAnsi="Arial" w:cs="Arial"/>
        </w:rPr>
        <w:t>awiane w formie określonej w pkt</w:t>
      </w:r>
      <w:r w:rsidRPr="00C46FAA">
        <w:rPr>
          <w:rFonts w:ascii="Arial" w:hAnsi="Arial" w:cs="Arial"/>
        </w:rPr>
        <w:t xml:space="preserve"> </w:t>
      </w:r>
      <w:r>
        <w:rPr>
          <w:rFonts w:ascii="Arial" w:hAnsi="Arial" w:cs="Arial"/>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E3D37" w14:textId="77777777" w:rsidR="00017E3B" w:rsidRDefault="00017E3B">
    <w:pPr>
      <w:pStyle w:val="Nagwek"/>
    </w:pPr>
    <w:r>
      <w:rPr>
        <w:noProof/>
        <w:snapToGrid/>
      </w:rPr>
      <w:drawing>
        <wp:anchor distT="0" distB="0" distL="114300" distR="114300" simplePos="0" relativeHeight="251659264" behindDoc="0" locked="0" layoutInCell="1" allowOverlap="1" wp14:anchorId="57EA87F1" wp14:editId="5B6E1D4A">
          <wp:simplePos x="0" y="0"/>
          <wp:positionH relativeFrom="margin">
            <wp:align>center</wp:align>
          </wp:positionH>
          <wp:positionV relativeFrom="paragraph">
            <wp:posOffset>-314960</wp:posOffset>
          </wp:positionV>
          <wp:extent cx="6891655" cy="987778"/>
          <wp:effectExtent l="0" t="0" r="4445" b="317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1655" cy="9877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720" w:hanging="360"/>
      </w:pPr>
      <w:rPr>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000013"/>
    <w:multiLevelType w:val="multilevel"/>
    <w:tmpl w:val="00000013"/>
    <w:name w:val="WW8Num24"/>
    <w:lvl w:ilvl="0">
      <w:start w:val="1"/>
      <w:numFmt w:val="decimal"/>
      <w:lvlText w:val="%1."/>
      <w:lvlJc w:val="left"/>
      <w:pPr>
        <w:tabs>
          <w:tab w:val="num" w:pos="0"/>
        </w:tabs>
        <w:ind w:left="720" w:hanging="360"/>
      </w:pPr>
      <w:rPr>
        <w:rFonts w:ascii="Arial" w:hAnsi="Arial" w:cs="Arial"/>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4"/>
    <w:multiLevelType w:val="multilevel"/>
    <w:tmpl w:val="00000014"/>
    <w:name w:val="WW8Num31"/>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5"/>
    <w:multiLevelType w:val="multilevel"/>
    <w:tmpl w:val="00000015"/>
    <w:name w:val="WW8Num32"/>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7"/>
    <w:multiLevelType w:val="multilevel"/>
    <w:tmpl w:val="00000017"/>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D"/>
    <w:multiLevelType w:val="multilevel"/>
    <w:tmpl w:val="0000001D"/>
    <w:name w:val="WW8Num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E"/>
    <w:multiLevelType w:val="multilevel"/>
    <w:tmpl w:val="0000001E"/>
    <w:name w:val="WW8Num9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23"/>
    <w:multiLevelType w:val="singleLevel"/>
    <w:tmpl w:val="00000023"/>
    <w:name w:val="WW8Num101"/>
    <w:lvl w:ilvl="0">
      <w:start w:val="1"/>
      <w:numFmt w:val="bullet"/>
      <w:lvlText w:val=""/>
      <w:lvlJc w:val="left"/>
      <w:pPr>
        <w:tabs>
          <w:tab w:val="num" w:pos="0"/>
        </w:tabs>
        <w:ind w:left="1440" w:hanging="360"/>
      </w:pPr>
      <w:rPr>
        <w:rFonts w:ascii="Symbol" w:hAnsi="Symbol" w:cs="Symbol" w:hint="default"/>
      </w:rPr>
    </w:lvl>
  </w:abstractNum>
  <w:abstractNum w:abstractNumId="8" w15:restartNumberingAfterBreak="0">
    <w:nsid w:val="00000024"/>
    <w:multiLevelType w:val="singleLevel"/>
    <w:tmpl w:val="00000024"/>
    <w:name w:val="WW8Num102"/>
    <w:lvl w:ilvl="0">
      <w:start w:val="1"/>
      <w:numFmt w:val="decimal"/>
      <w:lvlText w:val="%1."/>
      <w:lvlJc w:val="left"/>
      <w:pPr>
        <w:tabs>
          <w:tab w:val="num" w:pos="0"/>
        </w:tabs>
        <w:ind w:left="1440" w:hanging="360"/>
      </w:pPr>
    </w:lvl>
  </w:abstractNum>
  <w:abstractNum w:abstractNumId="9" w15:restartNumberingAfterBreak="0">
    <w:nsid w:val="00000026"/>
    <w:multiLevelType w:val="singleLevel"/>
    <w:tmpl w:val="00000026"/>
    <w:name w:val="WW8Num104"/>
    <w:lvl w:ilvl="0">
      <w:start w:val="1"/>
      <w:numFmt w:val="lowerLetter"/>
      <w:lvlText w:val="%1)"/>
      <w:lvlJc w:val="left"/>
      <w:pPr>
        <w:tabs>
          <w:tab w:val="num" w:pos="0"/>
        </w:tabs>
        <w:ind w:left="1440" w:hanging="360"/>
      </w:pPr>
    </w:lvl>
  </w:abstractNum>
  <w:abstractNum w:abstractNumId="10" w15:restartNumberingAfterBreak="0">
    <w:nsid w:val="00000027"/>
    <w:multiLevelType w:val="multilevel"/>
    <w:tmpl w:val="E58006FC"/>
    <w:name w:val="WW8Num105"/>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720" w:hanging="360"/>
      </w:pPr>
      <w:rPr>
        <w:rFonts w:hint="default"/>
        <w:i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1" w15:restartNumberingAfterBreak="0">
    <w:nsid w:val="00000028"/>
    <w:multiLevelType w:val="singleLevel"/>
    <w:tmpl w:val="00000028"/>
    <w:name w:val="WW8Num106"/>
    <w:lvl w:ilvl="0">
      <w:start w:val="1"/>
      <w:numFmt w:val="lowerLetter"/>
      <w:lvlText w:val="%1)"/>
      <w:lvlJc w:val="left"/>
      <w:pPr>
        <w:tabs>
          <w:tab w:val="num" w:pos="0"/>
        </w:tabs>
        <w:ind w:left="1429" w:hanging="360"/>
      </w:pPr>
    </w:lvl>
  </w:abstractNum>
  <w:abstractNum w:abstractNumId="12" w15:restartNumberingAfterBreak="0">
    <w:nsid w:val="00000029"/>
    <w:multiLevelType w:val="singleLevel"/>
    <w:tmpl w:val="00000029"/>
    <w:name w:val="WW8Num107"/>
    <w:lvl w:ilvl="0">
      <w:start w:val="1"/>
      <w:numFmt w:val="lowerLetter"/>
      <w:lvlText w:val="%1)"/>
      <w:lvlJc w:val="left"/>
      <w:pPr>
        <w:tabs>
          <w:tab w:val="num" w:pos="0"/>
        </w:tabs>
        <w:ind w:left="801" w:hanging="375"/>
      </w:pPr>
      <w:rPr>
        <w:rFonts w:hint="default"/>
      </w:rPr>
    </w:lvl>
  </w:abstractNum>
  <w:abstractNum w:abstractNumId="13" w15:restartNumberingAfterBreak="0">
    <w:nsid w:val="0000002A"/>
    <w:multiLevelType w:val="singleLevel"/>
    <w:tmpl w:val="0000002A"/>
    <w:name w:val="WW8Num108"/>
    <w:lvl w:ilvl="0">
      <w:start w:val="1"/>
      <w:numFmt w:val="lowerLetter"/>
      <w:lvlText w:val="%1)"/>
      <w:lvlJc w:val="left"/>
      <w:pPr>
        <w:tabs>
          <w:tab w:val="num" w:pos="0"/>
        </w:tabs>
        <w:ind w:left="1440" w:hanging="360"/>
      </w:pPr>
    </w:lvl>
  </w:abstractNum>
  <w:abstractNum w:abstractNumId="14" w15:restartNumberingAfterBreak="0">
    <w:nsid w:val="0000002B"/>
    <w:multiLevelType w:val="singleLevel"/>
    <w:tmpl w:val="0000002B"/>
    <w:name w:val="WW8Num109"/>
    <w:lvl w:ilvl="0">
      <w:start w:val="1"/>
      <w:numFmt w:val="decimal"/>
      <w:lvlText w:val="%1."/>
      <w:lvlJc w:val="left"/>
      <w:pPr>
        <w:tabs>
          <w:tab w:val="num" w:pos="0"/>
        </w:tabs>
        <w:ind w:left="1440" w:hanging="360"/>
      </w:pPr>
    </w:lvl>
  </w:abstractNum>
  <w:abstractNum w:abstractNumId="15" w15:restartNumberingAfterBreak="0">
    <w:nsid w:val="0000002D"/>
    <w:multiLevelType w:val="singleLevel"/>
    <w:tmpl w:val="0000002D"/>
    <w:name w:val="WW8Num111"/>
    <w:lvl w:ilvl="0">
      <w:start w:val="1"/>
      <w:numFmt w:val="bullet"/>
      <w:lvlText w:val=""/>
      <w:lvlJc w:val="left"/>
      <w:pPr>
        <w:tabs>
          <w:tab w:val="num" w:pos="0"/>
        </w:tabs>
        <w:ind w:left="1145" w:hanging="360"/>
      </w:pPr>
      <w:rPr>
        <w:rFonts w:ascii="Symbol" w:hAnsi="Symbol" w:cs="Symbol" w:hint="default"/>
      </w:rPr>
    </w:lvl>
  </w:abstractNum>
  <w:abstractNum w:abstractNumId="16" w15:restartNumberingAfterBreak="0">
    <w:nsid w:val="0000002F"/>
    <w:multiLevelType w:val="singleLevel"/>
    <w:tmpl w:val="9D6EEB2A"/>
    <w:name w:val="WW8Num113"/>
    <w:lvl w:ilvl="0">
      <w:start w:val="1"/>
      <w:numFmt w:val="decimal"/>
      <w:lvlText w:val="%1."/>
      <w:lvlJc w:val="left"/>
      <w:pPr>
        <w:tabs>
          <w:tab w:val="num" w:pos="0"/>
        </w:tabs>
        <w:ind w:left="720" w:hanging="360"/>
      </w:pPr>
      <w:rPr>
        <w:rFonts w:ascii="Arial" w:hAnsi="Arial" w:cs="Arial" w:hint="default"/>
        <w:b w:val="0"/>
        <w:sz w:val="24"/>
        <w:szCs w:val="24"/>
      </w:rPr>
    </w:lvl>
  </w:abstractNum>
  <w:abstractNum w:abstractNumId="17" w15:restartNumberingAfterBreak="0">
    <w:nsid w:val="00000032"/>
    <w:multiLevelType w:val="singleLevel"/>
    <w:tmpl w:val="00000032"/>
    <w:name w:val="WW8Num116"/>
    <w:lvl w:ilvl="0">
      <w:start w:val="1"/>
      <w:numFmt w:val="decimal"/>
      <w:lvlText w:val="%1."/>
      <w:lvlJc w:val="left"/>
      <w:pPr>
        <w:tabs>
          <w:tab w:val="num" w:pos="0"/>
        </w:tabs>
        <w:ind w:left="720" w:hanging="360"/>
      </w:pPr>
      <w:rPr>
        <w:rFonts w:ascii="Arial" w:hAnsi="Arial" w:cs="Arial" w:hint="default"/>
        <w:sz w:val="24"/>
        <w:szCs w:val="24"/>
      </w:rPr>
    </w:lvl>
  </w:abstractNum>
  <w:abstractNum w:abstractNumId="18" w15:restartNumberingAfterBreak="0">
    <w:nsid w:val="00000033"/>
    <w:multiLevelType w:val="singleLevel"/>
    <w:tmpl w:val="00000033"/>
    <w:name w:val="WW8Num117"/>
    <w:lvl w:ilvl="0">
      <w:start w:val="1"/>
      <w:numFmt w:val="bullet"/>
      <w:lvlText w:val=""/>
      <w:lvlJc w:val="left"/>
      <w:pPr>
        <w:tabs>
          <w:tab w:val="num" w:pos="0"/>
        </w:tabs>
        <w:ind w:left="1440" w:hanging="360"/>
      </w:pPr>
      <w:rPr>
        <w:rFonts w:ascii="Symbol" w:hAnsi="Symbol" w:cs="Symbol" w:hint="default"/>
      </w:rPr>
    </w:lvl>
  </w:abstractNum>
  <w:abstractNum w:abstractNumId="19" w15:restartNumberingAfterBreak="0">
    <w:nsid w:val="00000034"/>
    <w:multiLevelType w:val="singleLevel"/>
    <w:tmpl w:val="00000034"/>
    <w:name w:val="WW8Num118"/>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36"/>
    <w:multiLevelType w:val="singleLevel"/>
    <w:tmpl w:val="00000036"/>
    <w:name w:val="WW8Num120"/>
    <w:lvl w:ilvl="0">
      <w:start w:val="1"/>
      <w:numFmt w:val="lowerLetter"/>
      <w:lvlText w:val="%1)"/>
      <w:lvlJc w:val="left"/>
      <w:pPr>
        <w:tabs>
          <w:tab w:val="num" w:pos="0"/>
        </w:tabs>
        <w:ind w:left="720" w:hanging="360"/>
      </w:pPr>
    </w:lvl>
  </w:abstractNum>
  <w:abstractNum w:abstractNumId="21" w15:restartNumberingAfterBreak="0">
    <w:nsid w:val="00000037"/>
    <w:multiLevelType w:val="singleLevel"/>
    <w:tmpl w:val="00000037"/>
    <w:name w:val="WW8Num121"/>
    <w:lvl w:ilvl="0">
      <w:start w:val="1"/>
      <w:numFmt w:val="lowerLetter"/>
      <w:lvlText w:val="%1)"/>
      <w:lvlJc w:val="left"/>
      <w:pPr>
        <w:tabs>
          <w:tab w:val="num" w:pos="0"/>
        </w:tabs>
        <w:ind w:left="1440" w:hanging="360"/>
      </w:pPr>
      <w:rPr>
        <w:rFonts w:hint="default"/>
      </w:rPr>
    </w:lvl>
  </w:abstractNum>
  <w:abstractNum w:abstractNumId="22" w15:restartNumberingAfterBreak="0">
    <w:nsid w:val="00000039"/>
    <w:multiLevelType w:val="singleLevel"/>
    <w:tmpl w:val="00000039"/>
    <w:name w:val="WW8Num123"/>
    <w:lvl w:ilvl="0">
      <w:start w:val="1"/>
      <w:numFmt w:val="lowerLetter"/>
      <w:lvlText w:val="%1)"/>
      <w:lvlJc w:val="left"/>
      <w:pPr>
        <w:tabs>
          <w:tab w:val="num" w:pos="0"/>
        </w:tabs>
        <w:ind w:left="1440" w:hanging="360"/>
      </w:pPr>
      <w:rPr>
        <w:rFonts w:ascii="Arial" w:hAnsi="Arial" w:cs="Arial"/>
        <w:sz w:val="24"/>
        <w:szCs w:val="24"/>
      </w:rPr>
    </w:lvl>
  </w:abstractNum>
  <w:abstractNum w:abstractNumId="23" w15:restartNumberingAfterBreak="0">
    <w:nsid w:val="0000003B"/>
    <w:multiLevelType w:val="singleLevel"/>
    <w:tmpl w:val="0000003B"/>
    <w:name w:val="WW8Num125"/>
    <w:lvl w:ilvl="0">
      <w:start w:val="1"/>
      <w:numFmt w:val="bullet"/>
      <w:lvlText w:val=""/>
      <w:lvlJc w:val="left"/>
      <w:pPr>
        <w:tabs>
          <w:tab w:val="num" w:pos="0"/>
        </w:tabs>
        <w:ind w:left="720" w:hanging="360"/>
      </w:pPr>
      <w:rPr>
        <w:rFonts w:ascii="Symbol" w:hAnsi="Symbol" w:cs="Symbol" w:hint="default"/>
        <w:color w:val="auto"/>
      </w:rPr>
    </w:lvl>
  </w:abstractNum>
  <w:abstractNum w:abstractNumId="24" w15:restartNumberingAfterBreak="0">
    <w:nsid w:val="0000003C"/>
    <w:multiLevelType w:val="singleLevel"/>
    <w:tmpl w:val="0000003C"/>
    <w:name w:val="WW8Num126"/>
    <w:lvl w:ilvl="0">
      <w:start w:val="1"/>
      <w:numFmt w:val="lowerLetter"/>
      <w:lvlText w:val="%1)"/>
      <w:lvlJc w:val="left"/>
      <w:pPr>
        <w:tabs>
          <w:tab w:val="num" w:pos="0"/>
        </w:tabs>
        <w:ind w:left="1440" w:hanging="360"/>
      </w:pPr>
    </w:lvl>
  </w:abstractNum>
  <w:abstractNum w:abstractNumId="25" w15:restartNumberingAfterBreak="0">
    <w:nsid w:val="0000003D"/>
    <w:multiLevelType w:val="singleLevel"/>
    <w:tmpl w:val="0000003D"/>
    <w:name w:val="WW8Num127"/>
    <w:lvl w:ilvl="0">
      <w:start w:val="1"/>
      <w:numFmt w:val="decimal"/>
      <w:lvlText w:val="%1."/>
      <w:lvlJc w:val="left"/>
      <w:pPr>
        <w:tabs>
          <w:tab w:val="num" w:pos="0"/>
        </w:tabs>
        <w:ind w:left="720" w:hanging="360"/>
      </w:pPr>
      <w:rPr>
        <w:rFonts w:ascii="Arial" w:hAnsi="Arial" w:cs="Arial" w:hint="default"/>
        <w:sz w:val="24"/>
        <w:szCs w:val="24"/>
      </w:rPr>
    </w:lvl>
  </w:abstractNum>
  <w:abstractNum w:abstractNumId="26" w15:restartNumberingAfterBreak="0">
    <w:nsid w:val="0000003E"/>
    <w:multiLevelType w:val="singleLevel"/>
    <w:tmpl w:val="0000003E"/>
    <w:name w:val="WW8Num128"/>
    <w:lvl w:ilvl="0">
      <w:start w:val="1"/>
      <w:numFmt w:val="bullet"/>
      <w:lvlText w:val=""/>
      <w:lvlJc w:val="left"/>
      <w:pPr>
        <w:tabs>
          <w:tab w:val="num" w:pos="0"/>
        </w:tabs>
        <w:ind w:left="1440" w:hanging="360"/>
      </w:pPr>
      <w:rPr>
        <w:rFonts w:ascii="Symbol" w:hAnsi="Symbol" w:cs="Symbol" w:hint="default"/>
      </w:rPr>
    </w:lvl>
  </w:abstractNum>
  <w:abstractNum w:abstractNumId="27" w15:restartNumberingAfterBreak="0">
    <w:nsid w:val="0000003F"/>
    <w:multiLevelType w:val="singleLevel"/>
    <w:tmpl w:val="0000003F"/>
    <w:name w:val="WW8Num129"/>
    <w:lvl w:ilvl="0">
      <w:start w:val="1"/>
      <w:numFmt w:val="bullet"/>
      <w:lvlText w:val=""/>
      <w:lvlJc w:val="left"/>
      <w:pPr>
        <w:tabs>
          <w:tab w:val="num" w:pos="0"/>
        </w:tabs>
        <w:ind w:left="1146" w:hanging="360"/>
      </w:pPr>
      <w:rPr>
        <w:rFonts w:ascii="Symbol" w:hAnsi="Symbol" w:cs="Symbol" w:hint="default"/>
      </w:rPr>
    </w:lvl>
  </w:abstractNum>
  <w:abstractNum w:abstractNumId="28" w15:restartNumberingAfterBreak="0">
    <w:nsid w:val="00000040"/>
    <w:multiLevelType w:val="singleLevel"/>
    <w:tmpl w:val="00000040"/>
    <w:name w:val="WW8Num130"/>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41"/>
    <w:multiLevelType w:val="singleLevel"/>
    <w:tmpl w:val="00000041"/>
    <w:name w:val="WW8Num131"/>
    <w:lvl w:ilvl="0">
      <w:start w:val="1"/>
      <w:numFmt w:val="bullet"/>
      <w:lvlText w:val=""/>
      <w:lvlJc w:val="left"/>
      <w:pPr>
        <w:tabs>
          <w:tab w:val="num" w:pos="0"/>
        </w:tabs>
        <w:ind w:left="1146" w:hanging="360"/>
      </w:pPr>
      <w:rPr>
        <w:rFonts w:ascii="Symbol" w:hAnsi="Symbol" w:cs="Symbol" w:hint="default"/>
        <w:sz w:val="24"/>
        <w:szCs w:val="24"/>
      </w:rPr>
    </w:lvl>
  </w:abstractNum>
  <w:abstractNum w:abstractNumId="30" w15:restartNumberingAfterBreak="0">
    <w:nsid w:val="00000044"/>
    <w:multiLevelType w:val="singleLevel"/>
    <w:tmpl w:val="00000044"/>
    <w:name w:val="WW8Num134"/>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45"/>
    <w:multiLevelType w:val="singleLevel"/>
    <w:tmpl w:val="00000045"/>
    <w:name w:val="WW8Num135"/>
    <w:lvl w:ilvl="0">
      <w:start w:val="1"/>
      <w:numFmt w:val="bullet"/>
      <w:lvlText w:val=""/>
      <w:lvlJc w:val="left"/>
      <w:pPr>
        <w:tabs>
          <w:tab w:val="num" w:pos="0"/>
        </w:tabs>
        <w:ind w:left="1440" w:hanging="360"/>
      </w:pPr>
      <w:rPr>
        <w:rFonts w:ascii="Symbol" w:hAnsi="Symbol" w:cs="Symbol" w:hint="default"/>
      </w:rPr>
    </w:lvl>
  </w:abstractNum>
  <w:abstractNum w:abstractNumId="32" w15:restartNumberingAfterBreak="0">
    <w:nsid w:val="00000046"/>
    <w:multiLevelType w:val="singleLevel"/>
    <w:tmpl w:val="00000046"/>
    <w:name w:val="WW8Num136"/>
    <w:lvl w:ilvl="0">
      <w:start w:val="1"/>
      <w:numFmt w:val="decimal"/>
      <w:lvlText w:val="%1."/>
      <w:lvlJc w:val="left"/>
      <w:pPr>
        <w:tabs>
          <w:tab w:val="num" w:pos="0"/>
        </w:tabs>
        <w:ind w:left="720" w:hanging="360"/>
      </w:pPr>
      <w:rPr>
        <w:rFonts w:ascii="Arial" w:hAnsi="Arial" w:cs="Arial"/>
        <w:sz w:val="24"/>
        <w:szCs w:val="24"/>
      </w:rPr>
    </w:lvl>
  </w:abstractNum>
  <w:abstractNum w:abstractNumId="33" w15:restartNumberingAfterBreak="0">
    <w:nsid w:val="00000049"/>
    <w:multiLevelType w:val="singleLevel"/>
    <w:tmpl w:val="00000049"/>
    <w:name w:val="WW8Num139"/>
    <w:lvl w:ilvl="0">
      <w:start w:val="1"/>
      <w:numFmt w:val="decimal"/>
      <w:lvlText w:val="%1."/>
      <w:lvlJc w:val="left"/>
      <w:pPr>
        <w:tabs>
          <w:tab w:val="num" w:pos="0"/>
        </w:tabs>
        <w:ind w:left="720" w:hanging="360"/>
      </w:pPr>
      <w:rPr>
        <w:rFonts w:ascii="Arial" w:hAnsi="Arial" w:cs="Arial" w:hint="default"/>
        <w:sz w:val="24"/>
        <w:szCs w:val="24"/>
      </w:rPr>
    </w:lvl>
  </w:abstractNum>
  <w:abstractNum w:abstractNumId="34" w15:restartNumberingAfterBreak="0">
    <w:nsid w:val="0000004B"/>
    <w:multiLevelType w:val="singleLevel"/>
    <w:tmpl w:val="0000004B"/>
    <w:name w:val="WW8Num141"/>
    <w:lvl w:ilvl="0">
      <w:start w:val="1"/>
      <w:numFmt w:val="decimal"/>
      <w:lvlText w:val="%1."/>
      <w:lvlJc w:val="left"/>
      <w:pPr>
        <w:tabs>
          <w:tab w:val="num" w:pos="0"/>
        </w:tabs>
        <w:ind w:left="720" w:hanging="360"/>
      </w:pPr>
    </w:lvl>
  </w:abstractNum>
  <w:abstractNum w:abstractNumId="35" w15:restartNumberingAfterBreak="0">
    <w:nsid w:val="0000004C"/>
    <w:multiLevelType w:val="singleLevel"/>
    <w:tmpl w:val="0000004C"/>
    <w:name w:val="WW8Num142"/>
    <w:lvl w:ilvl="0">
      <w:start w:val="1"/>
      <w:numFmt w:val="decimal"/>
      <w:lvlText w:val="%1."/>
      <w:lvlJc w:val="left"/>
      <w:pPr>
        <w:tabs>
          <w:tab w:val="num" w:pos="0"/>
        </w:tabs>
        <w:ind w:left="720" w:hanging="360"/>
      </w:pPr>
      <w:rPr>
        <w:rFonts w:ascii="Arial" w:hAnsi="Arial" w:cs="Arial"/>
        <w:sz w:val="24"/>
        <w:szCs w:val="24"/>
      </w:rPr>
    </w:lvl>
  </w:abstractNum>
  <w:abstractNum w:abstractNumId="36" w15:restartNumberingAfterBreak="0">
    <w:nsid w:val="0000004D"/>
    <w:multiLevelType w:val="multilevel"/>
    <w:tmpl w:val="0000004D"/>
    <w:name w:val="WW8Num143"/>
    <w:lvl w:ilvl="0">
      <w:start w:val="1"/>
      <w:numFmt w:val="lowerLetter"/>
      <w:lvlText w:val="%1)"/>
      <w:lvlJc w:val="left"/>
      <w:pPr>
        <w:tabs>
          <w:tab w:val="num" w:pos="0"/>
        </w:tabs>
        <w:ind w:left="720" w:hanging="360"/>
      </w:pPr>
      <w:rPr>
        <w:rFonts w:ascii="Arial" w:eastAsia="Calibri" w:hAnsi="Arial" w:cs="Arial"/>
        <w:b w:val="0"/>
        <w:bCs/>
        <w:color w:val="000000"/>
        <w:sz w:val="24"/>
        <w:szCs w:val="24"/>
        <w:lang w:val="x-none"/>
      </w:rPr>
    </w:lvl>
    <w:lvl w:ilvl="1">
      <w:start w:val="1"/>
      <w:numFmt w:val="lowerLetter"/>
      <w:lvlText w:val="%2."/>
      <w:lvlJc w:val="left"/>
      <w:pPr>
        <w:tabs>
          <w:tab w:val="num" w:pos="0"/>
        </w:tabs>
        <w:ind w:left="1440" w:hanging="360"/>
      </w:pPr>
      <w:rPr>
        <w:rFonts w:ascii="Arial" w:hAnsi="Arial" w:cs="Arial"/>
        <w:bCs/>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4E"/>
    <w:multiLevelType w:val="singleLevel"/>
    <w:tmpl w:val="0000004E"/>
    <w:name w:val="WW8Num144"/>
    <w:lvl w:ilvl="0">
      <w:start w:val="1"/>
      <w:numFmt w:val="decimal"/>
      <w:lvlText w:val="%1."/>
      <w:lvlJc w:val="left"/>
      <w:pPr>
        <w:tabs>
          <w:tab w:val="num" w:pos="0"/>
        </w:tabs>
        <w:ind w:left="720" w:hanging="360"/>
      </w:pPr>
    </w:lvl>
  </w:abstractNum>
  <w:abstractNum w:abstractNumId="38" w15:restartNumberingAfterBreak="0">
    <w:nsid w:val="0000004F"/>
    <w:multiLevelType w:val="singleLevel"/>
    <w:tmpl w:val="0000004F"/>
    <w:name w:val="WW8Num145"/>
    <w:lvl w:ilvl="0">
      <w:start w:val="1"/>
      <w:numFmt w:val="decimal"/>
      <w:lvlText w:val="%1."/>
      <w:lvlJc w:val="left"/>
      <w:pPr>
        <w:tabs>
          <w:tab w:val="num" w:pos="0"/>
        </w:tabs>
        <w:ind w:left="720" w:hanging="360"/>
      </w:pPr>
      <w:rPr>
        <w:rFonts w:ascii="Arial" w:hAnsi="Arial" w:cs="Arial"/>
        <w:sz w:val="24"/>
        <w:szCs w:val="24"/>
      </w:rPr>
    </w:lvl>
  </w:abstractNum>
  <w:abstractNum w:abstractNumId="39" w15:restartNumberingAfterBreak="0">
    <w:nsid w:val="00000050"/>
    <w:multiLevelType w:val="singleLevel"/>
    <w:tmpl w:val="00000050"/>
    <w:name w:val="WW8Num146"/>
    <w:lvl w:ilvl="0">
      <w:start w:val="1"/>
      <w:numFmt w:val="lowerLetter"/>
      <w:lvlText w:val="%1)"/>
      <w:lvlJc w:val="left"/>
      <w:pPr>
        <w:tabs>
          <w:tab w:val="num" w:pos="0"/>
        </w:tabs>
        <w:ind w:left="1440" w:hanging="360"/>
      </w:pPr>
      <w:rPr>
        <w:rFonts w:hint="default"/>
      </w:rPr>
    </w:lvl>
  </w:abstractNum>
  <w:abstractNum w:abstractNumId="40" w15:restartNumberingAfterBreak="0">
    <w:nsid w:val="00000051"/>
    <w:multiLevelType w:val="singleLevel"/>
    <w:tmpl w:val="00000051"/>
    <w:name w:val="WW8Num147"/>
    <w:lvl w:ilvl="0">
      <w:start w:val="1"/>
      <w:numFmt w:val="lowerLetter"/>
      <w:lvlText w:val="%1)"/>
      <w:lvlJc w:val="left"/>
      <w:pPr>
        <w:tabs>
          <w:tab w:val="num" w:pos="0"/>
        </w:tabs>
        <w:ind w:left="1440" w:hanging="360"/>
      </w:pPr>
      <w:rPr>
        <w:rFonts w:ascii="Arial" w:hAnsi="Arial" w:cs="Arial" w:hint="default"/>
        <w:sz w:val="24"/>
        <w:szCs w:val="24"/>
      </w:rPr>
    </w:lvl>
  </w:abstractNum>
  <w:abstractNum w:abstractNumId="41" w15:restartNumberingAfterBreak="0">
    <w:nsid w:val="00000052"/>
    <w:multiLevelType w:val="singleLevel"/>
    <w:tmpl w:val="00000052"/>
    <w:name w:val="WW8Num148"/>
    <w:lvl w:ilvl="0">
      <w:start w:val="1"/>
      <w:numFmt w:val="decimal"/>
      <w:lvlText w:val="%1."/>
      <w:lvlJc w:val="left"/>
      <w:pPr>
        <w:tabs>
          <w:tab w:val="num" w:pos="0"/>
        </w:tabs>
        <w:ind w:left="720" w:hanging="360"/>
      </w:pPr>
      <w:rPr>
        <w:rFonts w:ascii="Arial" w:hAnsi="Arial" w:cs="Arial"/>
        <w:sz w:val="24"/>
        <w:szCs w:val="24"/>
      </w:rPr>
    </w:lvl>
  </w:abstractNum>
  <w:abstractNum w:abstractNumId="42" w15:restartNumberingAfterBreak="0">
    <w:nsid w:val="00000053"/>
    <w:multiLevelType w:val="singleLevel"/>
    <w:tmpl w:val="00000053"/>
    <w:name w:val="WW8Num149"/>
    <w:lvl w:ilvl="0">
      <w:start w:val="1"/>
      <w:numFmt w:val="bullet"/>
      <w:lvlText w:val=""/>
      <w:lvlJc w:val="left"/>
      <w:pPr>
        <w:tabs>
          <w:tab w:val="num" w:pos="0"/>
        </w:tabs>
        <w:ind w:left="1789" w:hanging="360"/>
      </w:pPr>
      <w:rPr>
        <w:rFonts w:ascii="Symbol" w:hAnsi="Symbol" w:cs="Symbol" w:hint="default"/>
      </w:rPr>
    </w:lvl>
  </w:abstractNum>
  <w:abstractNum w:abstractNumId="43" w15:restartNumberingAfterBreak="0">
    <w:nsid w:val="00000055"/>
    <w:multiLevelType w:val="singleLevel"/>
    <w:tmpl w:val="00000055"/>
    <w:name w:val="WW8Num151"/>
    <w:lvl w:ilvl="0">
      <w:start w:val="1"/>
      <w:numFmt w:val="decimal"/>
      <w:lvlText w:val="%1."/>
      <w:lvlJc w:val="left"/>
      <w:pPr>
        <w:tabs>
          <w:tab w:val="num" w:pos="0"/>
        </w:tabs>
        <w:ind w:left="720" w:hanging="360"/>
      </w:pPr>
      <w:rPr>
        <w:rFonts w:ascii="Arial" w:hAnsi="Arial" w:cs="Arial"/>
        <w:sz w:val="24"/>
        <w:szCs w:val="24"/>
      </w:rPr>
    </w:lvl>
  </w:abstractNum>
  <w:abstractNum w:abstractNumId="44" w15:restartNumberingAfterBreak="0">
    <w:nsid w:val="00000057"/>
    <w:multiLevelType w:val="singleLevel"/>
    <w:tmpl w:val="00000057"/>
    <w:name w:val="WW8Num153"/>
    <w:lvl w:ilvl="0">
      <w:start w:val="1"/>
      <w:numFmt w:val="decimal"/>
      <w:lvlText w:val="%1."/>
      <w:lvlJc w:val="left"/>
      <w:pPr>
        <w:tabs>
          <w:tab w:val="num" w:pos="0"/>
        </w:tabs>
        <w:ind w:left="720" w:hanging="360"/>
      </w:pPr>
      <w:rPr>
        <w:rFonts w:ascii="Arial" w:hAnsi="Arial" w:cs="Arial"/>
        <w:sz w:val="24"/>
        <w:szCs w:val="24"/>
      </w:rPr>
    </w:lvl>
  </w:abstractNum>
  <w:abstractNum w:abstractNumId="45" w15:restartNumberingAfterBreak="0">
    <w:nsid w:val="00000059"/>
    <w:multiLevelType w:val="singleLevel"/>
    <w:tmpl w:val="00000059"/>
    <w:name w:val="WW8Num155"/>
    <w:lvl w:ilvl="0">
      <w:start w:val="1"/>
      <w:numFmt w:val="lowerLetter"/>
      <w:lvlText w:val="%1)"/>
      <w:lvlJc w:val="left"/>
      <w:pPr>
        <w:tabs>
          <w:tab w:val="num" w:pos="0"/>
        </w:tabs>
        <w:ind w:left="1429" w:hanging="360"/>
      </w:pPr>
    </w:lvl>
  </w:abstractNum>
  <w:abstractNum w:abstractNumId="46" w15:restartNumberingAfterBreak="0">
    <w:nsid w:val="0000005A"/>
    <w:multiLevelType w:val="singleLevel"/>
    <w:tmpl w:val="0000005A"/>
    <w:name w:val="WW8Num156"/>
    <w:lvl w:ilvl="0">
      <w:start w:val="1"/>
      <w:numFmt w:val="decimal"/>
      <w:lvlText w:val="%1."/>
      <w:lvlJc w:val="left"/>
      <w:pPr>
        <w:tabs>
          <w:tab w:val="num" w:pos="0"/>
        </w:tabs>
        <w:ind w:left="720" w:hanging="360"/>
      </w:pPr>
    </w:lvl>
  </w:abstractNum>
  <w:abstractNum w:abstractNumId="47" w15:restartNumberingAfterBreak="0">
    <w:nsid w:val="0000005B"/>
    <w:multiLevelType w:val="singleLevel"/>
    <w:tmpl w:val="0000005B"/>
    <w:name w:val="WW8Num157"/>
    <w:lvl w:ilvl="0">
      <w:start w:val="1"/>
      <w:numFmt w:val="lowerLetter"/>
      <w:lvlText w:val="%1)"/>
      <w:lvlJc w:val="left"/>
      <w:pPr>
        <w:tabs>
          <w:tab w:val="num" w:pos="0"/>
        </w:tabs>
        <w:ind w:left="1429" w:hanging="360"/>
      </w:pPr>
    </w:lvl>
  </w:abstractNum>
  <w:abstractNum w:abstractNumId="48" w15:restartNumberingAfterBreak="0">
    <w:nsid w:val="0000005C"/>
    <w:multiLevelType w:val="singleLevel"/>
    <w:tmpl w:val="0000005C"/>
    <w:name w:val="WW8Num158"/>
    <w:lvl w:ilvl="0">
      <w:start w:val="1"/>
      <w:numFmt w:val="lowerLetter"/>
      <w:lvlText w:val="%1)"/>
      <w:lvlJc w:val="left"/>
      <w:pPr>
        <w:tabs>
          <w:tab w:val="num" w:pos="0"/>
        </w:tabs>
        <w:ind w:left="1440" w:hanging="360"/>
      </w:pPr>
      <w:rPr>
        <w:rFonts w:hint="default"/>
      </w:rPr>
    </w:lvl>
  </w:abstractNum>
  <w:abstractNum w:abstractNumId="49" w15:restartNumberingAfterBreak="0">
    <w:nsid w:val="0000005E"/>
    <w:multiLevelType w:val="singleLevel"/>
    <w:tmpl w:val="0000005E"/>
    <w:name w:val="WW8Num160"/>
    <w:lvl w:ilvl="0">
      <w:start w:val="1"/>
      <w:numFmt w:val="decimal"/>
      <w:lvlText w:val="%1."/>
      <w:lvlJc w:val="left"/>
      <w:pPr>
        <w:tabs>
          <w:tab w:val="num" w:pos="0"/>
        </w:tabs>
        <w:ind w:left="720" w:hanging="360"/>
      </w:pPr>
      <w:rPr>
        <w:rFonts w:ascii="Arial" w:hAnsi="Arial" w:cs="Arial"/>
        <w:sz w:val="24"/>
        <w:szCs w:val="24"/>
      </w:rPr>
    </w:lvl>
  </w:abstractNum>
  <w:abstractNum w:abstractNumId="50" w15:restartNumberingAfterBreak="0">
    <w:nsid w:val="0000005F"/>
    <w:multiLevelType w:val="singleLevel"/>
    <w:tmpl w:val="0000005F"/>
    <w:name w:val="WW8Num161"/>
    <w:lvl w:ilvl="0">
      <w:start w:val="1"/>
      <w:numFmt w:val="lowerLetter"/>
      <w:lvlText w:val="%1)"/>
      <w:lvlJc w:val="left"/>
      <w:pPr>
        <w:tabs>
          <w:tab w:val="num" w:pos="0"/>
        </w:tabs>
        <w:ind w:left="1440" w:hanging="360"/>
      </w:pPr>
      <w:rPr>
        <w:rFonts w:hint="default"/>
      </w:rPr>
    </w:lvl>
  </w:abstractNum>
  <w:abstractNum w:abstractNumId="51" w15:restartNumberingAfterBreak="0">
    <w:nsid w:val="00000061"/>
    <w:multiLevelType w:val="singleLevel"/>
    <w:tmpl w:val="00000061"/>
    <w:name w:val="WW8Num163"/>
    <w:lvl w:ilvl="0">
      <w:start w:val="1"/>
      <w:numFmt w:val="decimal"/>
      <w:lvlText w:val="%1."/>
      <w:lvlJc w:val="left"/>
      <w:pPr>
        <w:tabs>
          <w:tab w:val="num" w:pos="0"/>
        </w:tabs>
        <w:ind w:left="720" w:hanging="360"/>
      </w:pPr>
      <w:rPr>
        <w:rFonts w:ascii="Arial" w:hAnsi="Arial" w:cs="Arial"/>
        <w:sz w:val="24"/>
        <w:szCs w:val="24"/>
      </w:rPr>
    </w:lvl>
  </w:abstractNum>
  <w:abstractNum w:abstractNumId="52" w15:restartNumberingAfterBreak="0">
    <w:nsid w:val="00000062"/>
    <w:multiLevelType w:val="singleLevel"/>
    <w:tmpl w:val="00000062"/>
    <w:name w:val="WW8Num164"/>
    <w:lvl w:ilvl="0">
      <w:start w:val="1"/>
      <w:numFmt w:val="decimal"/>
      <w:lvlText w:val="%1)"/>
      <w:lvlJc w:val="left"/>
      <w:pPr>
        <w:tabs>
          <w:tab w:val="num" w:pos="0"/>
        </w:tabs>
        <w:ind w:left="1146" w:hanging="360"/>
      </w:pPr>
    </w:lvl>
  </w:abstractNum>
  <w:abstractNum w:abstractNumId="53" w15:restartNumberingAfterBreak="0">
    <w:nsid w:val="01942B36"/>
    <w:multiLevelType w:val="hybridMultilevel"/>
    <w:tmpl w:val="96F83D24"/>
    <w:lvl w:ilvl="0" w:tplc="0415000F">
      <w:start w:val="1"/>
      <w:numFmt w:val="decimal"/>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1AA139D"/>
    <w:multiLevelType w:val="hybridMultilevel"/>
    <w:tmpl w:val="FC60AB04"/>
    <w:lvl w:ilvl="0" w:tplc="453802A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2FD63F8"/>
    <w:multiLevelType w:val="hybridMultilevel"/>
    <w:tmpl w:val="D94AA666"/>
    <w:lvl w:ilvl="0" w:tplc="321EF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4352712"/>
    <w:multiLevelType w:val="multilevel"/>
    <w:tmpl w:val="43906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07190B1B"/>
    <w:multiLevelType w:val="hybridMultilevel"/>
    <w:tmpl w:val="6E22793E"/>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0A7B5156"/>
    <w:multiLevelType w:val="hybridMultilevel"/>
    <w:tmpl w:val="C4743B30"/>
    <w:lvl w:ilvl="0" w:tplc="25185B8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BC122ED"/>
    <w:multiLevelType w:val="hybridMultilevel"/>
    <w:tmpl w:val="431A88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F0C03BD"/>
    <w:multiLevelType w:val="hybridMultilevel"/>
    <w:tmpl w:val="4CD015F0"/>
    <w:lvl w:ilvl="0" w:tplc="EB20D696">
      <w:start w:val="1"/>
      <w:numFmt w:val="bullet"/>
      <w:lvlText w:val=""/>
      <w:lvlJc w:val="left"/>
      <w:pPr>
        <w:ind w:left="1521" w:hanging="360"/>
      </w:pPr>
      <w:rPr>
        <w:rFonts w:ascii="Symbol" w:hAnsi="Symbol" w:hint="default"/>
      </w:rPr>
    </w:lvl>
    <w:lvl w:ilvl="1" w:tplc="04150003" w:tentative="1">
      <w:start w:val="1"/>
      <w:numFmt w:val="bullet"/>
      <w:lvlText w:val="o"/>
      <w:lvlJc w:val="left"/>
      <w:pPr>
        <w:ind w:left="2241" w:hanging="360"/>
      </w:pPr>
      <w:rPr>
        <w:rFonts w:ascii="Courier New" w:hAnsi="Courier New" w:cs="Courier New" w:hint="default"/>
      </w:rPr>
    </w:lvl>
    <w:lvl w:ilvl="2" w:tplc="04150005" w:tentative="1">
      <w:start w:val="1"/>
      <w:numFmt w:val="bullet"/>
      <w:lvlText w:val=""/>
      <w:lvlJc w:val="left"/>
      <w:pPr>
        <w:ind w:left="2961" w:hanging="360"/>
      </w:pPr>
      <w:rPr>
        <w:rFonts w:ascii="Wingdings" w:hAnsi="Wingdings" w:hint="default"/>
      </w:rPr>
    </w:lvl>
    <w:lvl w:ilvl="3" w:tplc="04150001" w:tentative="1">
      <w:start w:val="1"/>
      <w:numFmt w:val="bullet"/>
      <w:lvlText w:val=""/>
      <w:lvlJc w:val="left"/>
      <w:pPr>
        <w:ind w:left="3681" w:hanging="360"/>
      </w:pPr>
      <w:rPr>
        <w:rFonts w:ascii="Symbol" w:hAnsi="Symbol" w:hint="default"/>
      </w:rPr>
    </w:lvl>
    <w:lvl w:ilvl="4" w:tplc="04150003" w:tentative="1">
      <w:start w:val="1"/>
      <w:numFmt w:val="bullet"/>
      <w:lvlText w:val="o"/>
      <w:lvlJc w:val="left"/>
      <w:pPr>
        <w:ind w:left="4401" w:hanging="360"/>
      </w:pPr>
      <w:rPr>
        <w:rFonts w:ascii="Courier New" w:hAnsi="Courier New" w:cs="Courier New" w:hint="default"/>
      </w:rPr>
    </w:lvl>
    <w:lvl w:ilvl="5" w:tplc="04150005" w:tentative="1">
      <w:start w:val="1"/>
      <w:numFmt w:val="bullet"/>
      <w:lvlText w:val=""/>
      <w:lvlJc w:val="left"/>
      <w:pPr>
        <w:ind w:left="5121" w:hanging="360"/>
      </w:pPr>
      <w:rPr>
        <w:rFonts w:ascii="Wingdings" w:hAnsi="Wingdings" w:hint="default"/>
      </w:rPr>
    </w:lvl>
    <w:lvl w:ilvl="6" w:tplc="04150001" w:tentative="1">
      <w:start w:val="1"/>
      <w:numFmt w:val="bullet"/>
      <w:lvlText w:val=""/>
      <w:lvlJc w:val="left"/>
      <w:pPr>
        <w:ind w:left="5841" w:hanging="360"/>
      </w:pPr>
      <w:rPr>
        <w:rFonts w:ascii="Symbol" w:hAnsi="Symbol" w:hint="default"/>
      </w:rPr>
    </w:lvl>
    <w:lvl w:ilvl="7" w:tplc="04150003" w:tentative="1">
      <w:start w:val="1"/>
      <w:numFmt w:val="bullet"/>
      <w:lvlText w:val="o"/>
      <w:lvlJc w:val="left"/>
      <w:pPr>
        <w:ind w:left="6561" w:hanging="360"/>
      </w:pPr>
      <w:rPr>
        <w:rFonts w:ascii="Courier New" w:hAnsi="Courier New" w:cs="Courier New" w:hint="default"/>
      </w:rPr>
    </w:lvl>
    <w:lvl w:ilvl="8" w:tplc="04150005" w:tentative="1">
      <w:start w:val="1"/>
      <w:numFmt w:val="bullet"/>
      <w:lvlText w:val=""/>
      <w:lvlJc w:val="left"/>
      <w:pPr>
        <w:ind w:left="7281" w:hanging="360"/>
      </w:pPr>
      <w:rPr>
        <w:rFonts w:ascii="Wingdings" w:hAnsi="Wingdings" w:hint="default"/>
      </w:rPr>
    </w:lvl>
  </w:abstractNum>
  <w:abstractNum w:abstractNumId="61" w15:restartNumberingAfterBreak="0">
    <w:nsid w:val="10D97C41"/>
    <w:multiLevelType w:val="multilevel"/>
    <w:tmpl w:val="78DACD8E"/>
    <w:lvl w:ilvl="0">
      <w:start w:val="1"/>
      <w:numFmt w:val="decimal"/>
      <w:lvlText w:val="%1."/>
      <w:lvlJc w:val="left"/>
      <w:pPr>
        <w:ind w:left="720" w:hanging="360"/>
      </w:pPr>
      <w:rPr>
        <w:b w:val="0"/>
      </w:r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133E6A13"/>
    <w:multiLevelType w:val="hybridMultilevel"/>
    <w:tmpl w:val="3FD894F2"/>
    <w:lvl w:ilvl="0" w:tplc="EB20D6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348745C"/>
    <w:multiLevelType w:val="hybridMultilevel"/>
    <w:tmpl w:val="564AC9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14F81A4C"/>
    <w:multiLevelType w:val="hybridMultilevel"/>
    <w:tmpl w:val="10D4D0C4"/>
    <w:lvl w:ilvl="0" w:tplc="321EF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A32548"/>
    <w:multiLevelType w:val="hybridMultilevel"/>
    <w:tmpl w:val="F022D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A001D3"/>
    <w:multiLevelType w:val="hybridMultilevel"/>
    <w:tmpl w:val="38D00AF0"/>
    <w:lvl w:ilvl="0" w:tplc="EB20D6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8F7755C"/>
    <w:multiLevelType w:val="hybridMultilevel"/>
    <w:tmpl w:val="53C2D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B732EAD"/>
    <w:multiLevelType w:val="hybridMultilevel"/>
    <w:tmpl w:val="A6F80F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B9439CD"/>
    <w:multiLevelType w:val="hybridMultilevel"/>
    <w:tmpl w:val="55B4696A"/>
    <w:lvl w:ilvl="0" w:tplc="321EFA7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0" w15:restartNumberingAfterBreak="0">
    <w:nsid w:val="1BDE4A42"/>
    <w:multiLevelType w:val="hybridMultilevel"/>
    <w:tmpl w:val="27C8AA7E"/>
    <w:lvl w:ilvl="0" w:tplc="321EF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1991540"/>
    <w:multiLevelType w:val="hybridMultilevel"/>
    <w:tmpl w:val="B99AD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3BD37A3"/>
    <w:multiLevelType w:val="hybridMultilevel"/>
    <w:tmpl w:val="619C1642"/>
    <w:lvl w:ilvl="0" w:tplc="9BEAD394">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7372AB"/>
    <w:multiLevelType w:val="hybridMultilevel"/>
    <w:tmpl w:val="9A068778"/>
    <w:lvl w:ilvl="0" w:tplc="321EF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7E77653"/>
    <w:multiLevelType w:val="hybridMultilevel"/>
    <w:tmpl w:val="36BA0C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2D2A5403"/>
    <w:multiLevelType w:val="hybridMultilevel"/>
    <w:tmpl w:val="77DA8288"/>
    <w:lvl w:ilvl="0" w:tplc="321EF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FB15DD2"/>
    <w:multiLevelType w:val="hybridMultilevel"/>
    <w:tmpl w:val="CEA40994"/>
    <w:lvl w:ilvl="0" w:tplc="B74C6E9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1940BF"/>
    <w:multiLevelType w:val="hybridMultilevel"/>
    <w:tmpl w:val="4A620768"/>
    <w:lvl w:ilvl="0" w:tplc="EB20D6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369B0A8A"/>
    <w:multiLevelType w:val="hybridMultilevel"/>
    <w:tmpl w:val="BB6256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DA7CFE"/>
    <w:multiLevelType w:val="hybridMultilevel"/>
    <w:tmpl w:val="CFE4D6AA"/>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D663BB3"/>
    <w:multiLevelType w:val="hybridMultilevel"/>
    <w:tmpl w:val="DFB48CA2"/>
    <w:lvl w:ilvl="0" w:tplc="CAF49352">
      <w:start w:val="4"/>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2A63A2"/>
    <w:multiLevelType w:val="hybridMultilevel"/>
    <w:tmpl w:val="948E75C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3F514B13"/>
    <w:multiLevelType w:val="hybridMultilevel"/>
    <w:tmpl w:val="3CE69AB2"/>
    <w:lvl w:ilvl="0" w:tplc="0415000F">
      <w:start w:val="1"/>
      <w:numFmt w:val="decimal"/>
      <w:lvlText w:val="%1."/>
      <w:lvlJc w:val="left"/>
      <w:pPr>
        <w:ind w:left="720" w:hanging="360"/>
      </w:pPr>
    </w:lvl>
    <w:lvl w:ilvl="1" w:tplc="1F5C8E9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83240F"/>
    <w:multiLevelType w:val="hybridMultilevel"/>
    <w:tmpl w:val="89B2DD08"/>
    <w:lvl w:ilvl="0" w:tplc="45A6707A">
      <w:start w:val="3"/>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756E29"/>
    <w:multiLevelType w:val="hybridMultilevel"/>
    <w:tmpl w:val="A5AC651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8E73D6"/>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43E3220B"/>
    <w:multiLevelType w:val="hybridMultilevel"/>
    <w:tmpl w:val="EEA829F8"/>
    <w:lvl w:ilvl="0" w:tplc="76C009CA">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720083"/>
    <w:multiLevelType w:val="hybridMultilevel"/>
    <w:tmpl w:val="24E8221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E052F8"/>
    <w:multiLevelType w:val="hybridMultilevel"/>
    <w:tmpl w:val="06484C12"/>
    <w:lvl w:ilvl="0" w:tplc="DD140C4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6F385A"/>
    <w:multiLevelType w:val="hybridMultilevel"/>
    <w:tmpl w:val="B8169798"/>
    <w:lvl w:ilvl="0" w:tplc="0415000D">
      <w:start w:val="1"/>
      <w:numFmt w:val="bullet"/>
      <w:lvlText w:val=""/>
      <w:lvlJc w:val="left"/>
      <w:pPr>
        <w:ind w:left="720" w:hanging="360"/>
      </w:pPr>
      <w:rPr>
        <w:rFonts w:ascii="Wingdings" w:hAnsi="Wingdings" w:hint="default"/>
      </w:rPr>
    </w:lvl>
    <w:lvl w:ilvl="1" w:tplc="1B085118">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C1B5ED1"/>
    <w:multiLevelType w:val="hybridMultilevel"/>
    <w:tmpl w:val="9A8463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F9A05FF"/>
    <w:multiLevelType w:val="hybridMultilevel"/>
    <w:tmpl w:val="A85C6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371539"/>
    <w:multiLevelType w:val="hybridMultilevel"/>
    <w:tmpl w:val="B4BC3CF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51334CC2"/>
    <w:multiLevelType w:val="hybridMultilevel"/>
    <w:tmpl w:val="33CC891A"/>
    <w:lvl w:ilvl="0" w:tplc="54B415E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5419FA"/>
    <w:multiLevelType w:val="hybridMultilevel"/>
    <w:tmpl w:val="9E824A54"/>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678763A"/>
    <w:multiLevelType w:val="hybridMultilevel"/>
    <w:tmpl w:val="2BA00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475314"/>
    <w:multiLevelType w:val="hybridMultilevel"/>
    <w:tmpl w:val="CCA69854"/>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D17875"/>
    <w:multiLevelType w:val="hybridMultilevel"/>
    <w:tmpl w:val="E42ABB3A"/>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5A9C5903"/>
    <w:multiLevelType w:val="hybridMultilevel"/>
    <w:tmpl w:val="113A5C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DFD0C6D"/>
    <w:multiLevelType w:val="hybridMultilevel"/>
    <w:tmpl w:val="E9308EF4"/>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15F5482"/>
    <w:multiLevelType w:val="hybridMultilevel"/>
    <w:tmpl w:val="A85C6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255395"/>
    <w:multiLevelType w:val="hybridMultilevel"/>
    <w:tmpl w:val="9AD0853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845798"/>
    <w:multiLevelType w:val="hybridMultilevel"/>
    <w:tmpl w:val="38F0DA12"/>
    <w:lvl w:ilvl="0" w:tplc="321EFA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64EB5F5A"/>
    <w:multiLevelType w:val="hybridMultilevel"/>
    <w:tmpl w:val="D01A1158"/>
    <w:lvl w:ilvl="0" w:tplc="3CE473D2">
      <w:start w:val="1"/>
      <w:numFmt w:val="decimal"/>
      <w:lvlText w:val="%1."/>
      <w:lvlJc w:val="left"/>
      <w:pPr>
        <w:ind w:left="720" w:hanging="360"/>
      </w:pPr>
      <w:rPr>
        <w:b w:val="0"/>
        <w:i w:val="0"/>
      </w:rPr>
    </w:lvl>
    <w:lvl w:ilvl="1" w:tplc="DEBA4174">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F16F69"/>
    <w:multiLevelType w:val="hybridMultilevel"/>
    <w:tmpl w:val="B930F986"/>
    <w:lvl w:ilvl="0" w:tplc="321EF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8A7292D"/>
    <w:multiLevelType w:val="hybridMultilevel"/>
    <w:tmpl w:val="CD40B0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9B81407"/>
    <w:multiLevelType w:val="hybridMultilevel"/>
    <w:tmpl w:val="FF40E0C8"/>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BDC2AAC"/>
    <w:multiLevelType w:val="hybridMultilevel"/>
    <w:tmpl w:val="897CC3AE"/>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07D3EAD"/>
    <w:multiLevelType w:val="hybridMultilevel"/>
    <w:tmpl w:val="8A928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A07A50"/>
    <w:multiLevelType w:val="hybridMultilevel"/>
    <w:tmpl w:val="EDB24BDC"/>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273C31"/>
    <w:multiLevelType w:val="hybridMultilevel"/>
    <w:tmpl w:val="AE4887E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71D13B4B"/>
    <w:multiLevelType w:val="hybridMultilevel"/>
    <w:tmpl w:val="BB1EEE0C"/>
    <w:lvl w:ilvl="0" w:tplc="EFD6941E">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2" w15:restartNumberingAfterBreak="0">
    <w:nsid w:val="725459D5"/>
    <w:multiLevelType w:val="hybridMultilevel"/>
    <w:tmpl w:val="AC22458E"/>
    <w:lvl w:ilvl="0" w:tplc="B2AE3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E26D6F"/>
    <w:multiLevelType w:val="hybridMultilevel"/>
    <w:tmpl w:val="D01EBB6A"/>
    <w:lvl w:ilvl="0" w:tplc="321EF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90758F1"/>
    <w:multiLevelType w:val="hybridMultilevel"/>
    <w:tmpl w:val="FD124F9E"/>
    <w:lvl w:ilvl="0" w:tplc="0415000F">
      <w:start w:val="1"/>
      <w:numFmt w:val="decimal"/>
      <w:lvlText w:val="%1."/>
      <w:lvlJc w:val="left"/>
      <w:pPr>
        <w:ind w:left="720" w:hanging="360"/>
      </w:pPr>
    </w:lvl>
    <w:lvl w:ilvl="1" w:tplc="8F16B37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A907FF"/>
    <w:multiLevelType w:val="hybridMultilevel"/>
    <w:tmpl w:val="D4A6A5E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7AB427B1"/>
    <w:multiLevelType w:val="hybridMultilevel"/>
    <w:tmpl w:val="C1767880"/>
    <w:lvl w:ilvl="0" w:tplc="0E147B1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C3E35AE"/>
    <w:multiLevelType w:val="hybridMultilevel"/>
    <w:tmpl w:val="4B2E8536"/>
    <w:lvl w:ilvl="0" w:tplc="321EF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EA83BB5"/>
    <w:multiLevelType w:val="hybridMultilevel"/>
    <w:tmpl w:val="A16894A8"/>
    <w:lvl w:ilvl="0" w:tplc="8F38BCD8">
      <w:start w:val="1"/>
      <w:numFmt w:val="lowerLetter"/>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85"/>
  </w:num>
  <w:num w:numId="3">
    <w:abstractNumId w:val="59"/>
  </w:num>
  <w:num w:numId="4">
    <w:abstractNumId w:val="103"/>
  </w:num>
  <w:num w:numId="5">
    <w:abstractNumId w:val="54"/>
  </w:num>
  <w:num w:numId="6">
    <w:abstractNumId w:val="58"/>
  </w:num>
  <w:num w:numId="7">
    <w:abstractNumId w:val="95"/>
  </w:num>
  <w:num w:numId="8">
    <w:abstractNumId w:val="92"/>
  </w:num>
  <w:num w:numId="9">
    <w:abstractNumId w:val="76"/>
  </w:num>
  <w:num w:numId="10">
    <w:abstractNumId w:val="115"/>
  </w:num>
  <w:num w:numId="11">
    <w:abstractNumId w:val="68"/>
  </w:num>
  <w:num w:numId="12">
    <w:abstractNumId w:val="107"/>
  </w:num>
  <w:num w:numId="13">
    <w:abstractNumId w:val="106"/>
  </w:num>
  <w:num w:numId="14">
    <w:abstractNumId w:val="114"/>
  </w:num>
  <w:num w:numId="15">
    <w:abstractNumId w:val="83"/>
  </w:num>
  <w:num w:numId="16">
    <w:abstractNumId w:val="99"/>
  </w:num>
  <w:num w:numId="17">
    <w:abstractNumId w:val="88"/>
  </w:num>
  <w:num w:numId="18">
    <w:abstractNumId w:val="87"/>
  </w:num>
  <w:num w:numId="19">
    <w:abstractNumId w:val="72"/>
  </w:num>
  <w:num w:numId="20">
    <w:abstractNumId w:val="96"/>
  </w:num>
  <w:num w:numId="21">
    <w:abstractNumId w:val="79"/>
  </w:num>
  <w:num w:numId="22">
    <w:abstractNumId w:val="61"/>
  </w:num>
  <w:num w:numId="23">
    <w:abstractNumId w:val="71"/>
  </w:num>
  <w:num w:numId="24">
    <w:abstractNumId w:val="53"/>
  </w:num>
  <w:num w:numId="25">
    <w:abstractNumId w:val="118"/>
  </w:num>
  <w:num w:numId="26">
    <w:abstractNumId w:val="60"/>
  </w:num>
  <w:num w:numId="27">
    <w:abstractNumId w:val="66"/>
  </w:num>
  <w:num w:numId="28">
    <w:abstractNumId w:val="112"/>
  </w:num>
  <w:num w:numId="29">
    <w:abstractNumId w:val="77"/>
  </w:num>
  <w:num w:numId="30">
    <w:abstractNumId w:val="63"/>
  </w:num>
  <w:num w:numId="31">
    <w:abstractNumId w:val="65"/>
  </w:num>
  <w:num w:numId="32">
    <w:abstractNumId w:val="67"/>
  </w:num>
  <w:num w:numId="33">
    <w:abstractNumId w:val="57"/>
  </w:num>
  <w:num w:numId="34">
    <w:abstractNumId w:val="97"/>
  </w:num>
  <w:num w:numId="35">
    <w:abstractNumId w:val="82"/>
  </w:num>
  <w:num w:numId="36">
    <w:abstractNumId w:val="94"/>
  </w:num>
  <w:num w:numId="37">
    <w:abstractNumId w:val="81"/>
  </w:num>
  <w:num w:numId="38">
    <w:abstractNumId w:val="110"/>
  </w:num>
  <w:num w:numId="39">
    <w:abstractNumId w:val="108"/>
  </w:num>
  <w:num w:numId="40">
    <w:abstractNumId w:val="89"/>
  </w:num>
  <w:num w:numId="41">
    <w:abstractNumId w:val="104"/>
  </w:num>
  <w:num w:numId="42">
    <w:abstractNumId w:val="102"/>
  </w:num>
  <w:num w:numId="43">
    <w:abstractNumId w:val="91"/>
  </w:num>
  <w:num w:numId="44">
    <w:abstractNumId w:val="70"/>
  </w:num>
  <w:num w:numId="45">
    <w:abstractNumId w:val="55"/>
  </w:num>
  <w:num w:numId="46">
    <w:abstractNumId w:val="117"/>
  </w:num>
  <w:num w:numId="47">
    <w:abstractNumId w:val="64"/>
  </w:num>
  <w:num w:numId="48">
    <w:abstractNumId w:val="73"/>
  </w:num>
  <w:num w:numId="49">
    <w:abstractNumId w:val="116"/>
  </w:num>
  <w:num w:numId="50">
    <w:abstractNumId w:val="80"/>
  </w:num>
  <w:num w:numId="51">
    <w:abstractNumId w:val="113"/>
  </w:num>
  <w:num w:numId="52">
    <w:abstractNumId w:val="74"/>
  </w:num>
  <w:num w:numId="53">
    <w:abstractNumId w:val="86"/>
  </w:num>
  <w:num w:numId="54">
    <w:abstractNumId w:val="111"/>
  </w:num>
  <w:num w:numId="55">
    <w:abstractNumId w:val="93"/>
  </w:num>
  <w:num w:numId="56">
    <w:abstractNumId w:val="69"/>
  </w:num>
  <w:num w:numId="57">
    <w:abstractNumId w:val="109"/>
  </w:num>
  <w:num w:numId="58">
    <w:abstractNumId w:val="84"/>
  </w:num>
  <w:num w:numId="59">
    <w:abstractNumId w:val="32"/>
  </w:num>
  <w:num w:numId="60">
    <w:abstractNumId w:val="12"/>
  </w:num>
  <w:num w:numId="61">
    <w:abstractNumId w:val="25"/>
  </w:num>
  <w:num w:numId="62">
    <w:abstractNumId w:val="7"/>
  </w:num>
  <w:num w:numId="63">
    <w:abstractNumId w:val="17"/>
  </w:num>
  <w:num w:numId="64">
    <w:abstractNumId w:val="18"/>
  </w:num>
  <w:num w:numId="65">
    <w:abstractNumId w:val="19"/>
  </w:num>
  <w:num w:numId="66">
    <w:abstractNumId w:val="21"/>
  </w:num>
  <w:num w:numId="67">
    <w:abstractNumId w:val="30"/>
  </w:num>
  <w:num w:numId="68">
    <w:abstractNumId w:val="31"/>
  </w:num>
  <w:num w:numId="69">
    <w:abstractNumId w:val="40"/>
  </w:num>
  <w:num w:numId="70">
    <w:abstractNumId w:val="48"/>
  </w:num>
  <w:num w:numId="71">
    <w:abstractNumId w:val="16"/>
  </w:num>
  <w:num w:numId="72">
    <w:abstractNumId w:val="26"/>
  </w:num>
  <w:num w:numId="73">
    <w:abstractNumId w:val="33"/>
  </w:num>
  <w:num w:numId="74">
    <w:abstractNumId w:val="39"/>
  </w:num>
  <w:num w:numId="75">
    <w:abstractNumId w:val="50"/>
  </w:num>
  <w:num w:numId="76">
    <w:abstractNumId w:val="52"/>
  </w:num>
  <w:num w:numId="77">
    <w:abstractNumId w:val="13"/>
  </w:num>
  <w:num w:numId="78">
    <w:abstractNumId w:val="24"/>
  </w:num>
  <w:num w:numId="79">
    <w:abstractNumId w:val="43"/>
  </w:num>
  <w:num w:numId="80">
    <w:abstractNumId w:val="28"/>
  </w:num>
  <w:num w:numId="81">
    <w:abstractNumId w:val="49"/>
  </w:num>
  <w:num w:numId="82">
    <w:abstractNumId w:val="9"/>
  </w:num>
  <w:num w:numId="83">
    <w:abstractNumId w:val="35"/>
  </w:num>
  <w:num w:numId="84">
    <w:abstractNumId w:val="37"/>
  </w:num>
  <w:num w:numId="85">
    <w:abstractNumId w:val="22"/>
  </w:num>
  <w:num w:numId="86">
    <w:abstractNumId w:val="51"/>
  </w:num>
  <w:num w:numId="87">
    <w:abstractNumId w:val="14"/>
  </w:num>
  <w:num w:numId="88">
    <w:abstractNumId w:val="41"/>
  </w:num>
  <w:num w:numId="89">
    <w:abstractNumId w:val="8"/>
  </w:num>
  <w:num w:numId="90">
    <w:abstractNumId w:val="11"/>
  </w:num>
  <w:num w:numId="91">
    <w:abstractNumId w:val="42"/>
  </w:num>
  <w:num w:numId="92">
    <w:abstractNumId w:val="45"/>
  </w:num>
  <w:num w:numId="93">
    <w:abstractNumId w:val="47"/>
  </w:num>
  <w:num w:numId="94">
    <w:abstractNumId w:val="15"/>
  </w:num>
  <w:num w:numId="95">
    <w:abstractNumId w:val="29"/>
  </w:num>
  <w:num w:numId="96">
    <w:abstractNumId w:val="75"/>
  </w:num>
  <w:num w:numId="97">
    <w:abstractNumId w:val="44"/>
  </w:num>
  <w:num w:numId="98">
    <w:abstractNumId w:val="2"/>
  </w:num>
  <w:num w:numId="99">
    <w:abstractNumId w:val="34"/>
  </w:num>
  <w:num w:numId="100">
    <w:abstractNumId w:val="20"/>
  </w:num>
  <w:num w:numId="101">
    <w:abstractNumId w:val="23"/>
  </w:num>
  <w:num w:numId="102">
    <w:abstractNumId w:val="46"/>
  </w:num>
  <w:num w:numId="103">
    <w:abstractNumId w:val="0"/>
  </w:num>
  <w:num w:numId="104">
    <w:abstractNumId w:val="4"/>
  </w:num>
  <w:num w:numId="105">
    <w:abstractNumId w:val="1"/>
  </w:num>
  <w:num w:numId="106">
    <w:abstractNumId w:val="5"/>
  </w:num>
  <w:num w:numId="107">
    <w:abstractNumId w:val="6"/>
  </w:num>
  <w:num w:numId="108">
    <w:abstractNumId w:val="3"/>
  </w:num>
  <w:num w:numId="109">
    <w:abstractNumId w:val="38"/>
  </w:num>
  <w:num w:numId="110">
    <w:abstractNumId w:val="56"/>
  </w:num>
  <w:num w:numId="1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2"/>
  </w:num>
  <w:num w:numId="174">
    <w:abstractNumId w:val="101"/>
  </w:num>
  <w:num w:numId="175">
    <w:abstractNumId w:val="90"/>
  </w:num>
  <w:num w:numId="176">
    <w:abstractNumId w:val="98"/>
  </w:num>
  <w:num w:numId="177">
    <w:abstractNumId w:val="105"/>
  </w:num>
  <w:num w:numId="178">
    <w:abstractNumId w:val="10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CC"/>
    <w:rsid w:val="00003AA9"/>
    <w:rsid w:val="00005EE3"/>
    <w:rsid w:val="0001208A"/>
    <w:rsid w:val="00015B03"/>
    <w:rsid w:val="00017892"/>
    <w:rsid w:val="00017E3B"/>
    <w:rsid w:val="000206BC"/>
    <w:rsid w:val="0002433A"/>
    <w:rsid w:val="00034812"/>
    <w:rsid w:val="0003694D"/>
    <w:rsid w:val="00037532"/>
    <w:rsid w:val="00040FA0"/>
    <w:rsid w:val="00042618"/>
    <w:rsid w:val="000510A2"/>
    <w:rsid w:val="0005754A"/>
    <w:rsid w:val="000610C9"/>
    <w:rsid w:val="00067A11"/>
    <w:rsid w:val="0007161A"/>
    <w:rsid w:val="00072D51"/>
    <w:rsid w:val="0007719D"/>
    <w:rsid w:val="00084FD1"/>
    <w:rsid w:val="0008623D"/>
    <w:rsid w:val="000928F6"/>
    <w:rsid w:val="00094BF2"/>
    <w:rsid w:val="000A0CB0"/>
    <w:rsid w:val="000A17E5"/>
    <w:rsid w:val="000A3C4C"/>
    <w:rsid w:val="000A55B9"/>
    <w:rsid w:val="000B113A"/>
    <w:rsid w:val="000B1AE1"/>
    <w:rsid w:val="000B2B84"/>
    <w:rsid w:val="000B46DB"/>
    <w:rsid w:val="000B54B9"/>
    <w:rsid w:val="000B6B4A"/>
    <w:rsid w:val="000C356A"/>
    <w:rsid w:val="000C3A65"/>
    <w:rsid w:val="000C4120"/>
    <w:rsid w:val="000D0916"/>
    <w:rsid w:val="000D1496"/>
    <w:rsid w:val="000D7C21"/>
    <w:rsid w:val="000E05F8"/>
    <w:rsid w:val="000E1956"/>
    <w:rsid w:val="000E6C01"/>
    <w:rsid w:val="000F3E05"/>
    <w:rsid w:val="000F4A6C"/>
    <w:rsid w:val="000F649D"/>
    <w:rsid w:val="000F6E6D"/>
    <w:rsid w:val="00101F8C"/>
    <w:rsid w:val="001051FD"/>
    <w:rsid w:val="00116003"/>
    <w:rsid w:val="00121EA1"/>
    <w:rsid w:val="00125506"/>
    <w:rsid w:val="001342B6"/>
    <w:rsid w:val="00144EBD"/>
    <w:rsid w:val="00157C27"/>
    <w:rsid w:val="001600D5"/>
    <w:rsid w:val="0016085C"/>
    <w:rsid w:val="00160DF4"/>
    <w:rsid w:val="00162D88"/>
    <w:rsid w:val="00166193"/>
    <w:rsid w:val="001707A0"/>
    <w:rsid w:val="00174619"/>
    <w:rsid w:val="00174D38"/>
    <w:rsid w:val="00174E89"/>
    <w:rsid w:val="00183432"/>
    <w:rsid w:val="00186CE9"/>
    <w:rsid w:val="00187145"/>
    <w:rsid w:val="00190B24"/>
    <w:rsid w:val="00191C8E"/>
    <w:rsid w:val="00194698"/>
    <w:rsid w:val="00197FA6"/>
    <w:rsid w:val="001A01A0"/>
    <w:rsid w:val="001A6D9D"/>
    <w:rsid w:val="001A77F0"/>
    <w:rsid w:val="001B3DC9"/>
    <w:rsid w:val="001C11B2"/>
    <w:rsid w:val="001C2DFF"/>
    <w:rsid w:val="001C6FDB"/>
    <w:rsid w:val="001C7169"/>
    <w:rsid w:val="001D1811"/>
    <w:rsid w:val="001E3515"/>
    <w:rsid w:val="001E402D"/>
    <w:rsid w:val="001E7E7E"/>
    <w:rsid w:val="001F2051"/>
    <w:rsid w:val="001F24FC"/>
    <w:rsid w:val="001F5D35"/>
    <w:rsid w:val="00203497"/>
    <w:rsid w:val="00207659"/>
    <w:rsid w:val="002123BA"/>
    <w:rsid w:val="0022039B"/>
    <w:rsid w:val="00221087"/>
    <w:rsid w:val="0022752C"/>
    <w:rsid w:val="002322C1"/>
    <w:rsid w:val="0023672F"/>
    <w:rsid w:val="00240EE3"/>
    <w:rsid w:val="00244739"/>
    <w:rsid w:val="00245EF2"/>
    <w:rsid w:val="00247858"/>
    <w:rsid w:val="002578BD"/>
    <w:rsid w:val="00261C2F"/>
    <w:rsid w:val="00266193"/>
    <w:rsid w:val="0026796F"/>
    <w:rsid w:val="00272C46"/>
    <w:rsid w:val="002775EC"/>
    <w:rsid w:val="00285996"/>
    <w:rsid w:val="002A05E8"/>
    <w:rsid w:val="002A3A69"/>
    <w:rsid w:val="002A5218"/>
    <w:rsid w:val="002A6B22"/>
    <w:rsid w:val="002B7DA7"/>
    <w:rsid w:val="002C24E1"/>
    <w:rsid w:val="002C4A40"/>
    <w:rsid w:val="002D07D2"/>
    <w:rsid w:val="002D2CC4"/>
    <w:rsid w:val="002D75EE"/>
    <w:rsid w:val="002E254C"/>
    <w:rsid w:val="002E29DC"/>
    <w:rsid w:val="002E358C"/>
    <w:rsid w:val="002E4005"/>
    <w:rsid w:val="002E414A"/>
    <w:rsid w:val="002F0326"/>
    <w:rsid w:val="002F2765"/>
    <w:rsid w:val="002F4296"/>
    <w:rsid w:val="002F75DE"/>
    <w:rsid w:val="00300ACF"/>
    <w:rsid w:val="00301850"/>
    <w:rsid w:val="00303491"/>
    <w:rsid w:val="00305097"/>
    <w:rsid w:val="00316543"/>
    <w:rsid w:val="00321E97"/>
    <w:rsid w:val="00330242"/>
    <w:rsid w:val="00330639"/>
    <w:rsid w:val="00333501"/>
    <w:rsid w:val="00335D2F"/>
    <w:rsid w:val="00340FA2"/>
    <w:rsid w:val="00344624"/>
    <w:rsid w:val="003656C4"/>
    <w:rsid w:val="00370368"/>
    <w:rsid w:val="00372292"/>
    <w:rsid w:val="00382FA0"/>
    <w:rsid w:val="003A2495"/>
    <w:rsid w:val="003B5844"/>
    <w:rsid w:val="003C0AFB"/>
    <w:rsid w:val="003C1577"/>
    <w:rsid w:val="003C3665"/>
    <w:rsid w:val="003C458B"/>
    <w:rsid w:val="003C7A2F"/>
    <w:rsid w:val="003D46AB"/>
    <w:rsid w:val="003E0DC6"/>
    <w:rsid w:val="003E4538"/>
    <w:rsid w:val="003E6FFC"/>
    <w:rsid w:val="00400400"/>
    <w:rsid w:val="004012B0"/>
    <w:rsid w:val="00414C44"/>
    <w:rsid w:val="00417133"/>
    <w:rsid w:val="00420005"/>
    <w:rsid w:val="004217FF"/>
    <w:rsid w:val="00424E39"/>
    <w:rsid w:val="0042673B"/>
    <w:rsid w:val="00427028"/>
    <w:rsid w:val="0042723C"/>
    <w:rsid w:val="0043669E"/>
    <w:rsid w:val="00443B62"/>
    <w:rsid w:val="00444512"/>
    <w:rsid w:val="00445EC0"/>
    <w:rsid w:val="004514DF"/>
    <w:rsid w:val="004677A5"/>
    <w:rsid w:val="00471C01"/>
    <w:rsid w:val="00477200"/>
    <w:rsid w:val="00487D3B"/>
    <w:rsid w:val="00491862"/>
    <w:rsid w:val="0049267C"/>
    <w:rsid w:val="00497D06"/>
    <w:rsid w:val="004A0408"/>
    <w:rsid w:val="004A1FC9"/>
    <w:rsid w:val="004A68F2"/>
    <w:rsid w:val="004B1E48"/>
    <w:rsid w:val="004B47FF"/>
    <w:rsid w:val="004B633B"/>
    <w:rsid w:val="004C59FF"/>
    <w:rsid w:val="004E3ADA"/>
    <w:rsid w:val="004E78D1"/>
    <w:rsid w:val="00502F38"/>
    <w:rsid w:val="00505023"/>
    <w:rsid w:val="00515772"/>
    <w:rsid w:val="00523A27"/>
    <w:rsid w:val="0052421E"/>
    <w:rsid w:val="00536659"/>
    <w:rsid w:val="00544F6F"/>
    <w:rsid w:val="00552B11"/>
    <w:rsid w:val="0056000E"/>
    <w:rsid w:val="00570D7E"/>
    <w:rsid w:val="00571F39"/>
    <w:rsid w:val="00572470"/>
    <w:rsid w:val="00576EB3"/>
    <w:rsid w:val="00580115"/>
    <w:rsid w:val="00585522"/>
    <w:rsid w:val="00593586"/>
    <w:rsid w:val="00593962"/>
    <w:rsid w:val="00596FF3"/>
    <w:rsid w:val="00597996"/>
    <w:rsid w:val="005A023D"/>
    <w:rsid w:val="005A4E66"/>
    <w:rsid w:val="005C1BFB"/>
    <w:rsid w:val="005C1FD0"/>
    <w:rsid w:val="005C21CD"/>
    <w:rsid w:val="005C4425"/>
    <w:rsid w:val="005C6240"/>
    <w:rsid w:val="005C738A"/>
    <w:rsid w:val="005D0AB5"/>
    <w:rsid w:val="005D28C4"/>
    <w:rsid w:val="005D7241"/>
    <w:rsid w:val="005E112A"/>
    <w:rsid w:val="005E2853"/>
    <w:rsid w:val="005E7341"/>
    <w:rsid w:val="005E7716"/>
    <w:rsid w:val="005F0BEC"/>
    <w:rsid w:val="005F155A"/>
    <w:rsid w:val="005F1A37"/>
    <w:rsid w:val="005F3D1E"/>
    <w:rsid w:val="006034A4"/>
    <w:rsid w:val="006040BD"/>
    <w:rsid w:val="00605C37"/>
    <w:rsid w:val="00610C96"/>
    <w:rsid w:val="006148E4"/>
    <w:rsid w:val="00615F2B"/>
    <w:rsid w:val="00616957"/>
    <w:rsid w:val="0062525F"/>
    <w:rsid w:val="0062743B"/>
    <w:rsid w:val="0063586C"/>
    <w:rsid w:val="00653D43"/>
    <w:rsid w:val="00653E11"/>
    <w:rsid w:val="00657CD7"/>
    <w:rsid w:val="00670D65"/>
    <w:rsid w:val="0067774D"/>
    <w:rsid w:val="00682913"/>
    <w:rsid w:val="00687289"/>
    <w:rsid w:val="00693684"/>
    <w:rsid w:val="00694CE4"/>
    <w:rsid w:val="00695C96"/>
    <w:rsid w:val="00696AB8"/>
    <w:rsid w:val="006A2957"/>
    <w:rsid w:val="006A64FF"/>
    <w:rsid w:val="006A665F"/>
    <w:rsid w:val="006B1E79"/>
    <w:rsid w:val="006C01D7"/>
    <w:rsid w:val="006C4B03"/>
    <w:rsid w:val="006C7A51"/>
    <w:rsid w:val="006D43EF"/>
    <w:rsid w:val="006D60BE"/>
    <w:rsid w:val="006D60C7"/>
    <w:rsid w:val="006D74CC"/>
    <w:rsid w:val="006D7D46"/>
    <w:rsid w:val="006E0337"/>
    <w:rsid w:val="006E076E"/>
    <w:rsid w:val="006E175B"/>
    <w:rsid w:val="006F0C60"/>
    <w:rsid w:val="006F4820"/>
    <w:rsid w:val="006F53D1"/>
    <w:rsid w:val="007074B4"/>
    <w:rsid w:val="007118CB"/>
    <w:rsid w:val="00711CB3"/>
    <w:rsid w:val="00712D86"/>
    <w:rsid w:val="007264FE"/>
    <w:rsid w:val="00731576"/>
    <w:rsid w:val="0073348C"/>
    <w:rsid w:val="007344C3"/>
    <w:rsid w:val="00740E48"/>
    <w:rsid w:val="00743162"/>
    <w:rsid w:val="00743B51"/>
    <w:rsid w:val="00747183"/>
    <w:rsid w:val="0075346E"/>
    <w:rsid w:val="00754701"/>
    <w:rsid w:val="00762B44"/>
    <w:rsid w:val="00763C00"/>
    <w:rsid w:val="00764086"/>
    <w:rsid w:val="00770A6C"/>
    <w:rsid w:val="00771F77"/>
    <w:rsid w:val="00772215"/>
    <w:rsid w:val="00773405"/>
    <w:rsid w:val="00781596"/>
    <w:rsid w:val="007839E6"/>
    <w:rsid w:val="00784AD4"/>
    <w:rsid w:val="0078560C"/>
    <w:rsid w:val="007857CE"/>
    <w:rsid w:val="00794C77"/>
    <w:rsid w:val="007A05E2"/>
    <w:rsid w:val="007A7322"/>
    <w:rsid w:val="007B0FC8"/>
    <w:rsid w:val="007B3DD5"/>
    <w:rsid w:val="007C1059"/>
    <w:rsid w:val="007C5C72"/>
    <w:rsid w:val="007C7751"/>
    <w:rsid w:val="007D1EDE"/>
    <w:rsid w:val="007D5284"/>
    <w:rsid w:val="007D5A02"/>
    <w:rsid w:val="007D79AA"/>
    <w:rsid w:val="007D7E54"/>
    <w:rsid w:val="007E0372"/>
    <w:rsid w:val="007F4270"/>
    <w:rsid w:val="007F6CFA"/>
    <w:rsid w:val="007F6FC7"/>
    <w:rsid w:val="0080169F"/>
    <w:rsid w:val="008016AF"/>
    <w:rsid w:val="00802864"/>
    <w:rsid w:val="00803E05"/>
    <w:rsid w:val="00804A52"/>
    <w:rsid w:val="00804DFF"/>
    <w:rsid w:val="00813F86"/>
    <w:rsid w:val="00814333"/>
    <w:rsid w:val="0081445E"/>
    <w:rsid w:val="00815EC3"/>
    <w:rsid w:val="008169B1"/>
    <w:rsid w:val="00822C39"/>
    <w:rsid w:val="00825F5A"/>
    <w:rsid w:val="008335F7"/>
    <w:rsid w:val="00834108"/>
    <w:rsid w:val="008342E3"/>
    <w:rsid w:val="00835D52"/>
    <w:rsid w:val="00841F1E"/>
    <w:rsid w:val="00842F77"/>
    <w:rsid w:val="008439B7"/>
    <w:rsid w:val="00844C10"/>
    <w:rsid w:val="00846AD6"/>
    <w:rsid w:val="00847BC7"/>
    <w:rsid w:val="0085264F"/>
    <w:rsid w:val="00852A53"/>
    <w:rsid w:val="008570D7"/>
    <w:rsid w:val="00862A9F"/>
    <w:rsid w:val="00864BFF"/>
    <w:rsid w:val="00866B74"/>
    <w:rsid w:val="008709CB"/>
    <w:rsid w:val="0087184F"/>
    <w:rsid w:val="00872F3B"/>
    <w:rsid w:val="008828D7"/>
    <w:rsid w:val="00882985"/>
    <w:rsid w:val="00891A1E"/>
    <w:rsid w:val="008A082A"/>
    <w:rsid w:val="008A3CF1"/>
    <w:rsid w:val="008A7CBC"/>
    <w:rsid w:val="008B0A69"/>
    <w:rsid w:val="008B0F5A"/>
    <w:rsid w:val="008B4B95"/>
    <w:rsid w:val="008B4E93"/>
    <w:rsid w:val="008B68C3"/>
    <w:rsid w:val="008B6F65"/>
    <w:rsid w:val="008C0B22"/>
    <w:rsid w:val="008C4037"/>
    <w:rsid w:val="008C5BCD"/>
    <w:rsid w:val="008C6920"/>
    <w:rsid w:val="008D6758"/>
    <w:rsid w:val="008D6EEB"/>
    <w:rsid w:val="008D7A3A"/>
    <w:rsid w:val="008F3487"/>
    <w:rsid w:val="008F6CCC"/>
    <w:rsid w:val="00903510"/>
    <w:rsid w:val="00905549"/>
    <w:rsid w:val="009100BF"/>
    <w:rsid w:val="00912344"/>
    <w:rsid w:val="009178FB"/>
    <w:rsid w:val="009248C9"/>
    <w:rsid w:val="00932D2F"/>
    <w:rsid w:val="009331DF"/>
    <w:rsid w:val="00942AAB"/>
    <w:rsid w:val="00945A28"/>
    <w:rsid w:val="009468A4"/>
    <w:rsid w:val="0095192F"/>
    <w:rsid w:val="00953458"/>
    <w:rsid w:val="0096580F"/>
    <w:rsid w:val="00971088"/>
    <w:rsid w:val="00971A38"/>
    <w:rsid w:val="0097263E"/>
    <w:rsid w:val="009740A3"/>
    <w:rsid w:val="0097421A"/>
    <w:rsid w:val="009869B0"/>
    <w:rsid w:val="0099151C"/>
    <w:rsid w:val="00992EE0"/>
    <w:rsid w:val="00993D5A"/>
    <w:rsid w:val="009A07F0"/>
    <w:rsid w:val="009A74FD"/>
    <w:rsid w:val="009C0CE8"/>
    <w:rsid w:val="009D1DD5"/>
    <w:rsid w:val="009D43D8"/>
    <w:rsid w:val="009D5055"/>
    <w:rsid w:val="009D660A"/>
    <w:rsid w:val="009D77C1"/>
    <w:rsid w:val="009E1FD5"/>
    <w:rsid w:val="009E4721"/>
    <w:rsid w:val="009E7641"/>
    <w:rsid w:val="009F0CA7"/>
    <w:rsid w:val="009F0F05"/>
    <w:rsid w:val="009F2913"/>
    <w:rsid w:val="009F717B"/>
    <w:rsid w:val="00A16CEB"/>
    <w:rsid w:val="00A27DF2"/>
    <w:rsid w:val="00A30C8F"/>
    <w:rsid w:val="00A316F2"/>
    <w:rsid w:val="00A327D3"/>
    <w:rsid w:val="00A3415C"/>
    <w:rsid w:val="00A36EF0"/>
    <w:rsid w:val="00A414FE"/>
    <w:rsid w:val="00A426EA"/>
    <w:rsid w:val="00A4611B"/>
    <w:rsid w:val="00A52BB8"/>
    <w:rsid w:val="00A56771"/>
    <w:rsid w:val="00A56DE1"/>
    <w:rsid w:val="00A60331"/>
    <w:rsid w:val="00A6087F"/>
    <w:rsid w:val="00A70685"/>
    <w:rsid w:val="00A7485C"/>
    <w:rsid w:val="00A77B47"/>
    <w:rsid w:val="00A83E2F"/>
    <w:rsid w:val="00A9458B"/>
    <w:rsid w:val="00A960B4"/>
    <w:rsid w:val="00AA0617"/>
    <w:rsid w:val="00AA2325"/>
    <w:rsid w:val="00AA2B25"/>
    <w:rsid w:val="00AA46DD"/>
    <w:rsid w:val="00AA4D52"/>
    <w:rsid w:val="00AA50B3"/>
    <w:rsid w:val="00AA51A1"/>
    <w:rsid w:val="00AA5C5A"/>
    <w:rsid w:val="00AA7FD1"/>
    <w:rsid w:val="00AB59BC"/>
    <w:rsid w:val="00AB659C"/>
    <w:rsid w:val="00AD6915"/>
    <w:rsid w:val="00AE074E"/>
    <w:rsid w:val="00AE1B60"/>
    <w:rsid w:val="00AE4A7A"/>
    <w:rsid w:val="00AE51FF"/>
    <w:rsid w:val="00AF409A"/>
    <w:rsid w:val="00AF653D"/>
    <w:rsid w:val="00AF692D"/>
    <w:rsid w:val="00AF7D66"/>
    <w:rsid w:val="00B12AF6"/>
    <w:rsid w:val="00B1731C"/>
    <w:rsid w:val="00B21561"/>
    <w:rsid w:val="00B311FB"/>
    <w:rsid w:val="00B3468B"/>
    <w:rsid w:val="00B42E24"/>
    <w:rsid w:val="00B51D2A"/>
    <w:rsid w:val="00B573E9"/>
    <w:rsid w:val="00B57C53"/>
    <w:rsid w:val="00B607EB"/>
    <w:rsid w:val="00B619FD"/>
    <w:rsid w:val="00B63CF4"/>
    <w:rsid w:val="00B702D3"/>
    <w:rsid w:val="00B71989"/>
    <w:rsid w:val="00B7373C"/>
    <w:rsid w:val="00B748B8"/>
    <w:rsid w:val="00B86D58"/>
    <w:rsid w:val="00B87655"/>
    <w:rsid w:val="00B967B5"/>
    <w:rsid w:val="00BA0539"/>
    <w:rsid w:val="00BA077F"/>
    <w:rsid w:val="00BA701B"/>
    <w:rsid w:val="00BB136C"/>
    <w:rsid w:val="00BB1966"/>
    <w:rsid w:val="00BB2518"/>
    <w:rsid w:val="00BB2B01"/>
    <w:rsid w:val="00BB3256"/>
    <w:rsid w:val="00BC6161"/>
    <w:rsid w:val="00BD040D"/>
    <w:rsid w:val="00BD291F"/>
    <w:rsid w:val="00BD4A98"/>
    <w:rsid w:val="00BE542D"/>
    <w:rsid w:val="00BF08DF"/>
    <w:rsid w:val="00BF570F"/>
    <w:rsid w:val="00BF7422"/>
    <w:rsid w:val="00C007CE"/>
    <w:rsid w:val="00C07BD2"/>
    <w:rsid w:val="00C10FBA"/>
    <w:rsid w:val="00C13856"/>
    <w:rsid w:val="00C205AD"/>
    <w:rsid w:val="00C259B6"/>
    <w:rsid w:val="00C260FE"/>
    <w:rsid w:val="00C264F5"/>
    <w:rsid w:val="00C31917"/>
    <w:rsid w:val="00C343D0"/>
    <w:rsid w:val="00C44B1A"/>
    <w:rsid w:val="00C45CF0"/>
    <w:rsid w:val="00C46FAA"/>
    <w:rsid w:val="00C502BE"/>
    <w:rsid w:val="00C61CC8"/>
    <w:rsid w:val="00C6296D"/>
    <w:rsid w:val="00C632D4"/>
    <w:rsid w:val="00C6769E"/>
    <w:rsid w:val="00C7205F"/>
    <w:rsid w:val="00C8318E"/>
    <w:rsid w:val="00C84EA2"/>
    <w:rsid w:val="00C850F0"/>
    <w:rsid w:val="00C85C8B"/>
    <w:rsid w:val="00C92139"/>
    <w:rsid w:val="00C92AA1"/>
    <w:rsid w:val="00C9324D"/>
    <w:rsid w:val="00C97DB3"/>
    <w:rsid w:val="00CA26D3"/>
    <w:rsid w:val="00CA3812"/>
    <w:rsid w:val="00CA7D4A"/>
    <w:rsid w:val="00CB1003"/>
    <w:rsid w:val="00CB2ACE"/>
    <w:rsid w:val="00CC1421"/>
    <w:rsid w:val="00CD26C8"/>
    <w:rsid w:val="00CE00C8"/>
    <w:rsid w:val="00CE059A"/>
    <w:rsid w:val="00CF597A"/>
    <w:rsid w:val="00D04F5E"/>
    <w:rsid w:val="00D11119"/>
    <w:rsid w:val="00D12488"/>
    <w:rsid w:val="00D127A6"/>
    <w:rsid w:val="00D143EA"/>
    <w:rsid w:val="00D204D5"/>
    <w:rsid w:val="00D24AD4"/>
    <w:rsid w:val="00D25F3E"/>
    <w:rsid w:val="00D27B6E"/>
    <w:rsid w:val="00D30433"/>
    <w:rsid w:val="00D31408"/>
    <w:rsid w:val="00D32DA7"/>
    <w:rsid w:val="00D344EC"/>
    <w:rsid w:val="00D34930"/>
    <w:rsid w:val="00D354C2"/>
    <w:rsid w:val="00D375D9"/>
    <w:rsid w:val="00D4269F"/>
    <w:rsid w:val="00D42E5A"/>
    <w:rsid w:val="00D54487"/>
    <w:rsid w:val="00D54602"/>
    <w:rsid w:val="00D54CFB"/>
    <w:rsid w:val="00D62431"/>
    <w:rsid w:val="00D6614D"/>
    <w:rsid w:val="00D67BFC"/>
    <w:rsid w:val="00D67DA3"/>
    <w:rsid w:val="00D71DA8"/>
    <w:rsid w:val="00D72701"/>
    <w:rsid w:val="00D755BC"/>
    <w:rsid w:val="00D7756D"/>
    <w:rsid w:val="00D824AC"/>
    <w:rsid w:val="00D85D77"/>
    <w:rsid w:val="00D860C7"/>
    <w:rsid w:val="00D86EDC"/>
    <w:rsid w:val="00D8754B"/>
    <w:rsid w:val="00D90CE8"/>
    <w:rsid w:val="00D94FBB"/>
    <w:rsid w:val="00D960C4"/>
    <w:rsid w:val="00DA2EB0"/>
    <w:rsid w:val="00DA6DCF"/>
    <w:rsid w:val="00DB0321"/>
    <w:rsid w:val="00DC137A"/>
    <w:rsid w:val="00DC3FFF"/>
    <w:rsid w:val="00DC5AF3"/>
    <w:rsid w:val="00DE67B0"/>
    <w:rsid w:val="00DF0AC8"/>
    <w:rsid w:val="00DF30B0"/>
    <w:rsid w:val="00DF52AA"/>
    <w:rsid w:val="00DF6E1F"/>
    <w:rsid w:val="00E01CFC"/>
    <w:rsid w:val="00E054E6"/>
    <w:rsid w:val="00E06DC7"/>
    <w:rsid w:val="00E07829"/>
    <w:rsid w:val="00E11CC5"/>
    <w:rsid w:val="00E13EB5"/>
    <w:rsid w:val="00E143BD"/>
    <w:rsid w:val="00E152D9"/>
    <w:rsid w:val="00E17061"/>
    <w:rsid w:val="00E17738"/>
    <w:rsid w:val="00E20F53"/>
    <w:rsid w:val="00E21351"/>
    <w:rsid w:val="00E23403"/>
    <w:rsid w:val="00E23DC6"/>
    <w:rsid w:val="00E278C8"/>
    <w:rsid w:val="00E31815"/>
    <w:rsid w:val="00E33E49"/>
    <w:rsid w:val="00E36CAA"/>
    <w:rsid w:val="00E3739C"/>
    <w:rsid w:val="00E42B15"/>
    <w:rsid w:val="00E43196"/>
    <w:rsid w:val="00E50E98"/>
    <w:rsid w:val="00E5513B"/>
    <w:rsid w:val="00E56EB9"/>
    <w:rsid w:val="00E56F67"/>
    <w:rsid w:val="00E60D7C"/>
    <w:rsid w:val="00E62DC0"/>
    <w:rsid w:val="00E66671"/>
    <w:rsid w:val="00E729C2"/>
    <w:rsid w:val="00E72CF2"/>
    <w:rsid w:val="00E75DEF"/>
    <w:rsid w:val="00E91CEB"/>
    <w:rsid w:val="00E9441A"/>
    <w:rsid w:val="00E95331"/>
    <w:rsid w:val="00EA2680"/>
    <w:rsid w:val="00EA72DE"/>
    <w:rsid w:val="00EB0E8E"/>
    <w:rsid w:val="00EB2E54"/>
    <w:rsid w:val="00EB484C"/>
    <w:rsid w:val="00EB66F0"/>
    <w:rsid w:val="00EB7FC3"/>
    <w:rsid w:val="00EC4E03"/>
    <w:rsid w:val="00ED0D4E"/>
    <w:rsid w:val="00ED2C60"/>
    <w:rsid w:val="00ED57DB"/>
    <w:rsid w:val="00ED5839"/>
    <w:rsid w:val="00ED5A59"/>
    <w:rsid w:val="00ED7400"/>
    <w:rsid w:val="00ED74B0"/>
    <w:rsid w:val="00ED79DF"/>
    <w:rsid w:val="00EE0CCC"/>
    <w:rsid w:val="00EE2302"/>
    <w:rsid w:val="00EF147D"/>
    <w:rsid w:val="00F0601B"/>
    <w:rsid w:val="00F10720"/>
    <w:rsid w:val="00F1075A"/>
    <w:rsid w:val="00F12C09"/>
    <w:rsid w:val="00F132C8"/>
    <w:rsid w:val="00F13E2E"/>
    <w:rsid w:val="00F26E09"/>
    <w:rsid w:val="00F34338"/>
    <w:rsid w:val="00F36630"/>
    <w:rsid w:val="00F412C2"/>
    <w:rsid w:val="00F41C20"/>
    <w:rsid w:val="00F4485C"/>
    <w:rsid w:val="00F45DC4"/>
    <w:rsid w:val="00F47786"/>
    <w:rsid w:val="00F50652"/>
    <w:rsid w:val="00F529F8"/>
    <w:rsid w:val="00F52C51"/>
    <w:rsid w:val="00F71FB6"/>
    <w:rsid w:val="00F72984"/>
    <w:rsid w:val="00F74DC6"/>
    <w:rsid w:val="00F8216F"/>
    <w:rsid w:val="00F87B6E"/>
    <w:rsid w:val="00F87D85"/>
    <w:rsid w:val="00F9088D"/>
    <w:rsid w:val="00F90FE9"/>
    <w:rsid w:val="00F91C45"/>
    <w:rsid w:val="00F96BE7"/>
    <w:rsid w:val="00FA24E7"/>
    <w:rsid w:val="00FA3165"/>
    <w:rsid w:val="00FA36DC"/>
    <w:rsid w:val="00FB17B7"/>
    <w:rsid w:val="00FB4855"/>
    <w:rsid w:val="00FB679C"/>
    <w:rsid w:val="00FC0343"/>
    <w:rsid w:val="00FC5300"/>
    <w:rsid w:val="00FC6AEC"/>
    <w:rsid w:val="00FC7664"/>
    <w:rsid w:val="00FE18A0"/>
    <w:rsid w:val="00FE4DA1"/>
    <w:rsid w:val="00FF0472"/>
    <w:rsid w:val="00FF0889"/>
    <w:rsid w:val="00FF4202"/>
    <w:rsid w:val="00FF4664"/>
    <w:rsid w:val="00FF74C3"/>
    <w:rsid w:val="00FF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E0D78"/>
  <w15:chartTrackingRefBased/>
  <w15:docId w15:val="{9039329D-FEEE-4109-A06D-2CC58A2D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CE8"/>
    <w:rPr>
      <w:rFonts w:ascii="Arial Narrow" w:eastAsia="Times New Roman" w:hAnsi="Arial Narrow"/>
      <w:snapToGrid w:val="0"/>
      <w:sz w:val="26"/>
      <w:szCs w:val="26"/>
    </w:rPr>
  </w:style>
  <w:style w:type="paragraph" w:styleId="Nagwek1">
    <w:name w:val="heading 1"/>
    <w:basedOn w:val="Normalny"/>
    <w:next w:val="Normalny"/>
    <w:link w:val="Nagwek1Znak"/>
    <w:uiPriority w:val="9"/>
    <w:qFormat/>
    <w:rsid w:val="005C624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5C624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5C6240"/>
    <w:pPr>
      <w:keepNext/>
      <w:spacing w:before="240" w:after="60"/>
      <w:outlineLvl w:val="2"/>
    </w:pPr>
    <w:rPr>
      <w:rFonts w:ascii="Cambria" w:hAnsi="Cambria"/>
      <w:b/>
      <w:bCs/>
    </w:rPr>
  </w:style>
  <w:style w:type="paragraph" w:styleId="Nagwek7">
    <w:name w:val="heading 7"/>
    <w:basedOn w:val="Normalny"/>
    <w:next w:val="Normalny"/>
    <w:link w:val="Nagwek7Znak"/>
    <w:uiPriority w:val="9"/>
    <w:semiHidden/>
    <w:unhideWhenUsed/>
    <w:qFormat/>
    <w:rsid w:val="00BE542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75EC"/>
    <w:pPr>
      <w:tabs>
        <w:tab w:val="center" w:pos="4536"/>
        <w:tab w:val="right" w:pos="9072"/>
      </w:tabs>
    </w:pPr>
  </w:style>
  <w:style w:type="character" w:customStyle="1" w:styleId="NagwekZnak">
    <w:name w:val="Nagłówek Znak"/>
    <w:basedOn w:val="Domylnaczcionkaakapitu"/>
    <w:link w:val="Nagwek"/>
    <w:uiPriority w:val="99"/>
    <w:rsid w:val="002775EC"/>
  </w:style>
  <w:style w:type="paragraph" w:styleId="Stopka">
    <w:name w:val="footer"/>
    <w:basedOn w:val="Normalny"/>
    <w:link w:val="StopkaZnak"/>
    <w:uiPriority w:val="99"/>
    <w:unhideWhenUsed/>
    <w:rsid w:val="002775EC"/>
    <w:pPr>
      <w:tabs>
        <w:tab w:val="center" w:pos="4536"/>
        <w:tab w:val="right" w:pos="9072"/>
      </w:tabs>
    </w:pPr>
  </w:style>
  <w:style w:type="character" w:customStyle="1" w:styleId="StopkaZnak">
    <w:name w:val="Stopka Znak"/>
    <w:basedOn w:val="Domylnaczcionkaakapitu"/>
    <w:link w:val="Stopka"/>
    <w:uiPriority w:val="99"/>
    <w:rsid w:val="002775EC"/>
  </w:style>
  <w:style w:type="paragraph" w:styleId="Tekstdymka">
    <w:name w:val="Balloon Text"/>
    <w:basedOn w:val="Normalny"/>
    <w:link w:val="TekstdymkaZnak"/>
    <w:uiPriority w:val="99"/>
    <w:semiHidden/>
    <w:unhideWhenUsed/>
    <w:rsid w:val="002775EC"/>
    <w:rPr>
      <w:rFonts w:ascii="Tahoma" w:hAnsi="Tahoma" w:cs="Tahoma"/>
      <w:sz w:val="16"/>
      <w:szCs w:val="16"/>
    </w:rPr>
  </w:style>
  <w:style w:type="character" w:customStyle="1" w:styleId="TekstdymkaZnak">
    <w:name w:val="Tekst dymka Znak"/>
    <w:link w:val="Tekstdymka"/>
    <w:uiPriority w:val="99"/>
    <w:semiHidden/>
    <w:rsid w:val="002775EC"/>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4B95"/>
    <w:rPr>
      <w:sz w:val="20"/>
      <w:szCs w:val="20"/>
    </w:rPr>
  </w:style>
  <w:style w:type="character" w:customStyle="1" w:styleId="TekstprzypisukocowegoZnak">
    <w:name w:val="Tekst przypisu końcowego Znak"/>
    <w:link w:val="Tekstprzypisukocowego"/>
    <w:uiPriority w:val="99"/>
    <w:semiHidden/>
    <w:rsid w:val="008B4B95"/>
    <w:rPr>
      <w:lang w:eastAsia="en-US"/>
    </w:rPr>
  </w:style>
  <w:style w:type="character" w:styleId="Odwoanieprzypisukocowego">
    <w:name w:val="endnote reference"/>
    <w:uiPriority w:val="99"/>
    <w:semiHidden/>
    <w:unhideWhenUsed/>
    <w:rsid w:val="008B4B95"/>
    <w:rPr>
      <w:vertAlign w:val="superscript"/>
    </w:rPr>
  </w:style>
  <w:style w:type="character" w:styleId="Hipercze">
    <w:name w:val="Hyperlink"/>
    <w:uiPriority w:val="99"/>
    <w:rsid w:val="00992EE0"/>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992EE0"/>
    <w:rPr>
      <w:sz w:val="20"/>
      <w:szCs w:val="20"/>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992EE0"/>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92EE0"/>
    <w:rPr>
      <w:vertAlign w:val="superscript"/>
    </w:rPr>
  </w:style>
  <w:style w:type="paragraph" w:customStyle="1" w:styleId="w5">
    <w:name w:val="w5"/>
    <w:basedOn w:val="Normalny"/>
    <w:rsid w:val="00B311FB"/>
    <w:pPr>
      <w:tabs>
        <w:tab w:val="left" w:pos="283"/>
      </w:tabs>
      <w:spacing w:line="304" w:lineRule="atLeast"/>
      <w:ind w:left="283" w:hanging="283"/>
      <w:jc w:val="both"/>
    </w:pPr>
    <w:rPr>
      <w:rFonts w:ascii="Times New Roman" w:hAnsi="Times New Roman"/>
      <w:szCs w:val="20"/>
    </w:rPr>
  </w:style>
  <w:style w:type="paragraph" w:customStyle="1" w:styleId="Tekstpodstawowy1">
    <w:name w:val="Tekst podstawowy1"/>
    <w:rsid w:val="00B311FB"/>
    <w:pPr>
      <w:spacing w:line="304" w:lineRule="atLeast"/>
      <w:ind w:firstLine="283"/>
      <w:jc w:val="both"/>
    </w:pPr>
    <w:rPr>
      <w:rFonts w:ascii="Times New Roman" w:eastAsia="Times New Roman" w:hAnsi="Times New Roman"/>
      <w:snapToGrid w:val="0"/>
      <w:color w:val="000000"/>
      <w:sz w:val="22"/>
    </w:rPr>
  </w:style>
  <w:style w:type="paragraph" w:styleId="Akapitzlist">
    <w:name w:val="List Paragraph"/>
    <w:basedOn w:val="Normalny"/>
    <w:link w:val="AkapitzlistZnak"/>
    <w:uiPriority w:val="34"/>
    <w:qFormat/>
    <w:rsid w:val="000A17E5"/>
    <w:pPr>
      <w:ind w:left="720"/>
      <w:contextualSpacing/>
    </w:pPr>
  </w:style>
  <w:style w:type="paragraph" w:styleId="Tekstpodstawowy">
    <w:name w:val="Body Text"/>
    <w:basedOn w:val="Normalny"/>
    <w:link w:val="TekstpodstawowyZnak"/>
    <w:rsid w:val="000A17E5"/>
    <w:rPr>
      <w:sz w:val="28"/>
      <w:szCs w:val="20"/>
    </w:rPr>
  </w:style>
  <w:style w:type="character" w:customStyle="1" w:styleId="TekstpodstawowyZnak">
    <w:name w:val="Tekst podstawowy Znak"/>
    <w:link w:val="Tekstpodstawowy"/>
    <w:rsid w:val="000A17E5"/>
    <w:rPr>
      <w:rFonts w:ascii="Arial Narrow" w:eastAsia="Times New Roman" w:hAnsi="Arial Narrow"/>
      <w:sz w:val="28"/>
    </w:rPr>
  </w:style>
  <w:style w:type="paragraph" w:styleId="NormalnyWeb">
    <w:name w:val="Normal (Web)"/>
    <w:basedOn w:val="Normalny"/>
    <w:uiPriority w:val="99"/>
    <w:unhideWhenUsed/>
    <w:rsid w:val="00BD040D"/>
    <w:pPr>
      <w:spacing w:before="100" w:beforeAutospacing="1" w:after="100" w:afterAutospacing="1"/>
    </w:pPr>
    <w:rPr>
      <w:rFonts w:ascii="Times New Roman" w:hAnsi="Times New Roman"/>
      <w:sz w:val="24"/>
      <w:szCs w:val="24"/>
    </w:rPr>
  </w:style>
  <w:style w:type="character" w:customStyle="1" w:styleId="Nagwek1Znak">
    <w:name w:val="Nagłówek 1 Znak"/>
    <w:basedOn w:val="Domylnaczcionkaakapitu"/>
    <w:link w:val="Nagwek1"/>
    <w:uiPriority w:val="9"/>
    <w:rsid w:val="005C6240"/>
    <w:rPr>
      <w:rFonts w:ascii="Cambria" w:eastAsia="Times New Roman" w:hAnsi="Cambria"/>
      <w:b/>
      <w:bCs/>
      <w:snapToGrid w:val="0"/>
      <w:kern w:val="32"/>
      <w:sz w:val="32"/>
      <w:szCs w:val="32"/>
    </w:rPr>
  </w:style>
  <w:style w:type="character" w:customStyle="1" w:styleId="Nagwek2Znak">
    <w:name w:val="Nagłówek 2 Znak"/>
    <w:basedOn w:val="Domylnaczcionkaakapitu"/>
    <w:link w:val="Nagwek2"/>
    <w:uiPriority w:val="9"/>
    <w:rsid w:val="005C6240"/>
    <w:rPr>
      <w:rFonts w:ascii="Cambria" w:eastAsia="Times New Roman" w:hAnsi="Cambria"/>
      <w:b/>
      <w:bCs/>
      <w:i/>
      <w:iCs/>
      <w:snapToGrid w:val="0"/>
      <w:sz w:val="28"/>
      <w:szCs w:val="28"/>
    </w:rPr>
  </w:style>
  <w:style w:type="character" w:customStyle="1" w:styleId="Nagwek3Znak">
    <w:name w:val="Nagłówek 3 Znak"/>
    <w:basedOn w:val="Domylnaczcionkaakapitu"/>
    <w:link w:val="Nagwek3"/>
    <w:uiPriority w:val="9"/>
    <w:rsid w:val="005C6240"/>
    <w:rPr>
      <w:rFonts w:ascii="Cambria" w:eastAsia="Times New Roman" w:hAnsi="Cambria"/>
      <w:b/>
      <w:bCs/>
      <w:snapToGrid w:val="0"/>
      <w:sz w:val="26"/>
      <w:szCs w:val="26"/>
    </w:rPr>
  </w:style>
  <w:style w:type="paragraph" w:customStyle="1" w:styleId="Tekstpodstawowy2">
    <w:name w:val="Tekst podstawowy2"/>
    <w:rsid w:val="005C6240"/>
    <w:pPr>
      <w:spacing w:line="304" w:lineRule="atLeast"/>
      <w:ind w:firstLine="283"/>
      <w:jc w:val="both"/>
    </w:pPr>
    <w:rPr>
      <w:rFonts w:ascii="Times New Roman" w:eastAsia="Times New Roman" w:hAnsi="Times New Roman"/>
      <w:snapToGrid w:val="0"/>
      <w:color w:val="000000"/>
      <w:sz w:val="22"/>
    </w:rPr>
  </w:style>
  <w:style w:type="paragraph" w:customStyle="1" w:styleId="Default">
    <w:name w:val="Default"/>
    <w:rsid w:val="005C6240"/>
    <w:pPr>
      <w:autoSpaceDE w:val="0"/>
      <w:autoSpaceDN w:val="0"/>
      <w:adjustRightInd w:val="0"/>
      <w:spacing w:after="200" w:line="276" w:lineRule="auto"/>
    </w:pPr>
    <w:rPr>
      <w:rFonts w:ascii="Cambria" w:hAnsi="Cambria" w:cs="Cambria"/>
      <w:color w:val="000000"/>
      <w:sz w:val="24"/>
      <w:szCs w:val="24"/>
    </w:rPr>
  </w:style>
  <w:style w:type="paragraph" w:styleId="Nagwekspisutreci">
    <w:name w:val="TOC Heading"/>
    <w:basedOn w:val="Nagwek1"/>
    <w:next w:val="Normalny"/>
    <w:uiPriority w:val="39"/>
    <w:semiHidden/>
    <w:unhideWhenUsed/>
    <w:qFormat/>
    <w:rsid w:val="005C6240"/>
    <w:pPr>
      <w:keepLines/>
      <w:spacing w:before="480" w:after="0" w:line="276" w:lineRule="auto"/>
      <w:outlineLvl w:val="9"/>
    </w:pPr>
    <w:rPr>
      <w:snapToGrid/>
      <w:color w:val="365F91"/>
      <w:kern w:val="0"/>
      <w:sz w:val="28"/>
      <w:szCs w:val="28"/>
      <w:lang w:eastAsia="en-US"/>
    </w:rPr>
  </w:style>
  <w:style w:type="table" w:styleId="Tabela-Siatka">
    <w:name w:val="Table Grid"/>
    <w:basedOn w:val="Standardowy"/>
    <w:uiPriority w:val="59"/>
    <w:rsid w:val="005C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67774D"/>
    <w:pPr>
      <w:tabs>
        <w:tab w:val="right" w:leader="dot" w:pos="9060"/>
      </w:tabs>
      <w:spacing w:line="360" w:lineRule="auto"/>
      <w:jc w:val="both"/>
    </w:pPr>
    <w:rPr>
      <w:rFonts w:ascii="Arial" w:hAnsi="Arial" w:cs="Arial"/>
      <w:bCs/>
      <w:i/>
      <w:iCs/>
      <w:noProof/>
      <w:sz w:val="24"/>
      <w:szCs w:val="24"/>
      <w:u w:color="FFFFFF" w:themeColor="background1"/>
      <w:shd w:val="clear" w:color="auto" w:fill="8EAADB" w:themeFill="accent5" w:themeFillTint="99"/>
    </w:rPr>
  </w:style>
  <w:style w:type="numbering" w:customStyle="1" w:styleId="Styl1">
    <w:name w:val="Styl1"/>
    <w:uiPriority w:val="99"/>
    <w:rsid w:val="005C6240"/>
    <w:pPr>
      <w:numPr>
        <w:numId w:val="2"/>
      </w:numPr>
    </w:pPr>
  </w:style>
  <w:style w:type="table" w:customStyle="1" w:styleId="redniecieniowanie1akcent11">
    <w:name w:val="Średnie cieniowanie 1 — akcent 11"/>
    <w:basedOn w:val="Standardowy"/>
    <w:uiPriority w:val="63"/>
    <w:rsid w:val="005C6240"/>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ezodstpw">
    <w:name w:val="No Spacing"/>
    <w:link w:val="BezodstpwZnak"/>
    <w:uiPriority w:val="1"/>
    <w:qFormat/>
    <w:rsid w:val="005C6240"/>
    <w:rPr>
      <w:rFonts w:ascii="Arial Narrow" w:eastAsia="Times New Roman" w:hAnsi="Arial Narrow"/>
      <w:snapToGrid w:val="0"/>
      <w:sz w:val="26"/>
      <w:szCs w:val="26"/>
    </w:rPr>
  </w:style>
  <w:style w:type="character" w:styleId="Odwoaniedokomentarza">
    <w:name w:val="annotation reference"/>
    <w:uiPriority w:val="99"/>
    <w:semiHidden/>
    <w:unhideWhenUsed/>
    <w:rsid w:val="005C6240"/>
    <w:rPr>
      <w:sz w:val="16"/>
      <w:szCs w:val="16"/>
    </w:rPr>
  </w:style>
  <w:style w:type="paragraph" w:styleId="Tekstkomentarza">
    <w:name w:val="annotation text"/>
    <w:basedOn w:val="Normalny"/>
    <w:link w:val="TekstkomentarzaZnak"/>
    <w:uiPriority w:val="99"/>
    <w:unhideWhenUsed/>
    <w:rsid w:val="005C6240"/>
    <w:rPr>
      <w:sz w:val="20"/>
      <w:szCs w:val="20"/>
    </w:rPr>
  </w:style>
  <w:style w:type="character" w:customStyle="1" w:styleId="TekstkomentarzaZnak">
    <w:name w:val="Tekst komentarza Znak"/>
    <w:basedOn w:val="Domylnaczcionkaakapitu"/>
    <w:link w:val="Tekstkomentarza"/>
    <w:uiPriority w:val="99"/>
    <w:rsid w:val="005C6240"/>
    <w:rPr>
      <w:rFonts w:ascii="Arial Narrow" w:eastAsia="Times New Roman" w:hAnsi="Arial Narrow"/>
      <w:snapToGrid w:val="0"/>
    </w:rPr>
  </w:style>
  <w:style w:type="paragraph" w:styleId="Tematkomentarza">
    <w:name w:val="annotation subject"/>
    <w:basedOn w:val="Tekstkomentarza"/>
    <w:next w:val="Tekstkomentarza"/>
    <w:link w:val="TematkomentarzaZnak"/>
    <w:uiPriority w:val="99"/>
    <w:semiHidden/>
    <w:unhideWhenUsed/>
    <w:rsid w:val="005C6240"/>
    <w:rPr>
      <w:b/>
      <w:bCs/>
    </w:rPr>
  </w:style>
  <w:style w:type="character" w:customStyle="1" w:styleId="TematkomentarzaZnak">
    <w:name w:val="Temat komentarza Znak"/>
    <w:basedOn w:val="TekstkomentarzaZnak"/>
    <w:link w:val="Tematkomentarza"/>
    <w:uiPriority w:val="99"/>
    <w:semiHidden/>
    <w:rsid w:val="005C6240"/>
    <w:rPr>
      <w:rFonts w:ascii="Arial Narrow" w:eastAsia="Times New Roman" w:hAnsi="Arial Narrow"/>
      <w:b/>
      <w:bCs/>
      <w:snapToGrid w:val="0"/>
    </w:rPr>
  </w:style>
  <w:style w:type="paragraph" w:styleId="Lista2">
    <w:name w:val="List 2"/>
    <w:basedOn w:val="Normalny"/>
    <w:rsid w:val="005C6240"/>
    <w:pPr>
      <w:ind w:left="566" w:hanging="283"/>
    </w:pPr>
    <w:rPr>
      <w:rFonts w:ascii="Times New Roman" w:hAnsi="Times New Roman"/>
      <w:snapToGrid/>
      <w:sz w:val="24"/>
      <w:szCs w:val="24"/>
    </w:rPr>
  </w:style>
  <w:style w:type="paragraph" w:customStyle="1" w:styleId="Style30">
    <w:name w:val="Style30"/>
    <w:basedOn w:val="Normalny"/>
    <w:uiPriority w:val="99"/>
    <w:rsid w:val="005C6240"/>
    <w:pPr>
      <w:widowControl w:val="0"/>
      <w:autoSpaceDE w:val="0"/>
      <w:autoSpaceDN w:val="0"/>
      <w:adjustRightInd w:val="0"/>
      <w:spacing w:line="322" w:lineRule="exact"/>
      <w:ind w:hanging="341"/>
      <w:jc w:val="both"/>
    </w:pPr>
    <w:rPr>
      <w:rFonts w:ascii="Arial" w:hAnsi="Arial" w:cs="Arial"/>
      <w:snapToGrid/>
      <w:sz w:val="24"/>
      <w:szCs w:val="24"/>
    </w:rPr>
  </w:style>
  <w:style w:type="character" w:customStyle="1" w:styleId="FontStyle66">
    <w:name w:val="Font Style66"/>
    <w:uiPriority w:val="99"/>
    <w:rsid w:val="005C6240"/>
    <w:rPr>
      <w:rFonts w:ascii="Arial" w:hAnsi="Arial" w:cs="Arial"/>
      <w:b/>
      <w:bCs/>
      <w:color w:val="000000"/>
      <w:sz w:val="20"/>
      <w:szCs w:val="20"/>
    </w:rPr>
  </w:style>
  <w:style w:type="character" w:customStyle="1" w:styleId="FontStyle68">
    <w:name w:val="Font Style68"/>
    <w:uiPriority w:val="99"/>
    <w:rsid w:val="005C6240"/>
    <w:rPr>
      <w:rFonts w:ascii="Arial" w:hAnsi="Arial" w:cs="Arial"/>
      <w:color w:val="000000"/>
      <w:sz w:val="20"/>
      <w:szCs w:val="20"/>
    </w:rPr>
  </w:style>
  <w:style w:type="character" w:customStyle="1" w:styleId="FontStyle69">
    <w:name w:val="Font Style69"/>
    <w:uiPriority w:val="99"/>
    <w:rsid w:val="005C6240"/>
    <w:rPr>
      <w:rFonts w:ascii="Arial" w:hAnsi="Arial" w:cs="Arial"/>
      <w:color w:val="000000"/>
      <w:sz w:val="18"/>
      <w:szCs w:val="18"/>
    </w:rPr>
  </w:style>
  <w:style w:type="paragraph" w:customStyle="1" w:styleId="Style36">
    <w:name w:val="Style36"/>
    <w:basedOn w:val="Normalny"/>
    <w:uiPriority w:val="99"/>
    <w:rsid w:val="005C6240"/>
    <w:pPr>
      <w:widowControl w:val="0"/>
      <w:autoSpaceDE w:val="0"/>
      <w:autoSpaceDN w:val="0"/>
      <w:adjustRightInd w:val="0"/>
      <w:spacing w:line="322" w:lineRule="exact"/>
      <w:ind w:hanging="365"/>
      <w:jc w:val="both"/>
    </w:pPr>
    <w:rPr>
      <w:rFonts w:ascii="Arial" w:hAnsi="Arial" w:cs="Arial"/>
      <w:snapToGrid/>
      <w:sz w:val="24"/>
      <w:szCs w:val="24"/>
    </w:rPr>
  </w:style>
  <w:style w:type="paragraph" w:customStyle="1" w:styleId="Style14">
    <w:name w:val="Style14"/>
    <w:basedOn w:val="Normalny"/>
    <w:uiPriority w:val="99"/>
    <w:rsid w:val="005C6240"/>
    <w:pPr>
      <w:widowControl w:val="0"/>
      <w:autoSpaceDE w:val="0"/>
      <w:autoSpaceDN w:val="0"/>
      <w:adjustRightInd w:val="0"/>
      <w:jc w:val="both"/>
    </w:pPr>
    <w:rPr>
      <w:rFonts w:ascii="Arial" w:hAnsi="Arial" w:cs="Arial"/>
      <w:snapToGrid/>
      <w:sz w:val="24"/>
      <w:szCs w:val="24"/>
    </w:rPr>
  </w:style>
  <w:style w:type="paragraph" w:customStyle="1" w:styleId="Style34">
    <w:name w:val="Style34"/>
    <w:basedOn w:val="Normalny"/>
    <w:uiPriority w:val="99"/>
    <w:rsid w:val="005C6240"/>
    <w:pPr>
      <w:widowControl w:val="0"/>
      <w:autoSpaceDE w:val="0"/>
      <w:autoSpaceDN w:val="0"/>
      <w:adjustRightInd w:val="0"/>
      <w:spacing w:line="320" w:lineRule="exact"/>
      <w:ind w:hanging="355"/>
      <w:jc w:val="both"/>
    </w:pPr>
    <w:rPr>
      <w:rFonts w:ascii="Arial" w:hAnsi="Arial" w:cs="Arial"/>
      <w:snapToGrid/>
      <w:sz w:val="24"/>
      <w:szCs w:val="24"/>
    </w:rPr>
  </w:style>
  <w:style w:type="paragraph" w:styleId="Poprawka">
    <w:name w:val="Revision"/>
    <w:hidden/>
    <w:uiPriority w:val="99"/>
    <w:semiHidden/>
    <w:rsid w:val="005C6240"/>
    <w:rPr>
      <w:rFonts w:ascii="Arial Narrow" w:eastAsia="Times New Roman" w:hAnsi="Arial Narrow"/>
      <w:snapToGrid w:val="0"/>
      <w:sz w:val="26"/>
      <w:szCs w:val="26"/>
    </w:rPr>
  </w:style>
  <w:style w:type="table" w:styleId="Tabelasiatki1jasnaakcent6">
    <w:name w:val="Grid Table 1 Light Accent 6"/>
    <w:basedOn w:val="Standardowy"/>
    <w:uiPriority w:val="46"/>
    <w:rsid w:val="005C6240"/>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Tekstpodstawowywcity2">
    <w:name w:val="Body Text Indent 2"/>
    <w:basedOn w:val="Normalny"/>
    <w:link w:val="Tekstpodstawowywcity2Znak"/>
    <w:uiPriority w:val="99"/>
    <w:semiHidden/>
    <w:unhideWhenUsed/>
    <w:rsid w:val="005C62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C6240"/>
    <w:rPr>
      <w:rFonts w:ascii="Arial Narrow" w:eastAsia="Times New Roman" w:hAnsi="Arial Narrow"/>
      <w:snapToGrid w:val="0"/>
      <w:sz w:val="26"/>
      <w:szCs w:val="26"/>
    </w:rPr>
  </w:style>
  <w:style w:type="paragraph" w:customStyle="1" w:styleId="Tytuowa1">
    <w:name w:val="Tytułowa 1"/>
    <w:basedOn w:val="Tytu"/>
    <w:rsid w:val="008B0A69"/>
    <w:pPr>
      <w:spacing w:before="240" w:after="60" w:line="360" w:lineRule="auto"/>
      <w:contextualSpacing w:val="0"/>
      <w:jc w:val="center"/>
      <w:outlineLvl w:val="0"/>
    </w:pPr>
    <w:rPr>
      <w:rFonts w:ascii="Arial" w:eastAsia="Times New Roman" w:hAnsi="Arial" w:cs="Arial"/>
      <w:b/>
      <w:bCs/>
      <w:snapToGrid/>
      <w:spacing w:val="0"/>
      <w:sz w:val="32"/>
      <w:szCs w:val="32"/>
    </w:rPr>
  </w:style>
  <w:style w:type="paragraph" w:styleId="Tytu">
    <w:name w:val="Title"/>
    <w:basedOn w:val="Normalny"/>
    <w:next w:val="Normalny"/>
    <w:link w:val="TytuZnak"/>
    <w:uiPriority w:val="10"/>
    <w:qFormat/>
    <w:rsid w:val="008B0A6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0A69"/>
    <w:rPr>
      <w:rFonts w:asciiTheme="majorHAnsi" w:eastAsiaTheme="majorEastAsia" w:hAnsiTheme="majorHAnsi" w:cstheme="majorBidi"/>
      <w:snapToGrid w:val="0"/>
      <w:spacing w:val="-10"/>
      <w:kern w:val="28"/>
      <w:sz w:val="56"/>
      <w:szCs w:val="56"/>
    </w:rPr>
  </w:style>
  <w:style w:type="paragraph" w:styleId="Spistreci1">
    <w:name w:val="toc 1"/>
    <w:basedOn w:val="Normalny"/>
    <w:next w:val="Normalny"/>
    <w:autoRedefine/>
    <w:uiPriority w:val="39"/>
    <w:unhideWhenUsed/>
    <w:rsid w:val="00DB0321"/>
    <w:pPr>
      <w:spacing w:after="100"/>
    </w:pPr>
  </w:style>
  <w:style w:type="table" w:customStyle="1" w:styleId="Tabela-Siatka1">
    <w:name w:val="Tabela - Siatka1"/>
    <w:basedOn w:val="Standardowy"/>
    <w:next w:val="Tabela-Siatka"/>
    <w:uiPriority w:val="59"/>
    <w:rsid w:val="0098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869B0"/>
  </w:style>
  <w:style w:type="table" w:customStyle="1" w:styleId="Tabela-Siatka2">
    <w:name w:val="Tabela - Siatka2"/>
    <w:basedOn w:val="Standardowy"/>
    <w:next w:val="Tabela-Siatka"/>
    <w:uiPriority w:val="59"/>
    <w:rsid w:val="0098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1akcent111">
    <w:name w:val="Średnie cieniowanie 1 — akcent 111"/>
    <w:basedOn w:val="Standardowy"/>
    <w:uiPriority w:val="63"/>
    <w:rsid w:val="009869B0"/>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asiatki1jasnaakcent61">
    <w:name w:val="Tabela siatki 1 — jasna — akcent 61"/>
    <w:basedOn w:val="Standardowy"/>
    <w:next w:val="Tabelasiatki1jasnaakcent6"/>
    <w:uiPriority w:val="46"/>
    <w:rsid w:val="009869B0"/>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BezodstpwZnak">
    <w:name w:val="Bez odstępów Znak"/>
    <w:link w:val="Bezodstpw"/>
    <w:uiPriority w:val="1"/>
    <w:rsid w:val="009869B0"/>
    <w:rPr>
      <w:rFonts w:ascii="Arial Narrow" w:eastAsia="Times New Roman" w:hAnsi="Arial Narrow"/>
      <w:snapToGrid w:val="0"/>
      <w:sz w:val="26"/>
      <w:szCs w:val="26"/>
    </w:rPr>
  </w:style>
  <w:style w:type="character" w:customStyle="1" w:styleId="AkapitzlistZnak">
    <w:name w:val="Akapit z listą Znak"/>
    <w:link w:val="Akapitzlist"/>
    <w:uiPriority w:val="34"/>
    <w:locked/>
    <w:rsid w:val="009869B0"/>
    <w:rPr>
      <w:rFonts w:ascii="Arial Narrow" w:eastAsia="Times New Roman" w:hAnsi="Arial Narrow"/>
      <w:snapToGrid w:val="0"/>
      <w:sz w:val="26"/>
      <w:szCs w:val="26"/>
    </w:rPr>
  </w:style>
  <w:style w:type="character" w:customStyle="1" w:styleId="Nagwek7Znak">
    <w:name w:val="Nagłówek 7 Znak"/>
    <w:basedOn w:val="Domylnaczcionkaakapitu"/>
    <w:link w:val="Nagwek7"/>
    <w:uiPriority w:val="9"/>
    <w:semiHidden/>
    <w:rsid w:val="00BE542D"/>
    <w:rPr>
      <w:rFonts w:asciiTheme="majorHAnsi" w:eastAsiaTheme="majorEastAsia" w:hAnsiTheme="majorHAnsi" w:cstheme="majorBidi"/>
      <w:i/>
      <w:iCs/>
      <w:snapToGrid w:val="0"/>
      <w:color w:val="1F4D78" w:themeColor="accent1" w:themeShade="7F"/>
      <w:sz w:val="26"/>
      <w:szCs w:val="26"/>
    </w:rPr>
  </w:style>
  <w:style w:type="character" w:customStyle="1" w:styleId="Znakiprzypiswdolnych">
    <w:name w:val="Znaki przypisów dolnych"/>
    <w:rsid w:val="002F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2">
      <w:bodyDiv w:val="1"/>
      <w:marLeft w:val="0"/>
      <w:marRight w:val="0"/>
      <w:marTop w:val="0"/>
      <w:marBottom w:val="0"/>
      <w:divBdr>
        <w:top w:val="none" w:sz="0" w:space="0" w:color="auto"/>
        <w:left w:val="none" w:sz="0" w:space="0" w:color="auto"/>
        <w:bottom w:val="none" w:sz="0" w:space="0" w:color="auto"/>
        <w:right w:val="none" w:sz="0" w:space="0" w:color="auto"/>
      </w:divBdr>
    </w:div>
    <w:div w:id="114756255">
      <w:bodyDiv w:val="1"/>
      <w:marLeft w:val="0"/>
      <w:marRight w:val="0"/>
      <w:marTop w:val="0"/>
      <w:marBottom w:val="0"/>
      <w:divBdr>
        <w:top w:val="none" w:sz="0" w:space="0" w:color="auto"/>
        <w:left w:val="none" w:sz="0" w:space="0" w:color="auto"/>
        <w:bottom w:val="none" w:sz="0" w:space="0" w:color="auto"/>
        <w:right w:val="none" w:sz="0" w:space="0" w:color="auto"/>
      </w:divBdr>
    </w:div>
    <w:div w:id="261845520">
      <w:bodyDiv w:val="1"/>
      <w:marLeft w:val="0"/>
      <w:marRight w:val="0"/>
      <w:marTop w:val="0"/>
      <w:marBottom w:val="0"/>
      <w:divBdr>
        <w:top w:val="none" w:sz="0" w:space="0" w:color="auto"/>
        <w:left w:val="none" w:sz="0" w:space="0" w:color="auto"/>
        <w:bottom w:val="none" w:sz="0" w:space="0" w:color="auto"/>
        <w:right w:val="none" w:sz="0" w:space="0" w:color="auto"/>
      </w:divBdr>
      <w:divsChild>
        <w:div w:id="1072387448">
          <w:marLeft w:val="0"/>
          <w:marRight w:val="0"/>
          <w:marTop w:val="0"/>
          <w:marBottom w:val="0"/>
          <w:divBdr>
            <w:top w:val="none" w:sz="0" w:space="0" w:color="auto"/>
            <w:left w:val="none" w:sz="0" w:space="0" w:color="auto"/>
            <w:bottom w:val="none" w:sz="0" w:space="0" w:color="auto"/>
            <w:right w:val="none" w:sz="0" w:space="0" w:color="auto"/>
          </w:divBdr>
        </w:div>
        <w:div w:id="1841891191">
          <w:marLeft w:val="0"/>
          <w:marRight w:val="0"/>
          <w:marTop w:val="0"/>
          <w:marBottom w:val="0"/>
          <w:divBdr>
            <w:top w:val="none" w:sz="0" w:space="0" w:color="auto"/>
            <w:left w:val="none" w:sz="0" w:space="0" w:color="auto"/>
            <w:bottom w:val="none" w:sz="0" w:space="0" w:color="auto"/>
            <w:right w:val="none" w:sz="0" w:space="0" w:color="auto"/>
          </w:divBdr>
        </w:div>
        <w:div w:id="1532691148">
          <w:marLeft w:val="0"/>
          <w:marRight w:val="0"/>
          <w:marTop w:val="0"/>
          <w:marBottom w:val="0"/>
          <w:divBdr>
            <w:top w:val="none" w:sz="0" w:space="0" w:color="auto"/>
            <w:left w:val="none" w:sz="0" w:space="0" w:color="auto"/>
            <w:bottom w:val="none" w:sz="0" w:space="0" w:color="auto"/>
            <w:right w:val="none" w:sz="0" w:space="0" w:color="auto"/>
          </w:divBdr>
        </w:div>
        <w:div w:id="1574394027">
          <w:marLeft w:val="0"/>
          <w:marRight w:val="0"/>
          <w:marTop w:val="0"/>
          <w:marBottom w:val="0"/>
          <w:divBdr>
            <w:top w:val="none" w:sz="0" w:space="0" w:color="auto"/>
            <w:left w:val="none" w:sz="0" w:space="0" w:color="auto"/>
            <w:bottom w:val="none" w:sz="0" w:space="0" w:color="auto"/>
            <w:right w:val="none" w:sz="0" w:space="0" w:color="auto"/>
          </w:divBdr>
        </w:div>
        <w:div w:id="771781689">
          <w:marLeft w:val="0"/>
          <w:marRight w:val="0"/>
          <w:marTop w:val="0"/>
          <w:marBottom w:val="0"/>
          <w:divBdr>
            <w:top w:val="none" w:sz="0" w:space="0" w:color="auto"/>
            <w:left w:val="none" w:sz="0" w:space="0" w:color="auto"/>
            <w:bottom w:val="none" w:sz="0" w:space="0" w:color="auto"/>
            <w:right w:val="none" w:sz="0" w:space="0" w:color="auto"/>
          </w:divBdr>
        </w:div>
        <w:div w:id="1477605797">
          <w:marLeft w:val="0"/>
          <w:marRight w:val="0"/>
          <w:marTop w:val="0"/>
          <w:marBottom w:val="0"/>
          <w:divBdr>
            <w:top w:val="none" w:sz="0" w:space="0" w:color="auto"/>
            <w:left w:val="none" w:sz="0" w:space="0" w:color="auto"/>
            <w:bottom w:val="none" w:sz="0" w:space="0" w:color="auto"/>
            <w:right w:val="none" w:sz="0" w:space="0" w:color="auto"/>
          </w:divBdr>
        </w:div>
        <w:div w:id="1305114934">
          <w:marLeft w:val="0"/>
          <w:marRight w:val="0"/>
          <w:marTop w:val="0"/>
          <w:marBottom w:val="0"/>
          <w:divBdr>
            <w:top w:val="none" w:sz="0" w:space="0" w:color="auto"/>
            <w:left w:val="none" w:sz="0" w:space="0" w:color="auto"/>
            <w:bottom w:val="none" w:sz="0" w:space="0" w:color="auto"/>
            <w:right w:val="none" w:sz="0" w:space="0" w:color="auto"/>
          </w:divBdr>
        </w:div>
        <w:div w:id="756441717">
          <w:marLeft w:val="0"/>
          <w:marRight w:val="0"/>
          <w:marTop w:val="0"/>
          <w:marBottom w:val="0"/>
          <w:divBdr>
            <w:top w:val="none" w:sz="0" w:space="0" w:color="auto"/>
            <w:left w:val="none" w:sz="0" w:space="0" w:color="auto"/>
            <w:bottom w:val="none" w:sz="0" w:space="0" w:color="auto"/>
            <w:right w:val="none" w:sz="0" w:space="0" w:color="auto"/>
          </w:divBdr>
        </w:div>
        <w:div w:id="1183668197">
          <w:marLeft w:val="0"/>
          <w:marRight w:val="0"/>
          <w:marTop w:val="0"/>
          <w:marBottom w:val="0"/>
          <w:divBdr>
            <w:top w:val="none" w:sz="0" w:space="0" w:color="auto"/>
            <w:left w:val="none" w:sz="0" w:space="0" w:color="auto"/>
            <w:bottom w:val="none" w:sz="0" w:space="0" w:color="auto"/>
            <w:right w:val="none" w:sz="0" w:space="0" w:color="auto"/>
          </w:divBdr>
        </w:div>
      </w:divsChild>
    </w:div>
    <w:div w:id="589853284">
      <w:bodyDiv w:val="1"/>
      <w:marLeft w:val="0"/>
      <w:marRight w:val="0"/>
      <w:marTop w:val="0"/>
      <w:marBottom w:val="0"/>
      <w:divBdr>
        <w:top w:val="none" w:sz="0" w:space="0" w:color="auto"/>
        <w:left w:val="none" w:sz="0" w:space="0" w:color="auto"/>
        <w:bottom w:val="none" w:sz="0" w:space="0" w:color="auto"/>
        <w:right w:val="none" w:sz="0" w:space="0" w:color="auto"/>
      </w:divBdr>
    </w:div>
    <w:div w:id="641037454">
      <w:bodyDiv w:val="1"/>
      <w:marLeft w:val="0"/>
      <w:marRight w:val="0"/>
      <w:marTop w:val="0"/>
      <w:marBottom w:val="0"/>
      <w:divBdr>
        <w:top w:val="none" w:sz="0" w:space="0" w:color="auto"/>
        <w:left w:val="none" w:sz="0" w:space="0" w:color="auto"/>
        <w:bottom w:val="none" w:sz="0" w:space="0" w:color="auto"/>
        <w:right w:val="none" w:sz="0" w:space="0" w:color="auto"/>
      </w:divBdr>
      <w:divsChild>
        <w:div w:id="1933053519">
          <w:marLeft w:val="0"/>
          <w:marRight w:val="0"/>
          <w:marTop w:val="0"/>
          <w:marBottom w:val="0"/>
          <w:divBdr>
            <w:top w:val="none" w:sz="0" w:space="0" w:color="auto"/>
            <w:left w:val="none" w:sz="0" w:space="0" w:color="auto"/>
            <w:bottom w:val="none" w:sz="0" w:space="0" w:color="auto"/>
            <w:right w:val="none" w:sz="0" w:space="0" w:color="auto"/>
          </w:divBdr>
        </w:div>
        <w:div w:id="2110195158">
          <w:marLeft w:val="0"/>
          <w:marRight w:val="0"/>
          <w:marTop w:val="0"/>
          <w:marBottom w:val="0"/>
          <w:divBdr>
            <w:top w:val="none" w:sz="0" w:space="0" w:color="auto"/>
            <w:left w:val="none" w:sz="0" w:space="0" w:color="auto"/>
            <w:bottom w:val="none" w:sz="0" w:space="0" w:color="auto"/>
            <w:right w:val="none" w:sz="0" w:space="0" w:color="auto"/>
          </w:divBdr>
        </w:div>
        <w:div w:id="1590578971">
          <w:marLeft w:val="0"/>
          <w:marRight w:val="0"/>
          <w:marTop w:val="0"/>
          <w:marBottom w:val="0"/>
          <w:divBdr>
            <w:top w:val="none" w:sz="0" w:space="0" w:color="auto"/>
            <w:left w:val="none" w:sz="0" w:space="0" w:color="auto"/>
            <w:bottom w:val="none" w:sz="0" w:space="0" w:color="auto"/>
            <w:right w:val="none" w:sz="0" w:space="0" w:color="auto"/>
          </w:divBdr>
        </w:div>
        <w:div w:id="1384863172">
          <w:marLeft w:val="0"/>
          <w:marRight w:val="0"/>
          <w:marTop w:val="0"/>
          <w:marBottom w:val="0"/>
          <w:divBdr>
            <w:top w:val="none" w:sz="0" w:space="0" w:color="auto"/>
            <w:left w:val="none" w:sz="0" w:space="0" w:color="auto"/>
            <w:bottom w:val="none" w:sz="0" w:space="0" w:color="auto"/>
            <w:right w:val="none" w:sz="0" w:space="0" w:color="auto"/>
          </w:divBdr>
        </w:div>
        <w:div w:id="1455296377">
          <w:marLeft w:val="0"/>
          <w:marRight w:val="0"/>
          <w:marTop w:val="0"/>
          <w:marBottom w:val="0"/>
          <w:divBdr>
            <w:top w:val="none" w:sz="0" w:space="0" w:color="auto"/>
            <w:left w:val="none" w:sz="0" w:space="0" w:color="auto"/>
            <w:bottom w:val="none" w:sz="0" w:space="0" w:color="auto"/>
            <w:right w:val="none" w:sz="0" w:space="0" w:color="auto"/>
          </w:divBdr>
        </w:div>
        <w:div w:id="725030183">
          <w:marLeft w:val="0"/>
          <w:marRight w:val="0"/>
          <w:marTop w:val="0"/>
          <w:marBottom w:val="0"/>
          <w:divBdr>
            <w:top w:val="none" w:sz="0" w:space="0" w:color="auto"/>
            <w:left w:val="none" w:sz="0" w:space="0" w:color="auto"/>
            <w:bottom w:val="none" w:sz="0" w:space="0" w:color="auto"/>
            <w:right w:val="none" w:sz="0" w:space="0" w:color="auto"/>
          </w:divBdr>
        </w:div>
        <w:div w:id="2067678994">
          <w:marLeft w:val="0"/>
          <w:marRight w:val="0"/>
          <w:marTop w:val="0"/>
          <w:marBottom w:val="0"/>
          <w:divBdr>
            <w:top w:val="none" w:sz="0" w:space="0" w:color="auto"/>
            <w:left w:val="none" w:sz="0" w:space="0" w:color="auto"/>
            <w:bottom w:val="none" w:sz="0" w:space="0" w:color="auto"/>
            <w:right w:val="none" w:sz="0" w:space="0" w:color="auto"/>
          </w:divBdr>
        </w:div>
      </w:divsChild>
    </w:div>
    <w:div w:id="646932974">
      <w:bodyDiv w:val="1"/>
      <w:marLeft w:val="0"/>
      <w:marRight w:val="0"/>
      <w:marTop w:val="0"/>
      <w:marBottom w:val="0"/>
      <w:divBdr>
        <w:top w:val="none" w:sz="0" w:space="0" w:color="auto"/>
        <w:left w:val="none" w:sz="0" w:space="0" w:color="auto"/>
        <w:bottom w:val="none" w:sz="0" w:space="0" w:color="auto"/>
        <w:right w:val="none" w:sz="0" w:space="0" w:color="auto"/>
      </w:divBdr>
    </w:div>
    <w:div w:id="804008170">
      <w:bodyDiv w:val="1"/>
      <w:marLeft w:val="0"/>
      <w:marRight w:val="0"/>
      <w:marTop w:val="0"/>
      <w:marBottom w:val="0"/>
      <w:divBdr>
        <w:top w:val="none" w:sz="0" w:space="0" w:color="auto"/>
        <w:left w:val="none" w:sz="0" w:space="0" w:color="auto"/>
        <w:bottom w:val="none" w:sz="0" w:space="0" w:color="auto"/>
        <w:right w:val="none" w:sz="0" w:space="0" w:color="auto"/>
      </w:divBdr>
    </w:div>
    <w:div w:id="981231013">
      <w:bodyDiv w:val="1"/>
      <w:marLeft w:val="0"/>
      <w:marRight w:val="0"/>
      <w:marTop w:val="0"/>
      <w:marBottom w:val="0"/>
      <w:divBdr>
        <w:top w:val="none" w:sz="0" w:space="0" w:color="auto"/>
        <w:left w:val="none" w:sz="0" w:space="0" w:color="auto"/>
        <w:bottom w:val="none" w:sz="0" w:space="0" w:color="auto"/>
        <w:right w:val="none" w:sz="0" w:space="0" w:color="auto"/>
      </w:divBdr>
      <w:divsChild>
        <w:div w:id="1646592827">
          <w:marLeft w:val="0"/>
          <w:marRight w:val="0"/>
          <w:marTop w:val="0"/>
          <w:marBottom w:val="0"/>
          <w:divBdr>
            <w:top w:val="none" w:sz="0" w:space="0" w:color="auto"/>
            <w:left w:val="none" w:sz="0" w:space="0" w:color="auto"/>
            <w:bottom w:val="none" w:sz="0" w:space="0" w:color="auto"/>
            <w:right w:val="none" w:sz="0" w:space="0" w:color="auto"/>
          </w:divBdr>
        </w:div>
        <w:div w:id="58478796">
          <w:marLeft w:val="0"/>
          <w:marRight w:val="0"/>
          <w:marTop w:val="0"/>
          <w:marBottom w:val="0"/>
          <w:divBdr>
            <w:top w:val="none" w:sz="0" w:space="0" w:color="auto"/>
            <w:left w:val="none" w:sz="0" w:space="0" w:color="auto"/>
            <w:bottom w:val="none" w:sz="0" w:space="0" w:color="auto"/>
            <w:right w:val="none" w:sz="0" w:space="0" w:color="auto"/>
          </w:divBdr>
        </w:div>
      </w:divsChild>
    </w:div>
    <w:div w:id="1075129730">
      <w:bodyDiv w:val="1"/>
      <w:marLeft w:val="0"/>
      <w:marRight w:val="0"/>
      <w:marTop w:val="0"/>
      <w:marBottom w:val="0"/>
      <w:divBdr>
        <w:top w:val="none" w:sz="0" w:space="0" w:color="auto"/>
        <w:left w:val="none" w:sz="0" w:space="0" w:color="auto"/>
        <w:bottom w:val="none" w:sz="0" w:space="0" w:color="auto"/>
        <w:right w:val="none" w:sz="0" w:space="0" w:color="auto"/>
      </w:divBdr>
    </w:div>
    <w:div w:id="1144810627">
      <w:bodyDiv w:val="1"/>
      <w:marLeft w:val="0"/>
      <w:marRight w:val="0"/>
      <w:marTop w:val="0"/>
      <w:marBottom w:val="0"/>
      <w:divBdr>
        <w:top w:val="none" w:sz="0" w:space="0" w:color="auto"/>
        <w:left w:val="none" w:sz="0" w:space="0" w:color="auto"/>
        <w:bottom w:val="none" w:sz="0" w:space="0" w:color="auto"/>
        <w:right w:val="none" w:sz="0" w:space="0" w:color="auto"/>
      </w:divBdr>
      <w:divsChild>
        <w:div w:id="647562497">
          <w:marLeft w:val="0"/>
          <w:marRight w:val="0"/>
          <w:marTop w:val="0"/>
          <w:marBottom w:val="0"/>
          <w:divBdr>
            <w:top w:val="none" w:sz="0" w:space="0" w:color="auto"/>
            <w:left w:val="none" w:sz="0" w:space="0" w:color="auto"/>
            <w:bottom w:val="none" w:sz="0" w:space="0" w:color="auto"/>
            <w:right w:val="none" w:sz="0" w:space="0" w:color="auto"/>
          </w:divBdr>
        </w:div>
        <w:div w:id="146358625">
          <w:marLeft w:val="0"/>
          <w:marRight w:val="0"/>
          <w:marTop w:val="0"/>
          <w:marBottom w:val="0"/>
          <w:divBdr>
            <w:top w:val="none" w:sz="0" w:space="0" w:color="auto"/>
            <w:left w:val="none" w:sz="0" w:space="0" w:color="auto"/>
            <w:bottom w:val="none" w:sz="0" w:space="0" w:color="auto"/>
            <w:right w:val="none" w:sz="0" w:space="0" w:color="auto"/>
          </w:divBdr>
        </w:div>
      </w:divsChild>
    </w:div>
    <w:div w:id="1267075085">
      <w:bodyDiv w:val="1"/>
      <w:marLeft w:val="0"/>
      <w:marRight w:val="0"/>
      <w:marTop w:val="0"/>
      <w:marBottom w:val="0"/>
      <w:divBdr>
        <w:top w:val="none" w:sz="0" w:space="0" w:color="auto"/>
        <w:left w:val="none" w:sz="0" w:space="0" w:color="auto"/>
        <w:bottom w:val="none" w:sz="0" w:space="0" w:color="auto"/>
        <w:right w:val="none" w:sz="0" w:space="0" w:color="auto"/>
      </w:divBdr>
    </w:div>
    <w:div w:id="1459373864">
      <w:bodyDiv w:val="1"/>
      <w:marLeft w:val="0"/>
      <w:marRight w:val="0"/>
      <w:marTop w:val="0"/>
      <w:marBottom w:val="0"/>
      <w:divBdr>
        <w:top w:val="none" w:sz="0" w:space="0" w:color="auto"/>
        <w:left w:val="none" w:sz="0" w:space="0" w:color="auto"/>
        <w:bottom w:val="none" w:sz="0" w:space="0" w:color="auto"/>
        <w:right w:val="none" w:sz="0" w:space="0" w:color="auto"/>
      </w:divBdr>
    </w:div>
    <w:div w:id="1461848145">
      <w:bodyDiv w:val="1"/>
      <w:marLeft w:val="0"/>
      <w:marRight w:val="0"/>
      <w:marTop w:val="0"/>
      <w:marBottom w:val="0"/>
      <w:divBdr>
        <w:top w:val="none" w:sz="0" w:space="0" w:color="auto"/>
        <w:left w:val="none" w:sz="0" w:space="0" w:color="auto"/>
        <w:bottom w:val="none" w:sz="0" w:space="0" w:color="auto"/>
        <w:right w:val="none" w:sz="0" w:space="0" w:color="auto"/>
      </w:divBdr>
      <w:divsChild>
        <w:div w:id="257107794">
          <w:marLeft w:val="0"/>
          <w:marRight w:val="0"/>
          <w:marTop w:val="0"/>
          <w:marBottom w:val="0"/>
          <w:divBdr>
            <w:top w:val="none" w:sz="0" w:space="0" w:color="auto"/>
            <w:left w:val="none" w:sz="0" w:space="0" w:color="auto"/>
            <w:bottom w:val="none" w:sz="0" w:space="0" w:color="auto"/>
            <w:right w:val="none" w:sz="0" w:space="0" w:color="auto"/>
          </w:divBdr>
        </w:div>
        <w:div w:id="90049555">
          <w:marLeft w:val="0"/>
          <w:marRight w:val="0"/>
          <w:marTop w:val="0"/>
          <w:marBottom w:val="0"/>
          <w:divBdr>
            <w:top w:val="none" w:sz="0" w:space="0" w:color="auto"/>
            <w:left w:val="none" w:sz="0" w:space="0" w:color="auto"/>
            <w:bottom w:val="none" w:sz="0" w:space="0" w:color="auto"/>
            <w:right w:val="none" w:sz="0" w:space="0" w:color="auto"/>
          </w:divBdr>
        </w:div>
        <w:div w:id="818225630">
          <w:marLeft w:val="0"/>
          <w:marRight w:val="0"/>
          <w:marTop w:val="0"/>
          <w:marBottom w:val="0"/>
          <w:divBdr>
            <w:top w:val="none" w:sz="0" w:space="0" w:color="auto"/>
            <w:left w:val="none" w:sz="0" w:space="0" w:color="auto"/>
            <w:bottom w:val="none" w:sz="0" w:space="0" w:color="auto"/>
            <w:right w:val="none" w:sz="0" w:space="0" w:color="auto"/>
          </w:divBdr>
        </w:div>
        <w:div w:id="1447313337">
          <w:marLeft w:val="0"/>
          <w:marRight w:val="0"/>
          <w:marTop w:val="0"/>
          <w:marBottom w:val="0"/>
          <w:divBdr>
            <w:top w:val="none" w:sz="0" w:space="0" w:color="auto"/>
            <w:left w:val="none" w:sz="0" w:space="0" w:color="auto"/>
            <w:bottom w:val="none" w:sz="0" w:space="0" w:color="auto"/>
            <w:right w:val="none" w:sz="0" w:space="0" w:color="auto"/>
          </w:divBdr>
        </w:div>
        <w:div w:id="942565835">
          <w:marLeft w:val="0"/>
          <w:marRight w:val="0"/>
          <w:marTop w:val="0"/>
          <w:marBottom w:val="0"/>
          <w:divBdr>
            <w:top w:val="none" w:sz="0" w:space="0" w:color="auto"/>
            <w:left w:val="none" w:sz="0" w:space="0" w:color="auto"/>
            <w:bottom w:val="none" w:sz="0" w:space="0" w:color="auto"/>
            <w:right w:val="none" w:sz="0" w:space="0" w:color="auto"/>
          </w:divBdr>
        </w:div>
        <w:div w:id="954675395">
          <w:marLeft w:val="0"/>
          <w:marRight w:val="0"/>
          <w:marTop w:val="0"/>
          <w:marBottom w:val="0"/>
          <w:divBdr>
            <w:top w:val="none" w:sz="0" w:space="0" w:color="auto"/>
            <w:left w:val="none" w:sz="0" w:space="0" w:color="auto"/>
            <w:bottom w:val="none" w:sz="0" w:space="0" w:color="auto"/>
            <w:right w:val="none" w:sz="0" w:space="0" w:color="auto"/>
          </w:divBdr>
        </w:div>
        <w:div w:id="1198933963">
          <w:marLeft w:val="0"/>
          <w:marRight w:val="0"/>
          <w:marTop w:val="0"/>
          <w:marBottom w:val="0"/>
          <w:divBdr>
            <w:top w:val="none" w:sz="0" w:space="0" w:color="auto"/>
            <w:left w:val="none" w:sz="0" w:space="0" w:color="auto"/>
            <w:bottom w:val="none" w:sz="0" w:space="0" w:color="auto"/>
            <w:right w:val="none" w:sz="0" w:space="0" w:color="auto"/>
          </w:divBdr>
        </w:div>
      </w:divsChild>
    </w:div>
    <w:div w:id="1663966468">
      <w:bodyDiv w:val="1"/>
      <w:marLeft w:val="0"/>
      <w:marRight w:val="0"/>
      <w:marTop w:val="0"/>
      <w:marBottom w:val="0"/>
      <w:divBdr>
        <w:top w:val="none" w:sz="0" w:space="0" w:color="auto"/>
        <w:left w:val="none" w:sz="0" w:space="0" w:color="auto"/>
        <w:bottom w:val="none" w:sz="0" w:space="0" w:color="auto"/>
        <w:right w:val="none" w:sz="0" w:space="0" w:color="auto"/>
      </w:divBdr>
      <w:divsChild>
        <w:div w:id="1927422704">
          <w:marLeft w:val="0"/>
          <w:marRight w:val="0"/>
          <w:marTop w:val="0"/>
          <w:marBottom w:val="0"/>
          <w:divBdr>
            <w:top w:val="none" w:sz="0" w:space="0" w:color="auto"/>
            <w:left w:val="none" w:sz="0" w:space="0" w:color="auto"/>
            <w:bottom w:val="none" w:sz="0" w:space="0" w:color="auto"/>
            <w:right w:val="none" w:sz="0" w:space="0" w:color="auto"/>
          </w:divBdr>
        </w:div>
        <w:div w:id="1850413354">
          <w:marLeft w:val="0"/>
          <w:marRight w:val="0"/>
          <w:marTop w:val="0"/>
          <w:marBottom w:val="0"/>
          <w:divBdr>
            <w:top w:val="none" w:sz="0" w:space="0" w:color="auto"/>
            <w:left w:val="none" w:sz="0" w:space="0" w:color="auto"/>
            <w:bottom w:val="none" w:sz="0" w:space="0" w:color="auto"/>
            <w:right w:val="none" w:sz="0" w:space="0" w:color="auto"/>
          </w:divBdr>
        </w:div>
        <w:div w:id="1976447893">
          <w:marLeft w:val="0"/>
          <w:marRight w:val="0"/>
          <w:marTop w:val="0"/>
          <w:marBottom w:val="0"/>
          <w:divBdr>
            <w:top w:val="none" w:sz="0" w:space="0" w:color="auto"/>
            <w:left w:val="none" w:sz="0" w:space="0" w:color="auto"/>
            <w:bottom w:val="none" w:sz="0" w:space="0" w:color="auto"/>
            <w:right w:val="none" w:sz="0" w:space="0" w:color="auto"/>
          </w:divBdr>
        </w:div>
      </w:divsChild>
    </w:div>
    <w:div w:id="1879471162">
      <w:bodyDiv w:val="1"/>
      <w:marLeft w:val="0"/>
      <w:marRight w:val="0"/>
      <w:marTop w:val="0"/>
      <w:marBottom w:val="0"/>
      <w:divBdr>
        <w:top w:val="none" w:sz="0" w:space="0" w:color="auto"/>
        <w:left w:val="none" w:sz="0" w:space="0" w:color="auto"/>
        <w:bottom w:val="none" w:sz="0" w:space="0" w:color="auto"/>
        <w:right w:val="none" w:sz="0" w:space="0" w:color="auto"/>
      </w:divBdr>
    </w:div>
    <w:div w:id="1933515181">
      <w:bodyDiv w:val="1"/>
      <w:marLeft w:val="0"/>
      <w:marRight w:val="0"/>
      <w:marTop w:val="0"/>
      <w:marBottom w:val="0"/>
      <w:divBdr>
        <w:top w:val="none" w:sz="0" w:space="0" w:color="auto"/>
        <w:left w:val="none" w:sz="0" w:space="0" w:color="auto"/>
        <w:bottom w:val="none" w:sz="0" w:space="0" w:color="auto"/>
        <w:right w:val="none" w:sz="0" w:space="0" w:color="auto"/>
      </w:divBdr>
    </w:div>
    <w:div w:id="1935430793">
      <w:bodyDiv w:val="1"/>
      <w:marLeft w:val="0"/>
      <w:marRight w:val="0"/>
      <w:marTop w:val="0"/>
      <w:marBottom w:val="0"/>
      <w:divBdr>
        <w:top w:val="none" w:sz="0" w:space="0" w:color="auto"/>
        <w:left w:val="none" w:sz="0" w:space="0" w:color="auto"/>
        <w:bottom w:val="none" w:sz="0" w:space="0" w:color="auto"/>
        <w:right w:val="none" w:sz="0" w:space="0" w:color="auto"/>
      </w:divBdr>
      <w:divsChild>
        <w:div w:id="1229269221">
          <w:marLeft w:val="0"/>
          <w:marRight w:val="0"/>
          <w:marTop w:val="0"/>
          <w:marBottom w:val="0"/>
          <w:divBdr>
            <w:top w:val="none" w:sz="0" w:space="0" w:color="auto"/>
            <w:left w:val="none" w:sz="0" w:space="0" w:color="auto"/>
            <w:bottom w:val="none" w:sz="0" w:space="0" w:color="auto"/>
            <w:right w:val="none" w:sz="0" w:space="0" w:color="auto"/>
          </w:divBdr>
        </w:div>
        <w:div w:id="1973049594">
          <w:marLeft w:val="0"/>
          <w:marRight w:val="0"/>
          <w:marTop w:val="0"/>
          <w:marBottom w:val="0"/>
          <w:divBdr>
            <w:top w:val="none" w:sz="0" w:space="0" w:color="auto"/>
            <w:left w:val="none" w:sz="0" w:space="0" w:color="auto"/>
            <w:bottom w:val="none" w:sz="0" w:space="0" w:color="auto"/>
            <w:right w:val="none" w:sz="0" w:space="0" w:color="auto"/>
          </w:divBdr>
        </w:div>
        <w:div w:id="244610613">
          <w:marLeft w:val="0"/>
          <w:marRight w:val="0"/>
          <w:marTop w:val="0"/>
          <w:marBottom w:val="0"/>
          <w:divBdr>
            <w:top w:val="none" w:sz="0" w:space="0" w:color="auto"/>
            <w:left w:val="none" w:sz="0" w:space="0" w:color="auto"/>
            <w:bottom w:val="none" w:sz="0" w:space="0" w:color="auto"/>
            <w:right w:val="none" w:sz="0" w:space="0" w:color="auto"/>
          </w:divBdr>
        </w:div>
      </w:divsChild>
    </w:div>
    <w:div w:id="1984002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er.wupzielonagora.praca.gov.pl/" TargetMode="External"/><Relationship Id="rId13" Type="http://schemas.openxmlformats.org/officeDocument/2006/relationships/hyperlink" Target="http://www.sowa.efs.gov.pl/" TargetMode="External"/><Relationship Id="rId18" Type="http://schemas.openxmlformats.org/officeDocument/2006/relationships/hyperlink" Target="https://www.funduszeeuropejskie.gov.pl/strony/o-funduszach/dokumenty/umowa-partnerstw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fs@wup.zgora.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power-wupzielonagora.praca.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ower-wupzielonagora.praca.gov.pl/" TargetMode="External"/><Relationship Id="rId20" Type="http://schemas.openxmlformats.org/officeDocument/2006/relationships/hyperlink" Target="http://power-wupzielonagora.prac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werwupzielonagora.praca.gov.pl/" TargetMode="External"/><Relationship Id="rId23" Type="http://schemas.openxmlformats.org/officeDocument/2006/relationships/footer" Target="footer1.xml"/><Relationship Id="rId10" Type="http://schemas.openxmlformats.org/officeDocument/2006/relationships/hyperlink" Target="http://power.wupzielonagora.praca.gov.pl/" TargetMode="External"/><Relationship Id="rId19" Type="http://schemas.openxmlformats.org/officeDocument/2006/relationships/hyperlink" Target="http://eur-lex.europa.eu/legal-content/PL/TXT/?uri=celex:52010DC0636" TargetMode="External"/><Relationship Id="rId4" Type="http://schemas.openxmlformats.org/officeDocument/2006/relationships/settings" Target="settings.xml"/><Relationship Id="rId9" Type="http://schemas.openxmlformats.org/officeDocument/2006/relationships/hyperlink" Target="mailto:efs@wup.zgora.pl" TargetMode="External"/><Relationship Id="rId14" Type="http://schemas.openxmlformats.org/officeDocument/2006/relationships/hyperlink" Target="mailto:efs@wup.zgora.pl" TargetMode="External"/><Relationship Id="rId22" Type="http://schemas.openxmlformats.org/officeDocument/2006/relationships/hyperlink" Target="http://power-wupzielonagora.praca.gov.p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ktywizacja.org.pl/aktualnosci/3448-publikacja-dostepnosc-funduszy-europejskich-2014-2020-dla-osob-z-niepelnosprawnosciami-w-praktyce" TargetMode="External"/><Relationship Id="rId2" Type="http://schemas.openxmlformats.org/officeDocument/2006/relationships/hyperlink" Target="https://www.power.gov.pl/dostepnosc" TargetMode="External"/><Relationship Id="rId1" Type="http://schemas.openxmlformats.org/officeDocument/2006/relationships/hyperlink" Target="https://www.funduszeeuropejskie.gov.pl/strony/o-funduszach/dokumenty/wytyczne-w-zakresie-realizacji-zasady-rownosci-szans-i-niedyskryminacji-oraz-zasady-rownosci-sz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63ED0-4548-457C-96CF-C7E2E325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81</Pages>
  <Words>23496</Words>
  <Characters>140981</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Joanna Piątek</cp:lastModifiedBy>
  <cp:revision>4</cp:revision>
  <cp:lastPrinted>2021-01-21T11:53:00Z</cp:lastPrinted>
  <dcterms:created xsi:type="dcterms:W3CDTF">2021-02-06T07:50:00Z</dcterms:created>
  <dcterms:modified xsi:type="dcterms:W3CDTF">2021-02-11T08:40:00Z</dcterms:modified>
</cp:coreProperties>
</file>